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E1" w:rsidRPr="00AD12E0" w:rsidRDefault="00992DE1" w:rsidP="00A27B0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D12E0">
        <w:rPr>
          <w:b/>
          <w:sz w:val="28"/>
          <w:szCs w:val="28"/>
        </w:rPr>
        <w:t xml:space="preserve">МУНИЦИПАЛЬНОЕ </w:t>
      </w:r>
      <w:r w:rsidR="003349C7">
        <w:rPr>
          <w:b/>
          <w:sz w:val="28"/>
          <w:szCs w:val="28"/>
        </w:rPr>
        <w:t>АВТОНОМНОЕ</w:t>
      </w:r>
      <w:r w:rsidRPr="00AD12E0">
        <w:rPr>
          <w:b/>
          <w:sz w:val="28"/>
          <w:szCs w:val="28"/>
        </w:rPr>
        <w:t xml:space="preserve"> УЧРЕЖДЕНИЕ</w:t>
      </w:r>
    </w:p>
    <w:p w:rsidR="00992DE1" w:rsidRPr="00AD12E0" w:rsidRDefault="00992DE1" w:rsidP="00992DE1">
      <w:pPr>
        <w:jc w:val="center"/>
        <w:rPr>
          <w:b/>
          <w:sz w:val="28"/>
          <w:szCs w:val="28"/>
        </w:rPr>
      </w:pPr>
      <w:r w:rsidRPr="00AD12E0">
        <w:rPr>
          <w:b/>
          <w:sz w:val="28"/>
          <w:szCs w:val="28"/>
        </w:rPr>
        <w:t>ДОПОЛНИТЕЛЬНОГО ОБРАЗОВАНИЯ ДЕТЕЙ</w:t>
      </w:r>
    </w:p>
    <w:p w:rsidR="00992DE1" w:rsidRPr="00AD12E0" w:rsidRDefault="00992DE1" w:rsidP="00992DE1">
      <w:pPr>
        <w:jc w:val="center"/>
        <w:rPr>
          <w:b/>
          <w:sz w:val="28"/>
          <w:szCs w:val="28"/>
        </w:rPr>
      </w:pPr>
      <w:r w:rsidRPr="00AD12E0">
        <w:rPr>
          <w:b/>
          <w:sz w:val="28"/>
          <w:szCs w:val="28"/>
        </w:rPr>
        <w:t>«ЦЕНТР ВНЕШКОЛЬНОЙ РАБОТЫ</w:t>
      </w:r>
    </w:p>
    <w:p w:rsidR="00992DE1" w:rsidRPr="00AD12E0" w:rsidRDefault="00992DE1" w:rsidP="00992DE1">
      <w:pPr>
        <w:jc w:val="center"/>
        <w:rPr>
          <w:b/>
          <w:sz w:val="28"/>
          <w:szCs w:val="28"/>
        </w:rPr>
      </w:pPr>
      <w:r w:rsidRPr="00AD12E0">
        <w:rPr>
          <w:b/>
          <w:sz w:val="28"/>
          <w:szCs w:val="28"/>
        </w:rPr>
        <w:t>«ПЛАНЕТА ВЗРОСЛЕНИЯ»</w:t>
      </w: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992DE1" w:rsidRDefault="00992DE1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Науч</w:t>
      </w:r>
      <w:r w:rsidR="00124B70">
        <w:rPr>
          <w:sz w:val="28"/>
          <w:szCs w:val="28"/>
        </w:rPr>
        <w:t>но-методическим</w:t>
      </w:r>
      <w:r w:rsidR="00124B70">
        <w:rPr>
          <w:sz w:val="28"/>
          <w:szCs w:val="28"/>
        </w:rPr>
        <w:tab/>
      </w:r>
      <w:r w:rsidR="00124B70">
        <w:rPr>
          <w:sz w:val="28"/>
          <w:szCs w:val="28"/>
        </w:rPr>
        <w:tab/>
      </w:r>
      <w:r w:rsidR="00124B70">
        <w:rPr>
          <w:sz w:val="28"/>
          <w:szCs w:val="28"/>
        </w:rPr>
        <w:tab/>
      </w:r>
      <w:r w:rsidR="00124B70">
        <w:rPr>
          <w:sz w:val="28"/>
          <w:szCs w:val="28"/>
        </w:rPr>
        <w:tab/>
      </w:r>
      <w:r w:rsidR="00124B70">
        <w:rPr>
          <w:sz w:val="28"/>
          <w:szCs w:val="28"/>
        </w:rPr>
        <w:tab/>
        <w:t>Директор  МА</w:t>
      </w:r>
      <w:r>
        <w:rPr>
          <w:sz w:val="28"/>
          <w:szCs w:val="28"/>
        </w:rPr>
        <w:t>У</w:t>
      </w:r>
      <w:r w:rsidR="003349C7">
        <w:rPr>
          <w:sz w:val="28"/>
          <w:szCs w:val="28"/>
        </w:rPr>
        <w:t xml:space="preserve"> </w:t>
      </w:r>
      <w:r>
        <w:rPr>
          <w:sz w:val="28"/>
          <w:szCs w:val="28"/>
        </w:rPr>
        <w:t>ДОД «Центр</w:t>
      </w:r>
    </w:p>
    <w:p w:rsidR="00992DE1" w:rsidRDefault="00992DE1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советом «Центра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внешкольной работы</w:t>
      </w:r>
    </w:p>
    <w:p w:rsidR="00992DE1" w:rsidRDefault="00992DE1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внешкольной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«Планета взросления»</w:t>
      </w:r>
    </w:p>
    <w:p w:rsidR="00992DE1" w:rsidRDefault="00992DE1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«Планета взросления»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 Т.П. Савельева</w:t>
      </w:r>
    </w:p>
    <w:p w:rsidR="00992DE1" w:rsidRDefault="00992DE1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  <w:r w:rsidR="007A7BB8">
        <w:rPr>
          <w:sz w:val="28"/>
          <w:szCs w:val="28"/>
        </w:rPr>
        <w:t xml:space="preserve"> ____</w:t>
      </w:r>
      <w:r w:rsidR="007A7BB8">
        <w:rPr>
          <w:sz w:val="28"/>
          <w:szCs w:val="28"/>
        </w:rPr>
        <w:tab/>
      </w:r>
      <w:r w:rsidR="007A7BB8">
        <w:rPr>
          <w:sz w:val="28"/>
          <w:szCs w:val="28"/>
        </w:rPr>
        <w:tab/>
      </w:r>
      <w:r w:rsidR="007A7BB8">
        <w:rPr>
          <w:sz w:val="28"/>
          <w:szCs w:val="28"/>
        </w:rPr>
        <w:tab/>
      </w:r>
      <w:r w:rsidR="007A7BB8">
        <w:rPr>
          <w:sz w:val="28"/>
          <w:szCs w:val="28"/>
        </w:rPr>
        <w:tab/>
      </w:r>
      <w:r w:rsidR="007A7BB8">
        <w:rPr>
          <w:sz w:val="28"/>
          <w:szCs w:val="28"/>
        </w:rPr>
        <w:tab/>
      </w:r>
      <w:r w:rsidR="00C3581E">
        <w:rPr>
          <w:sz w:val="28"/>
          <w:szCs w:val="28"/>
        </w:rPr>
        <w:t xml:space="preserve">«___»_______20___г. </w:t>
      </w:r>
      <w:r w:rsidR="007A7BB8">
        <w:rPr>
          <w:sz w:val="28"/>
          <w:szCs w:val="28"/>
        </w:rPr>
        <w:t>«___»____________20_</w:t>
      </w:r>
      <w:r>
        <w:rPr>
          <w:sz w:val="28"/>
          <w:szCs w:val="28"/>
        </w:rPr>
        <w:t>__г.</w:t>
      </w: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C3581E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C3581E" w:rsidRDefault="00C3581E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C3581E" w:rsidRDefault="00C3581E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Хабаровска</w:t>
      </w:r>
    </w:p>
    <w:p w:rsidR="00C3581E" w:rsidRDefault="00C3581E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О.Я. Тен</w:t>
      </w:r>
    </w:p>
    <w:p w:rsidR="00992DE1" w:rsidRDefault="00C3581E" w:rsidP="00992DE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__________20___г.</w:t>
      </w:r>
    </w:p>
    <w:p w:rsidR="00992DE1" w:rsidRDefault="00992DE1" w:rsidP="00992DE1">
      <w:pPr>
        <w:jc w:val="center"/>
        <w:rPr>
          <w:rFonts w:ascii="Monotype Corsiva" w:hAnsi="Monotype Corsiva"/>
          <w:b/>
          <w:color w:val="008000"/>
          <w:sz w:val="44"/>
          <w:szCs w:val="44"/>
        </w:rPr>
      </w:pPr>
    </w:p>
    <w:p w:rsidR="00C3581E" w:rsidRDefault="00C3581E" w:rsidP="00992DE1">
      <w:pPr>
        <w:jc w:val="center"/>
        <w:rPr>
          <w:rFonts w:ascii="Monotype Corsiva" w:hAnsi="Monotype Corsiva"/>
          <w:b/>
          <w:color w:val="008000"/>
          <w:sz w:val="44"/>
          <w:szCs w:val="44"/>
        </w:rPr>
      </w:pPr>
    </w:p>
    <w:p w:rsidR="00992DE1" w:rsidRPr="00C05FB0" w:rsidRDefault="00992DE1" w:rsidP="00992DE1">
      <w:pPr>
        <w:jc w:val="center"/>
        <w:rPr>
          <w:b/>
          <w:sz w:val="56"/>
          <w:szCs w:val="56"/>
        </w:rPr>
      </w:pPr>
      <w:r w:rsidRPr="00C05FB0">
        <w:rPr>
          <w:b/>
          <w:sz w:val="56"/>
          <w:szCs w:val="56"/>
        </w:rPr>
        <w:t>ПРОГРАММА</w:t>
      </w:r>
    </w:p>
    <w:p w:rsidR="00992DE1" w:rsidRPr="00C05FB0" w:rsidRDefault="00992DE1" w:rsidP="00992DE1">
      <w:pPr>
        <w:jc w:val="center"/>
        <w:rPr>
          <w:b/>
          <w:sz w:val="56"/>
          <w:szCs w:val="56"/>
        </w:rPr>
      </w:pPr>
      <w:r w:rsidRPr="00C05FB0">
        <w:rPr>
          <w:b/>
          <w:sz w:val="56"/>
          <w:szCs w:val="56"/>
        </w:rPr>
        <w:t>РАЗВИТИЯ ЦЕНТРА</w:t>
      </w:r>
    </w:p>
    <w:p w:rsidR="00992DE1" w:rsidRDefault="00992DE1" w:rsidP="00992DE1">
      <w:pPr>
        <w:jc w:val="center"/>
        <w:rPr>
          <w:b/>
          <w:sz w:val="56"/>
          <w:szCs w:val="56"/>
        </w:rPr>
      </w:pPr>
      <w:r w:rsidRPr="00C05FB0">
        <w:rPr>
          <w:b/>
          <w:sz w:val="56"/>
          <w:szCs w:val="56"/>
        </w:rPr>
        <w:t>НА ПЕРИОД 20</w:t>
      </w:r>
      <w:r w:rsidR="00E67FCD">
        <w:rPr>
          <w:b/>
          <w:sz w:val="56"/>
          <w:szCs w:val="56"/>
        </w:rPr>
        <w:t>14-2020</w:t>
      </w:r>
      <w:r w:rsidRPr="00C05FB0">
        <w:rPr>
          <w:b/>
          <w:sz w:val="56"/>
          <w:szCs w:val="56"/>
        </w:rPr>
        <w:t xml:space="preserve"> ГОДОВ</w:t>
      </w:r>
    </w:p>
    <w:p w:rsidR="002B79CE" w:rsidRDefault="002B79CE" w:rsidP="00992DE1">
      <w:pPr>
        <w:jc w:val="center"/>
        <w:rPr>
          <w:b/>
          <w:sz w:val="56"/>
          <w:szCs w:val="56"/>
        </w:rPr>
      </w:pPr>
    </w:p>
    <w:p w:rsidR="002B79CE" w:rsidRPr="00C05FB0" w:rsidRDefault="002B79CE" w:rsidP="00992DE1">
      <w:pPr>
        <w:jc w:val="center"/>
        <w:rPr>
          <w:sz w:val="28"/>
          <w:szCs w:val="28"/>
        </w:rPr>
      </w:pPr>
      <w:r>
        <w:rPr>
          <w:b/>
          <w:sz w:val="56"/>
          <w:szCs w:val="56"/>
        </w:rPr>
        <w:t>«УЧИМСЯ ВЗРОСЛЕТЬ»</w:t>
      </w: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992DE1" w:rsidRDefault="00992DE1" w:rsidP="00992DE1">
      <w:pPr>
        <w:jc w:val="both"/>
        <w:rPr>
          <w:sz w:val="28"/>
          <w:szCs w:val="28"/>
        </w:rPr>
      </w:pPr>
    </w:p>
    <w:p w:rsidR="00D06B3C" w:rsidRDefault="00D06B3C" w:rsidP="00C3581E">
      <w:pPr>
        <w:pStyle w:val="a3"/>
        <w:spacing w:line="240" w:lineRule="auto"/>
        <w:ind w:firstLine="0"/>
        <w:jc w:val="left"/>
        <w:rPr>
          <w:b/>
          <w:szCs w:val="28"/>
        </w:rPr>
      </w:pPr>
    </w:p>
    <w:p w:rsidR="00422100" w:rsidRDefault="00992DE1" w:rsidP="002B79CE">
      <w:pPr>
        <w:pStyle w:val="a3"/>
        <w:spacing w:line="240" w:lineRule="auto"/>
        <w:ind w:firstLine="0"/>
        <w:rPr>
          <w:b/>
          <w:szCs w:val="28"/>
        </w:rPr>
      </w:pPr>
      <w:r w:rsidRPr="00AD12E0">
        <w:rPr>
          <w:b/>
          <w:szCs w:val="28"/>
        </w:rPr>
        <w:t>г. Хабаровск</w:t>
      </w:r>
    </w:p>
    <w:p w:rsidR="00EE7EB4" w:rsidRPr="002B79CE" w:rsidRDefault="00EE7EB4" w:rsidP="002B79CE">
      <w:pPr>
        <w:pStyle w:val="a3"/>
        <w:spacing w:line="240" w:lineRule="auto"/>
        <w:ind w:firstLine="0"/>
        <w:rPr>
          <w:b/>
          <w:szCs w:val="28"/>
        </w:rPr>
      </w:pPr>
    </w:p>
    <w:p w:rsidR="002A262F" w:rsidRPr="00B132C5" w:rsidRDefault="002A262F" w:rsidP="00552FCA">
      <w:pPr>
        <w:spacing w:line="360" w:lineRule="auto"/>
        <w:jc w:val="center"/>
        <w:rPr>
          <w:sz w:val="28"/>
          <w:szCs w:val="28"/>
        </w:rPr>
      </w:pPr>
      <w:r w:rsidRPr="00B132C5">
        <w:rPr>
          <w:sz w:val="28"/>
          <w:szCs w:val="28"/>
        </w:rPr>
        <w:lastRenderedPageBreak/>
        <w:t>СОДЕРЖАНИЕ</w:t>
      </w:r>
    </w:p>
    <w:p w:rsidR="002A262F" w:rsidRPr="00B132C5" w:rsidRDefault="002A262F" w:rsidP="00552FCA">
      <w:pPr>
        <w:spacing w:line="360" w:lineRule="auto"/>
        <w:rPr>
          <w:sz w:val="28"/>
          <w:szCs w:val="28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6768"/>
        <w:gridCol w:w="540"/>
        <w:gridCol w:w="2700"/>
      </w:tblGrid>
      <w:tr w:rsidR="00AE5DDF" w:rsidRPr="009F402C" w:rsidTr="009F402C">
        <w:tc>
          <w:tcPr>
            <w:tcW w:w="6768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  <w:smartTag w:uri="urn:schemas-microsoft-com:office:smarttags" w:element="place">
              <w:r w:rsidRPr="009F402C">
                <w:rPr>
                  <w:sz w:val="28"/>
                  <w:szCs w:val="28"/>
                  <w:lang w:val="en-US"/>
                </w:rPr>
                <w:t>I</w:t>
              </w:r>
              <w:r w:rsidRPr="009F402C">
                <w:rPr>
                  <w:sz w:val="28"/>
                  <w:szCs w:val="28"/>
                </w:rPr>
                <w:t>.</w:t>
              </w:r>
            </w:smartTag>
            <w:r w:rsidRPr="009F402C">
              <w:rPr>
                <w:sz w:val="28"/>
                <w:szCs w:val="28"/>
              </w:rPr>
              <w:t xml:space="preserve"> Введение.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E9650F" w:rsidRPr="009F402C" w:rsidTr="009F402C">
        <w:tc>
          <w:tcPr>
            <w:tcW w:w="6768" w:type="dxa"/>
          </w:tcPr>
          <w:p w:rsidR="00E9650F" w:rsidRPr="009F402C" w:rsidRDefault="00E9650F" w:rsidP="002A262F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E9650F" w:rsidRPr="009F402C" w:rsidRDefault="00E9650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650F" w:rsidRPr="009F402C" w:rsidRDefault="00E9650F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E9650F" w:rsidP="002A262F">
            <w:pPr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  <w:lang w:val="en-US"/>
              </w:rPr>
              <w:t>II</w:t>
            </w:r>
            <w:r w:rsidRPr="009F402C">
              <w:rPr>
                <w:sz w:val="28"/>
                <w:szCs w:val="28"/>
              </w:rPr>
              <w:t>. Паспорт</w:t>
            </w:r>
            <w:r w:rsidR="00590C5A" w:rsidRPr="009F402C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E9650F" w:rsidRPr="009F402C" w:rsidTr="009F402C">
        <w:tc>
          <w:tcPr>
            <w:tcW w:w="6768" w:type="dxa"/>
          </w:tcPr>
          <w:p w:rsidR="00E9650F" w:rsidRPr="009F402C" w:rsidRDefault="00E9650F" w:rsidP="002A26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E9650F" w:rsidRPr="009F402C" w:rsidRDefault="00E9650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E9650F" w:rsidRPr="009F402C" w:rsidRDefault="00E9650F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  <w:lang w:val="en-US"/>
              </w:rPr>
              <w:t>I</w:t>
            </w:r>
            <w:r w:rsidR="00E9650F" w:rsidRPr="009F402C">
              <w:rPr>
                <w:sz w:val="28"/>
                <w:szCs w:val="28"/>
                <w:lang w:val="en-US"/>
              </w:rPr>
              <w:t>I</w:t>
            </w:r>
            <w:r w:rsidRPr="009F402C">
              <w:rPr>
                <w:sz w:val="28"/>
                <w:szCs w:val="28"/>
                <w:lang w:val="en-US"/>
              </w:rPr>
              <w:t>I</w:t>
            </w:r>
            <w:r w:rsidRPr="009F402C">
              <w:rPr>
                <w:sz w:val="28"/>
                <w:szCs w:val="28"/>
              </w:rPr>
              <w:t>. Информационная справка о</w:t>
            </w:r>
            <w:r w:rsidR="00124B70">
              <w:rPr>
                <w:sz w:val="28"/>
                <w:szCs w:val="28"/>
              </w:rPr>
              <w:t xml:space="preserve"> «</w:t>
            </w:r>
            <w:r w:rsidRPr="009F402C">
              <w:rPr>
                <w:sz w:val="28"/>
                <w:szCs w:val="28"/>
              </w:rPr>
              <w:t xml:space="preserve"> Центре внешкольной работы «Планета взросления».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E9650F" w:rsidP="00987FA7">
            <w:pPr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  <w:lang w:val="en-US"/>
              </w:rPr>
              <w:t>I</w:t>
            </w:r>
            <w:r w:rsidR="00AE5DDF" w:rsidRPr="009F402C">
              <w:rPr>
                <w:sz w:val="28"/>
                <w:szCs w:val="28"/>
                <w:lang w:val="en-US"/>
              </w:rPr>
              <w:t>V</w:t>
            </w:r>
            <w:r w:rsidR="00AE5DDF" w:rsidRPr="009F402C">
              <w:rPr>
                <w:sz w:val="28"/>
                <w:szCs w:val="28"/>
              </w:rPr>
              <w:t xml:space="preserve">. </w:t>
            </w:r>
            <w:r w:rsidR="00987FA7">
              <w:rPr>
                <w:sz w:val="28"/>
                <w:szCs w:val="28"/>
              </w:rPr>
              <w:t>Проблемный анализ деятельности центра за пери</w:t>
            </w:r>
            <w:r w:rsidR="00EB0285">
              <w:rPr>
                <w:sz w:val="28"/>
                <w:szCs w:val="28"/>
              </w:rPr>
              <w:t>од 2010</w:t>
            </w:r>
            <w:r w:rsidR="00E67FCD">
              <w:rPr>
                <w:sz w:val="28"/>
                <w:szCs w:val="28"/>
              </w:rPr>
              <w:t>-2014</w:t>
            </w:r>
            <w:r w:rsidR="00987FA7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AE5DDF" w:rsidP="00987FA7">
            <w:pPr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  <w:lang w:val="en-US"/>
              </w:rPr>
              <w:t>V</w:t>
            </w:r>
            <w:r w:rsidRPr="009F402C">
              <w:rPr>
                <w:sz w:val="28"/>
                <w:szCs w:val="28"/>
              </w:rPr>
              <w:t xml:space="preserve">. </w:t>
            </w:r>
            <w:r w:rsidR="00CD4380">
              <w:rPr>
                <w:sz w:val="28"/>
                <w:szCs w:val="28"/>
                <w:lang w:val="en-US"/>
              </w:rPr>
              <w:t xml:space="preserve">  </w:t>
            </w:r>
            <w:r w:rsidR="00987FA7">
              <w:rPr>
                <w:sz w:val="28"/>
                <w:szCs w:val="28"/>
              </w:rPr>
              <w:t>Концепция развития Центра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CD4380" w:rsidRPr="009F402C" w:rsidTr="009F402C">
        <w:tc>
          <w:tcPr>
            <w:tcW w:w="6768" w:type="dxa"/>
          </w:tcPr>
          <w:p w:rsidR="00CD4380" w:rsidRPr="009F402C" w:rsidRDefault="00CD4380" w:rsidP="00987FA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CD4380" w:rsidRDefault="00CD4380" w:rsidP="002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CD43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CD4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Система организации управления и контроля.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CD4380" w:rsidRPr="009F402C" w:rsidTr="009F402C">
        <w:tc>
          <w:tcPr>
            <w:tcW w:w="6768" w:type="dxa"/>
          </w:tcPr>
          <w:p w:rsidR="00CD4380" w:rsidRPr="0024716D" w:rsidRDefault="00CD4380" w:rsidP="002A26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643967" w:rsidP="00CD4380">
            <w:pPr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  <w:lang w:val="en-US"/>
              </w:rPr>
              <w:t>VI</w:t>
            </w:r>
            <w:r w:rsidR="00CD4380">
              <w:rPr>
                <w:sz w:val="28"/>
                <w:szCs w:val="28"/>
                <w:lang w:val="en-US"/>
              </w:rPr>
              <w:t>I</w:t>
            </w:r>
            <w:r w:rsidRPr="009F402C">
              <w:rPr>
                <w:sz w:val="28"/>
                <w:szCs w:val="28"/>
              </w:rPr>
              <w:t xml:space="preserve">. </w:t>
            </w:r>
            <w:r w:rsidR="00CD4380" w:rsidRPr="009F402C">
              <w:rPr>
                <w:sz w:val="28"/>
                <w:szCs w:val="28"/>
              </w:rPr>
              <w:t>Рабочие программы  реализации основных задач Программы развития Центра.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CD4380" w:rsidRPr="009F402C" w:rsidTr="009F402C">
        <w:tc>
          <w:tcPr>
            <w:tcW w:w="6768" w:type="dxa"/>
          </w:tcPr>
          <w:p w:rsidR="00CD4380" w:rsidRPr="0024716D" w:rsidRDefault="00CD4380" w:rsidP="00CD4380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</w:tr>
      <w:tr w:rsidR="00AE5DDF" w:rsidRPr="009F402C" w:rsidTr="009F402C">
        <w:tc>
          <w:tcPr>
            <w:tcW w:w="6768" w:type="dxa"/>
          </w:tcPr>
          <w:p w:rsidR="00AE5DDF" w:rsidRPr="009F402C" w:rsidRDefault="00CD4380" w:rsidP="002A2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VIII</w:t>
            </w:r>
            <w:r w:rsidR="00225877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ндикаторы качества реализации Программы развития Центра</w:t>
            </w:r>
            <w:r w:rsidRPr="009F402C">
              <w:rPr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E5DDF" w:rsidRPr="009F402C" w:rsidRDefault="00AE5DDF" w:rsidP="002A262F">
            <w:pPr>
              <w:rPr>
                <w:sz w:val="28"/>
                <w:szCs w:val="28"/>
              </w:rPr>
            </w:pPr>
          </w:p>
        </w:tc>
      </w:tr>
      <w:tr w:rsidR="00CD4380" w:rsidRPr="009F402C" w:rsidTr="009F402C">
        <w:tc>
          <w:tcPr>
            <w:tcW w:w="6768" w:type="dxa"/>
          </w:tcPr>
          <w:p w:rsidR="00CD4380" w:rsidRPr="00225877" w:rsidRDefault="00CD4380" w:rsidP="002A26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CD4380" w:rsidRPr="009F402C" w:rsidRDefault="00CD4380" w:rsidP="002A262F">
            <w:pPr>
              <w:rPr>
                <w:sz w:val="28"/>
                <w:szCs w:val="28"/>
              </w:rPr>
            </w:pPr>
          </w:p>
        </w:tc>
      </w:tr>
      <w:tr w:rsidR="006C2E7E" w:rsidRPr="009F402C" w:rsidTr="009F402C">
        <w:tc>
          <w:tcPr>
            <w:tcW w:w="6768" w:type="dxa"/>
          </w:tcPr>
          <w:p w:rsidR="006C2E7E" w:rsidRPr="006C2E7E" w:rsidRDefault="006C2E7E" w:rsidP="006C2E7E">
            <w:pPr>
              <w:rPr>
                <w:sz w:val="28"/>
                <w:szCs w:val="28"/>
              </w:rPr>
            </w:pPr>
            <w:r w:rsidRPr="006C2E7E">
              <w:rPr>
                <w:bCs/>
                <w:sz w:val="28"/>
                <w:szCs w:val="28"/>
                <w:lang w:val="en-US"/>
              </w:rPr>
              <w:t>IX</w:t>
            </w:r>
            <w:r w:rsidRPr="006C2E7E">
              <w:rPr>
                <w:bCs/>
                <w:sz w:val="28"/>
                <w:szCs w:val="28"/>
              </w:rPr>
              <w:t xml:space="preserve">.  </w:t>
            </w:r>
            <w:r w:rsidRPr="006C2E7E">
              <w:rPr>
                <w:sz w:val="28"/>
                <w:szCs w:val="28"/>
              </w:rPr>
              <w:t xml:space="preserve">План  действий по результативности </w:t>
            </w:r>
            <w:r w:rsidRPr="006C2E7E">
              <w:rPr>
                <w:bCs/>
                <w:sz w:val="28"/>
                <w:szCs w:val="28"/>
              </w:rPr>
              <w:t>индикаторов качества реализации программы</w:t>
            </w:r>
            <w:r w:rsidRPr="006C2E7E">
              <w:rPr>
                <w:sz w:val="28"/>
                <w:szCs w:val="28"/>
              </w:rPr>
              <w:t xml:space="preserve"> развития МОУ</w:t>
            </w:r>
            <w:r>
              <w:rPr>
                <w:sz w:val="28"/>
                <w:szCs w:val="28"/>
              </w:rPr>
              <w:t xml:space="preserve"> </w:t>
            </w:r>
            <w:r w:rsidRPr="006C2E7E">
              <w:rPr>
                <w:sz w:val="28"/>
                <w:szCs w:val="28"/>
              </w:rPr>
              <w:t xml:space="preserve">ДОД ЦВР </w:t>
            </w:r>
            <w:r>
              <w:rPr>
                <w:sz w:val="28"/>
                <w:szCs w:val="28"/>
              </w:rPr>
              <w:t>«П</w:t>
            </w:r>
            <w:r w:rsidRPr="006C2E7E">
              <w:rPr>
                <w:sz w:val="28"/>
                <w:szCs w:val="28"/>
              </w:rPr>
              <w:t>ланета взросления» на 2014 – 2020г.г.</w:t>
            </w:r>
          </w:p>
          <w:p w:rsidR="006C2E7E" w:rsidRPr="00225877" w:rsidRDefault="006C2E7E" w:rsidP="002A262F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6C2E7E" w:rsidRPr="009F402C" w:rsidRDefault="006C2E7E" w:rsidP="002A262F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6C2E7E" w:rsidRPr="009F402C" w:rsidRDefault="006C2E7E" w:rsidP="002A262F">
            <w:pPr>
              <w:rPr>
                <w:sz w:val="28"/>
                <w:szCs w:val="28"/>
              </w:rPr>
            </w:pPr>
          </w:p>
        </w:tc>
      </w:tr>
      <w:tr w:rsidR="007E48EA" w:rsidRPr="009F402C" w:rsidTr="009F402C">
        <w:tc>
          <w:tcPr>
            <w:tcW w:w="6768" w:type="dxa"/>
          </w:tcPr>
          <w:p w:rsidR="007E48EA" w:rsidRPr="009F402C" w:rsidRDefault="007E48EA" w:rsidP="00500F54">
            <w:pPr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  <w:lang w:val="en-US"/>
              </w:rPr>
              <w:t>X</w:t>
            </w:r>
            <w:r w:rsidRPr="009F402C">
              <w:rPr>
                <w:sz w:val="28"/>
                <w:szCs w:val="28"/>
              </w:rPr>
              <w:t>. План действий по реализации Программы разви</w:t>
            </w:r>
            <w:r w:rsidR="00124B70">
              <w:rPr>
                <w:sz w:val="28"/>
                <w:szCs w:val="28"/>
              </w:rPr>
              <w:t>тия МА</w:t>
            </w:r>
            <w:r w:rsidRPr="009F402C">
              <w:rPr>
                <w:sz w:val="28"/>
                <w:szCs w:val="28"/>
              </w:rPr>
              <w:t>УДОД ЦВР «Планета взросления».</w:t>
            </w:r>
          </w:p>
        </w:tc>
        <w:tc>
          <w:tcPr>
            <w:tcW w:w="540" w:type="dxa"/>
          </w:tcPr>
          <w:p w:rsidR="007E48EA" w:rsidRPr="009F402C" w:rsidRDefault="007E48EA" w:rsidP="00500F54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E48EA" w:rsidRPr="009F402C" w:rsidRDefault="007E48EA" w:rsidP="00500F54">
            <w:pPr>
              <w:rPr>
                <w:sz w:val="28"/>
                <w:szCs w:val="28"/>
              </w:rPr>
            </w:pPr>
          </w:p>
        </w:tc>
      </w:tr>
    </w:tbl>
    <w:p w:rsidR="002A262F" w:rsidRPr="00B132C5" w:rsidRDefault="002A262F" w:rsidP="002A262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A262F" w:rsidRDefault="002A262F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552FCA" w:rsidRDefault="00552FCA" w:rsidP="002A262F">
      <w:pPr>
        <w:rPr>
          <w:sz w:val="28"/>
          <w:szCs w:val="28"/>
        </w:rPr>
      </w:pPr>
    </w:p>
    <w:p w:rsidR="00092E31" w:rsidRDefault="00092E31" w:rsidP="007A7BB8">
      <w:pPr>
        <w:rPr>
          <w:b/>
          <w:sz w:val="28"/>
          <w:szCs w:val="28"/>
        </w:rPr>
      </w:pPr>
    </w:p>
    <w:p w:rsidR="002B79CE" w:rsidRDefault="002B79CE" w:rsidP="007A7BB8">
      <w:pPr>
        <w:rPr>
          <w:b/>
          <w:sz w:val="28"/>
          <w:szCs w:val="28"/>
        </w:rPr>
      </w:pPr>
    </w:p>
    <w:p w:rsidR="002B79CE" w:rsidRDefault="002B79CE" w:rsidP="007A7BB8">
      <w:pPr>
        <w:rPr>
          <w:b/>
          <w:sz w:val="28"/>
          <w:szCs w:val="28"/>
        </w:rPr>
      </w:pPr>
    </w:p>
    <w:p w:rsidR="00CD4380" w:rsidRPr="00124B70" w:rsidRDefault="00CD4380" w:rsidP="007A7BB8">
      <w:pPr>
        <w:rPr>
          <w:b/>
          <w:sz w:val="28"/>
          <w:szCs w:val="28"/>
        </w:rPr>
      </w:pPr>
    </w:p>
    <w:p w:rsidR="00CD4380" w:rsidRPr="00124B70" w:rsidRDefault="00CD4380" w:rsidP="007A7BB8">
      <w:pPr>
        <w:rPr>
          <w:b/>
          <w:sz w:val="28"/>
          <w:szCs w:val="28"/>
        </w:rPr>
      </w:pPr>
    </w:p>
    <w:p w:rsidR="00552FCA" w:rsidRPr="00635060" w:rsidRDefault="00635060" w:rsidP="00635060">
      <w:pPr>
        <w:jc w:val="center"/>
        <w:rPr>
          <w:b/>
          <w:sz w:val="28"/>
          <w:szCs w:val="28"/>
        </w:rPr>
      </w:pPr>
      <w:r w:rsidRPr="00635060">
        <w:rPr>
          <w:b/>
          <w:sz w:val="28"/>
          <w:szCs w:val="28"/>
          <w:lang w:val="en-US"/>
        </w:rPr>
        <w:lastRenderedPageBreak/>
        <w:t>I</w:t>
      </w:r>
      <w:r w:rsidRPr="00635060">
        <w:rPr>
          <w:b/>
          <w:sz w:val="28"/>
          <w:szCs w:val="28"/>
        </w:rPr>
        <w:t>. ВВЕДЕНИЕ</w:t>
      </w:r>
    </w:p>
    <w:p w:rsidR="007037BD" w:rsidRDefault="002A262F" w:rsidP="007037BD">
      <w:pPr>
        <w:ind w:firstLine="708"/>
        <w:jc w:val="both"/>
        <w:rPr>
          <w:sz w:val="28"/>
          <w:szCs w:val="28"/>
        </w:rPr>
      </w:pPr>
      <w:r w:rsidRPr="0003509D">
        <w:rPr>
          <w:sz w:val="28"/>
          <w:szCs w:val="28"/>
        </w:rPr>
        <w:t>Образование в современном мире выступает важнейшим фактором национальной безопасности, социальной стабильности и поступательного общественного развития.</w:t>
      </w:r>
      <w:r w:rsidR="00E11FE8">
        <w:rPr>
          <w:sz w:val="28"/>
          <w:szCs w:val="28"/>
        </w:rPr>
        <w:t xml:space="preserve"> Россия сегодня, одна из немногих</w:t>
      </w:r>
      <w:r w:rsidRPr="0003509D">
        <w:rPr>
          <w:sz w:val="28"/>
          <w:szCs w:val="28"/>
        </w:rPr>
        <w:t xml:space="preserve"> </w:t>
      </w:r>
      <w:r w:rsidR="00E11FE8">
        <w:rPr>
          <w:sz w:val="28"/>
          <w:szCs w:val="28"/>
        </w:rPr>
        <w:t>стран, в которых обеспечивается государственное</w:t>
      </w:r>
      <w:r w:rsidR="007037BD">
        <w:rPr>
          <w:sz w:val="28"/>
          <w:szCs w:val="28"/>
        </w:rPr>
        <w:t xml:space="preserve"> финансирование учреждений дополнительного образования детей. Внимание к проблемам и развитию дополнительного образования детей на федеральном уроне усиливается.   Закон «Об образовании  в Российской Федерации» закрепил статус дополнительного образования, </w:t>
      </w:r>
      <w:r w:rsidR="007037BD" w:rsidRPr="00DE1F64">
        <w:rPr>
          <w:sz w:val="28"/>
          <w:szCs w:val="28"/>
        </w:rPr>
        <w:t>сформулировал</w:t>
      </w:r>
      <w:r w:rsidR="007037BD" w:rsidRPr="00D8705E">
        <w:rPr>
          <w:b/>
          <w:sz w:val="28"/>
          <w:szCs w:val="28"/>
        </w:rPr>
        <w:t xml:space="preserve"> </w:t>
      </w:r>
      <w:r w:rsidR="007037BD">
        <w:rPr>
          <w:sz w:val="28"/>
          <w:szCs w:val="28"/>
        </w:rPr>
        <w:t>ответственность субъ</w:t>
      </w:r>
      <w:r w:rsidR="00EE48F9">
        <w:rPr>
          <w:sz w:val="28"/>
          <w:szCs w:val="28"/>
        </w:rPr>
        <w:t>ектов</w:t>
      </w:r>
      <w:r w:rsidR="00A04DF4">
        <w:rPr>
          <w:sz w:val="28"/>
          <w:szCs w:val="28"/>
        </w:rPr>
        <w:t xml:space="preserve"> </w:t>
      </w:r>
      <w:r w:rsidR="00057CD4">
        <w:rPr>
          <w:sz w:val="28"/>
          <w:szCs w:val="28"/>
        </w:rPr>
        <w:t>федерации за его развитие.</w:t>
      </w:r>
    </w:p>
    <w:p w:rsidR="00057CD4" w:rsidRDefault="00057CD4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 Президента Российской Федерации </w:t>
      </w:r>
      <w:r w:rsidR="007C244D" w:rsidRPr="00DC4D30">
        <w:rPr>
          <w:sz w:val="28"/>
          <w:szCs w:val="28"/>
        </w:rPr>
        <w:t>определили</w:t>
      </w:r>
      <w:r>
        <w:rPr>
          <w:sz w:val="28"/>
          <w:szCs w:val="28"/>
        </w:rPr>
        <w:t xml:space="preserve"> задачи по увеличению охвата детей дополнительным образованием до 75 процентов к 2020 году. При этом предусмотрено, что до 50 процентов расходов на указанные цели будут профинансированы из федерального бюджета.</w:t>
      </w:r>
    </w:p>
    <w:p w:rsidR="00057CD4" w:rsidRPr="009F1502" w:rsidRDefault="00057CD4" w:rsidP="007037B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Распоряжением Правительства Российской</w:t>
      </w:r>
      <w:r w:rsidR="00DD1581">
        <w:rPr>
          <w:sz w:val="28"/>
          <w:szCs w:val="28"/>
        </w:rPr>
        <w:t xml:space="preserve"> Федерации от 30 декабря 2012г. №2620-р утверждён </w:t>
      </w:r>
      <w:r w:rsidR="00DD1581" w:rsidRPr="00DE1F64">
        <w:rPr>
          <w:sz w:val="28"/>
          <w:szCs w:val="28"/>
        </w:rPr>
        <w:t>план мероприятий («дорожная карта») «Изменения в отраслях социальной сферы, направленные на повышение эффективности образования и науки» (далее-дорожная карта), в том числе изменения в дополнительном образовании детей, направленные на повышение эффективности и качества услуг в сфере образования, соотнесённые с этапами перехода к эффективному контракту.</w:t>
      </w:r>
    </w:p>
    <w:p w:rsidR="00F83446" w:rsidRDefault="00F83446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Дорожная карта </w:t>
      </w:r>
      <w:r w:rsidR="007C244D">
        <w:rPr>
          <w:sz w:val="28"/>
          <w:szCs w:val="28"/>
        </w:rPr>
        <w:t xml:space="preserve">  расширяет потенциал</w:t>
      </w:r>
      <w:r>
        <w:rPr>
          <w:sz w:val="28"/>
          <w:szCs w:val="28"/>
        </w:rPr>
        <w:t xml:space="preserve"> системы дополнительного образования детей и включает в себя:</w:t>
      </w:r>
    </w:p>
    <w:p w:rsidR="00F83446" w:rsidRDefault="00F83446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553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разработку и реализацию программ (проектов) развития дополнительного образования детей;</w:t>
      </w:r>
    </w:p>
    <w:p w:rsidR="004A24D7" w:rsidRDefault="004A24D7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5535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разработку и внедрение</w:t>
      </w:r>
      <w:r w:rsidR="007C24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оценки качества дополнительного образования детей;</w:t>
      </w:r>
    </w:p>
    <w:p w:rsidR="004A24D7" w:rsidRDefault="004A24D7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5535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развития одарённых детей</w:t>
      </w:r>
      <w:r w:rsidR="002F776C">
        <w:rPr>
          <w:sz w:val="28"/>
          <w:szCs w:val="28"/>
        </w:rPr>
        <w:t xml:space="preserve"> с высокой мотивацией к обучению и</w:t>
      </w:r>
      <w:r w:rsidR="005B1774">
        <w:rPr>
          <w:sz w:val="28"/>
          <w:szCs w:val="28"/>
        </w:rPr>
        <w:t xml:space="preserve"> </w:t>
      </w:r>
      <w:r w:rsidR="002F776C">
        <w:rPr>
          <w:sz w:val="28"/>
          <w:szCs w:val="28"/>
        </w:rPr>
        <w:t>т.д.</w:t>
      </w:r>
    </w:p>
    <w:p w:rsidR="00876894" w:rsidRDefault="00E67FCD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изменения в деятельности учреждений дополнительного образования детей </w:t>
      </w:r>
      <w:r w:rsidRPr="00DE1F64">
        <w:rPr>
          <w:sz w:val="28"/>
          <w:szCs w:val="28"/>
        </w:rPr>
        <w:t>напр</w:t>
      </w:r>
      <w:r w:rsidR="005B1774" w:rsidRPr="00DE1F64">
        <w:rPr>
          <w:sz w:val="28"/>
          <w:szCs w:val="28"/>
        </w:rPr>
        <w:t>а</w:t>
      </w:r>
      <w:r w:rsidRPr="00DE1F64">
        <w:rPr>
          <w:sz w:val="28"/>
          <w:szCs w:val="28"/>
        </w:rPr>
        <w:t>влены</w:t>
      </w:r>
      <w:r>
        <w:rPr>
          <w:sz w:val="28"/>
          <w:szCs w:val="28"/>
        </w:rPr>
        <w:t xml:space="preserve"> на создание условий для развития личности</w:t>
      </w:r>
      <w:r w:rsidR="00876894">
        <w:rPr>
          <w:sz w:val="28"/>
          <w:szCs w:val="28"/>
        </w:rPr>
        <w:t xml:space="preserve"> с учётом её индивидуальных способностей, потребностей, мотивов и ценностных ориентаций.</w:t>
      </w:r>
    </w:p>
    <w:p w:rsidR="00876894" w:rsidRDefault="00876894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надо признать, что систему дополнительного образования не могли обойти проблемы, с которыми столкнулась вся система отечественного образования в последние годы:</w:t>
      </w:r>
    </w:p>
    <w:p w:rsidR="00876894" w:rsidRDefault="00876894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5535">
        <w:rPr>
          <w:sz w:val="28"/>
          <w:szCs w:val="28"/>
        </w:rPr>
        <w:t xml:space="preserve"> </w:t>
      </w:r>
      <w:r>
        <w:rPr>
          <w:sz w:val="28"/>
          <w:szCs w:val="28"/>
        </w:rPr>
        <w:t>неустойчивость развития дополнительного образования;</w:t>
      </w:r>
    </w:p>
    <w:p w:rsidR="00AA7B6C" w:rsidRDefault="00876894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5535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 современный уровень качества дополнительного образования</w:t>
      </w:r>
      <w:r w:rsidR="00AA7B6C">
        <w:rPr>
          <w:sz w:val="28"/>
          <w:szCs w:val="28"/>
        </w:rPr>
        <w:t>;</w:t>
      </w:r>
    </w:p>
    <w:p w:rsidR="006E3A1A" w:rsidRDefault="00AA7B6C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95535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 преемственности традиций и др.</w:t>
      </w:r>
    </w:p>
    <w:p w:rsidR="006E3A1A" w:rsidRDefault="006E3A1A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Поиски решения этих проблем отражены в проекте межведомственной программы развития дополнительного образования детей в Российской Федерации до 2020 года в виде спектра основных путей государственной помощи системе дополнительного образования:</w:t>
      </w:r>
    </w:p>
    <w:p w:rsidR="006E3A1A" w:rsidRDefault="006E3A1A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совершенствования законодательной базы;</w:t>
      </w:r>
    </w:p>
    <w:p w:rsidR="006E3A1A" w:rsidRDefault="006E3A1A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сохранения и развития сети учреждений;</w:t>
      </w:r>
    </w:p>
    <w:p w:rsidR="006E3A1A" w:rsidRDefault="006E3A1A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обеспечения государственных гарантий доступности и равных возможностей получения обучающимися дополнительного образования и т.д.</w:t>
      </w:r>
      <w:r w:rsidR="002C2C4C">
        <w:rPr>
          <w:sz w:val="28"/>
          <w:szCs w:val="28"/>
        </w:rPr>
        <w:t>.</w:t>
      </w:r>
    </w:p>
    <w:p w:rsidR="00F83446" w:rsidRDefault="000F3074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Однако важно понимать, что государственная поддержка, при всей её значимости, не может обеспечить устойчивость, современность и преемственность развития каждого конкретного учреждения дополнительного образования. Решение указанных проблем является непосредственной задачей подлинно эффективного управления учреждением дополнительного образования</w:t>
      </w:r>
      <w:r w:rsidR="00892CAD">
        <w:rPr>
          <w:sz w:val="28"/>
          <w:szCs w:val="28"/>
        </w:rPr>
        <w:t>.</w:t>
      </w:r>
    </w:p>
    <w:p w:rsidR="00892CAD" w:rsidRDefault="00892CAD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проблемы устойчивого и одновременно интенсивного развития учреждения ДОД, с нашей точки зрения, напрямую связано с наличием в учреждении целевой программы развития.</w:t>
      </w:r>
    </w:p>
    <w:p w:rsidR="00892CAD" w:rsidRDefault="00892CAD" w:rsidP="007037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развития ЦВР «Планета взросления» на 2014 – 2020 годы представляет собой нормативно-управленческий документ, характеризующий имеющиеся достижения и проблемы</w:t>
      </w:r>
      <w:r w:rsidR="007C244D">
        <w:rPr>
          <w:sz w:val="28"/>
          <w:szCs w:val="28"/>
        </w:rPr>
        <w:t xml:space="preserve">, основные тенденции, </w:t>
      </w:r>
      <w:r w:rsidR="005312FF">
        <w:rPr>
          <w:sz w:val="28"/>
          <w:szCs w:val="28"/>
        </w:rPr>
        <w:t xml:space="preserve"> цели, задачи и направления</w:t>
      </w:r>
      <w:r w:rsidR="00264F2D">
        <w:rPr>
          <w:sz w:val="28"/>
          <w:szCs w:val="28"/>
        </w:rPr>
        <w:t xml:space="preserve"> обучения, воспитания, развития</w:t>
      </w:r>
      <w:r w:rsidR="007C244D">
        <w:rPr>
          <w:sz w:val="28"/>
          <w:szCs w:val="28"/>
        </w:rPr>
        <w:t xml:space="preserve"> об</w:t>
      </w:r>
      <w:r w:rsidR="00264F2D">
        <w:rPr>
          <w:sz w:val="28"/>
          <w:szCs w:val="28"/>
        </w:rPr>
        <w:t>уча</w:t>
      </w:r>
      <w:r w:rsidR="007C244D">
        <w:rPr>
          <w:sz w:val="28"/>
          <w:szCs w:val="28"/>
        </w:rPr>
        <w:t>ю</w:t>
      </w:r>
      <w:r w:rsidR="00264F2D">
        <w:rPr>
          <w:sz w:val="28"/>
          <w:szCs w:val="28"/>
        </w:rPr>
        <w:t xml:space="preserve">щихся, а также особенности организации </w:t>
      </w:r>
      <w:r w:rsidR="00114613">
        <w:rPr>
          <w:sz w:val="28"/>
          <w:szCs w:val="28"/>
        </w:rPr>
        <w:t xml:space="preserve"> </w:t>
      </w:r>
      <w:r w:rsidR="00264F2D">
        <w:rPr>
          <w:sz w:val="28"/>
          <w:szCs w:val="28"/>
        </w:rPr>
        <w:t>кадрового и научно-методического обеспечения образовательного процесса и управления учреждением в ближайшей пер</w:t>
      </w:r>
      <w:r w:rsidR="002C2C4C">
        <w:rPr>
          <w:sz w:val="28"/>
          <w:szCs w:val="28"/>
        </w:rPr>
        <w:t>спективе</w:t>
      </w:r>
      <w:r w:rsidR="00114613">
        <w:rPr>
          <w:sz w:val="28"/>
          <w:szCs w:val="28"/>
        </w:rPr>
        <w:t xml:space="preserve">, </w:t>
      </w:r>
      <w:r w:rsidR="002C2C4C">
        <w:rPr>
          <w:sz w:val="28"/>
          <w:szCs w:val="28"/>
        </w:rPr>
        <w:t xml:space="preserve"> </w:t>
      </w:r>
      <w:r w:rsidR="007C244D">
        <w:rPr>
          <w:sz w:val="28"/>
          <w:szCs w:val="28"/>
        </w:rPr>
        <w:t xml:space="preserve"> с учётом </w:t>
      </w:r>
      <w:r w:rsidR="00264F2D">
        <w:rPr>
          <w:sz w:val="28"/>
          <w:szCs w:val="28"/>
        </w:rPr>
        <w:t xml:space="preserve"> развития внешней среды Центра и его собственного инновационного потенциала.</w:t>
      </w:r>
    </w:p>
    <w:p w:rsidR="004F53DE" w:rsidRPr="00114613" w:rsidRDefault="00114613" w:rsidP="001146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развития </w:t>
      </w:r>
      <w:r w:rsidR="004F53DE">
        <w:rPr>
          <w:color w:val="000000"/>
          <w:sz w:val="28"/>
          <w:szCs w:val="28"/>
        </w:rPr>
        <w:t>определяет</w:t>
      </w:r>
      <w:r w:rsidR="002A262F" w:rsidRPr="0003509D">
        <w:rPr>
          <w:color w:val="000000"/>
          <w:sz w:val="28"/>
          <w:szCs w:val="28"/>
        </w:rPr>
        <w:t xml:space="preserve"> основные направления и этапы продвижения ЦВР как инновационного образовательного </w:t>
      </w:r>
      <w:r w:rsidR="00EC15E4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в соответствии с целью деятельности Центра: </w:t>
      </w:r>
      <w:r w:rsidRPr="00114613">
        <w:rPr>
          <w:b/>
          <w:i/>
          <w:sz w:val="28"/>
          <w:szCs w:val="28"/>
        </w:rPr>
        <w:t>формирование и развитие творческих способностей учащихся, педагогическое сопровождение социализации подрастающего поколения, адаптации детей в обществе через удовлетворение их индивидуальных потребностей в духовно-нравственном, художественно-эстетическом, гражданско-патриотическом, интеллектуальном развитии  и физическом совершенствовании</w:t>
      </w:r>
      <w:r w:rsidR="0039289E">
        <w:rPr>
          <w:color w:val="000000"/>
          <w:sz w:val="28"/>
          <w:szCs w:val="28"/>
        </w:rPr>
        <w:t xml:space="preserve">, </w:t>
      </w:r>
      <w:r w:rsidR="0039289E" w:rsidRPr="0003509D">
        <w:rPr>
          <w:color w:val="000000"/>
          <w:sz w:val="28"/>
          <w:szCs w:val="28"/>
        </w:rPr>
        <w:t>планируемые результаты и  критерии оценки эффективно</w:t>
      </w:r>
      <w:r w:rsidR="0039289E">
        <w:rPr>
          <w:color w:val="000000"/>
          <w:sz w:val="28"/>
          <w:szCs w:val="28"/>
        </w:rPr>
        <w:t>сти работы</w:t>
      </w:r>
      <w:r>
        <w:rPr>
          <w:color w:val="000000"/>
          <w:sz w:val="28"/>
          <w:szCs w:val="28"/>
        </w:rPr>
        <w:t xml:space="preserve">, </w:t>
      </w:r>
      <w:r w:rsidR="0039289E">
        <w:rPr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4F53DE">
        <w:rPr>
          <w:color w:val="000000"/>
          <w:sz w:val="28"/>
          <w:szCs w:val="28"/>
        </w:rPr>
        <w:t>строится на необходимости</w:t>
      </w:r>
      <w:r w:rsidR="001E4588">
        <w:rPr>
          <w:color w:val="000000"/>
          <w:sz w:val="28"/>
          <w:szCs w:val="28"/>
        </w:rPr>
        <w:t xml:space="preserve"> консолидированного</w:t>
      </w:r>
      <w:r w:rsidR="00FE6D02">
        <w:rPr>
          <w:color w:val="000000"/>
          <w:sz w:val="28"/>
          <w:szCs w:val="28"/>
        </w:rPr>
        <w:t xml:space="preserve"> участия в решении задач образовательного учреждения всех заинтересованных в этом </w:t>
      </w:r>
      <w:r w:rsidR="0018108C">
        <w:rPr>
          <w:color w:val="000000"/>
          <w:sz w:val="28"/>
          <w:szCs w:val="28"/>
        </w:rPr>
        <w:t xml:space="preserve">государственных и муниципальных органов власти, </w:t>
      </w:r>
      <w:r w:rsidR="00FE6D02" w:rsidRPr="0018108C">
        <w:rPr>
          <w:color w:val="000000"/>
          <w:sz w:val="28"/>
          <w:szCs w:val="28"/>
        </w:rPr>
        <w:t xml:space="preserve">жителей </w:t>
      </w:r>
      <w:r w:rsidR="0018108C" w:rsidRPr="0018108C">
        <w:rPr>
          <w:color w:val="000000"/>
          <w:sz w:val="28"/>
          <w:szCs w:val="28"/>
        </w:rPr>
        <w:t>города Хабаровска</w:t>
      </w:r>
      <w:r w:rsidR="00FE6D02">
        <w:rPr>
          <w:color w:val="000000"/>
          <w:sz w:val="28"/>
          <w:szCs w:val="28"/>
        </w:rPr>
        <w:t xml:space="preserve">, организаций и предприятий, независимо от типа, вида, формы собственности и статуса. </w:t>
      </w:r>
    </w:p>
    <w:p w:rsidR="0088060F" w:rsidRDefault="007C244D" w:rsidP="0088060F">
      <w:pPr>
        <w:pStyle w:val="a3"/>
        <w:spacing w:line="240" w:lineRule="auto"/>
        <w:jc w:val="both"/>
      </w:pPr>
      <w:r>
        <w:t>Правовую основу</w:t>
      </w:r>
      <w:r w:rsidR="000B1C90">
        <w:t xml:space="preserve"> Программы составля</w:t>
      </w:r>
      <w:r w:rsidR="00EC15E4">
        <w:t>ю</w:t>
      </w:r>
      <w:r w:rsidR="000B1C90">
        <w:t>т:</w:t>
      </w:r>
    </w:p>
    <w:p w:rsidR="000B1C90" w:rsidRDefault="000B1C90" w:rsidP="00790F39">
      <w:pPr>
        <w:pStyle w:val="a3"/>
        <w:numPr>
          <w:ilvl w:val="0"/>
          <w:numId w:val="25"/>
        </w:numPr>
        <w:spacing w:line="240" w:lineRule="auto"/>
        <w:ind w:left="993" w:hanging="284"/>
        <w:jc w:val="both"/>
      </w:pPr>
      <w:r>
        <w:t>Указ</w:t>
      </w:r>
      <w:r w:rsidR="008D7F54">
        <w:t xml:space="preserve"> Президента Российской Федерации от 7 мая 2012 г.№599  «О мерах по реализации государственной политики в области образования и науки»</w:t>
      </w:r>
      <w:r>
        <w:t>;</w:t>
      </w:r>
    </w:p>
    <w:p w:rsidR="000B1C90" w:rsidRDefault="000B1C90" w:rsidP="00790F39">
      <w:pPr>
        <w:pStyle w:val="a3"/>
        <w:numPr>
          <w:ilvl w:val="0"/>
          <w:numId w:val="25"/>
        </w:numPr>
        <w:spacing w:line="240" w:lineRule="auto"/>
        <w:ind w:left="993" w:hanging="284"/>
        <w:jc w:val="both"/>
      </w:pPr>
      <w:r>
        <w:t>Федеральный закон от 29 декабря 2012</w:t>
      </w:r>
      <w:r w:rsidR="00AF3B42">
        <w:t>г. №273-ФЗ «Об образовании в Российской Федерации»;</w:t>
      </w:r>
    </w:p>
    <w:p w:rsidR="00AF3B42" w:rsidRDefault="00AF3B42" w:rsidP="00790F39">
      <w:pPr>
        <w:pStyle w:val="a3"/>
        <w:numPr>
          <w:ilvl w:val="0"/>
          <w:numId w:val="25"/>
        </w:numPr>
        <w:spacing w:line="240" w:lineRule="auto"/>
        <w:ind w:left="993" w:hanging="284"/>
        <w:jc w:val="both"/>
      </w:pPr>
      <w:r>
        <w:t>Концепция общенациональной системы выявления и развития молодых талантов, утверждённая Президентом Российской Федерации 3 апреля 2012г. № Пр-827;</w:t>
      </w:r>
    </w:p>
    <w:p w:rsidR="00AF3B42" w:rsidRDefault="00AF3B42" w:rsidP="00790F39">
      <w:pPr>
        <w:pStyle w:val="a3"/>
        <w:numPr>
          <w:ilvl w:val="0"/>
          <w:numId w:val="25"/>
        </w:numPr>
        <w:spacing w:line="240" w:lineRule="auto"/>
        <w:ind w:left="993" w:hanging="284"/>
        <w:jc w:val="both"/>
      </w:pPr>
      <w:r>
        <w:t>Стратегия развития физической культуры и спорта Российской Федерации до 2020 года, утверждённая распоряжением Правительства Российской Федерации от 7 мая 2009 г. № 1101-р.</w:t>
      </w:r>
      <w:r w:rsidR="00075CBE">
        <w:t>;</w:t>
      </w:r>
    </w:p>
    <w:p w:rsidR="00075CBE" w:rsidRDefault="00075CBE" w:rsidP="00790F39">
      <w:pPr>
        <w:pStyle w:val="a3"/>
        <w:numPr>
          <w:ilvl w:val="0"/>
          <w:numId w:val="25"/>
        </w:numPr>
        <w:spacing w:line="240" w:lineRule="auto"/>
        <w:ind w:left="993" w:hanging="284"/>
        <w:jc w:val="both"/>
      </w:pPr>
      <w:r>
        <w:lastRenderedPageBreak/>
        <w:t>Указ Президента Российской Федерации от 1 июня 2012г. № 761 «О национальной стратегии действий в интересах детей на 2012-2017 годы»</w:t>
      </w:r>
    </w:p>
    <w:p w:rsidR="00DE1F64" w:rsidRDefault="00EB7C55" w:rsidP="00790F39">
      <w:pPr>
        <w:pStyle w:val="a3"/>
        <w:numPr>
          <w:ilvl w:val="0"/>
          <w:numId w:val="25"/>
        </w:numPr>
        <w:spacing w:line="240" w:lineRule="auto"/>
        <w:ind w:left="993" w:hanging="284"/>
        <w:jc w:val="both"/>
      </w:pPr>
      <w:r w:rsidRPr="00EB7C55">
        <w:t>Устав</w:t>
      </w:r>
      <w:r w:rsidR="008D7F54" w:rsidRPr="00EB7C55">
        <w:rPr>
          <w:color w:val="FF0000"/>
        </w:rPr>
        <w:t xml:space="preserve"> </w:t>
      </w:r>
      <w:r w:rsidR="008D7F54">
        <w:t>МА</w:t>
      </w:r>
      <w:r w:rsidR="00FE6D02">
        <w:t>УДОД ЦВР «Планета Взросления» и т. д.</w:t>
      </w:r>
    </w:p>
    <w:p w:rsidR="0088060F" w:rsidRDefault="0088060F" w:rsidP="00095535">
      <w:pPr>
        <w:pStyle w:val="a3"/>
        <w:spacing w:line="240" w:lineRule="auto"/>
        <w:ind w:left="993" w:hanging="284"/>
        <w:jc w:val="both"/>
      </w:pPr>
      <w:r>
        <w:t>Прог</w:t>
      </w:r>
      <w:r w:rsidR="008D7F54">
        <w:t>рамма разработана на срок с 2014 по 2020</w:t>
      </w:r>
      <w:r>
        <w:t xml:space="preserve"> год.</w:t>
      </w:r>
    </w:p>
    <w:p w:rsidR="00DE1F64" w:rsidRDefault="0088060F" w:rsidP="00095535">
      <w:pPr>
        <w:pStyle w:val="a3"/>
        <w:spacing w:line="240" w:lineRule="auto"/>
        <w:ind w:left="993" w:hanging="284"/>
        <w:jc w:val="both"/>
      </w:pPr>
      <w:r>
        <w:t>Раб</w:t>
      </w:r>
      <w:r w:rsidR="008D7F54">
        <w:t>ота над программой велась с</w:t>
      </w:r>
      <w:r w:rsidR="00075CBE">
        <w:t xml:space="preserve"> </w:t>
      </w:r>
      <w:r w:rsidR="00EC15E4">
        <w:t>сентября 2013</w:t>
      </w:r>
      <w:r w:rsidR="00075CBE">
        <w:t xml:space="preserve"> года по сентябрь 2014</w:t>
      </w:r>
    </w:p>
    <w:p w:rsidR="0088060F" w:rsidRDefault="0088060F" w:rsidP="00DE1F64">
      <w:pPr>
        <w:pStyle w:val="a3"/>
        <w:spacing w:line="240" w:lineRule="auto"/>
        <w:ind w:firstLine="0"/>
        <w:jc w:val="both"/>
      </w:pPr>
      <w:r>
        <w:t>года.</w:t>
      </w:r>
    </w:p>
    <w:p w:rsidR="0088060F" w:rsidRDefault="0088060F" w:rsidP="0088060F">
      <w:pPr>
        <w:ind w:firstLine="708"/>
        <w:jc w:val="both"/>
        <w:rPr>
          <w:sz w:val="28"/>
          <w:szCs w:val="28"/>
        </w:rPr>
      </w:pPr>
      <w:r w:rsidRPr="00363B31">
        <w:rPr>
          <w:sz w:val="28"/>
          <w:szCs w:val="28"/>
        </w:rPr>
        <w:t>Программа обсуждалась на Совете Центра, на общем родительском собрании, на педагогическом совете Центра.</w:t>
      </w:r>
    </w:p>
    <w:p w:rsidR="0088060F" w:rsidRDefault="0088060F" w:rsidP="0088060F">
      <w:pPr>
        <w:ind w:firstLine="708"/>
        <w:jc w:val="both"/>
        <w:rPr>
          <w:sz w:val="28"/>
          <w:szCs w:val="28"/>
        </w:rPr>
      </w:pPr>
      <w:r w:rsidRPr="00363B31">
        <w:rPr>
          <w:sz w:val="28"/>
          <w:szCs w:val="28"/>
        </w:rPr>
        <w:t xml:space="preserve">Программа рекомендована научно-методическим советом Центра </w:t>
      </w:r>
      <w:r>
        <w:rPr>
          <w:sz w:val="28"/>
          <w:szCs w:val="28"/>
        </w:rPr>
        <w:t>и утверждена на педагогическом совете Центра (Протокол №</w:t>
      </w:r>
      <w:r w:rsidR="00DC1667">
        <w:rPr>
          <w:sz w:val="28"/>
          <w:szCs w:val="28"/>
        </w:rPr>
        <w:t>1</w:t>
      </w:r>
      <w:r>
        <w:rPr>
          <w:sz w:val="28"/>
          <w:szCs w:val="28"/>
        </w:rPr>
        <w:t xml:space="preserve">    от   </w:t>
      </w:r>
      <w:r w:rsidR="008D7F54">
        <w:rPr>
          <w:sz w:val="28"/>
          <w:szCs w:val="28"/>
        </w:rPr>
        <w:t>03.09.14</w:t>
      </w:r>
      <w:r w:rsidR="007A7BB8">
        <w:rPr>
          <w:sz w:val="28"/>
          <w:szCs w:val="28"/>
        </w:rPr>
        <w:t>г.</w:t>
      </w:r>
      <w:r>
        <w:rPr>
          <w:sz w:val="28"/>
          <w:szCs w:val="28"/>
        </w:rPr>
        <w:t>)</w:t>
      </w:r>
    </w:p>
    <w:p w:rsidR="007526D0" w:rsidRPr="00363B31" w:rsidRDefault="007526D0" w:rsidP="008806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документом, открытым для внесения изменений и дополнений. Корректировка программы осуществляется еж</w:t>
      </w:r>
      <w:r w:rsidR="004E7B3F">
        <w:rPr>
          <w:sz w:val="28"/>
          <w:szCs w:val="28"/>
        </w:rPr>
        <w:t>егодно в мае-августе. Все изменения утверждаются на педагогическом совете в августе ежегодно. Выполнение программы обеспечивается за счёт бюджетного и внебюджетного финансирования.</w:t>
      </w:r>
    </w:p>
    <w:p w:rsidR="00B741D8" w:rsidRDefault="00B741D8" w:rsidP="00B741D8">
      <w:pPr>
        <w:pStyle w:val="a3"/>
        <w:spacing w:line="240" w:lineRule="auto"/>
        <w:ind w:firstLine="0"/>
        <w:jc w:val="left"/>
        <w:rPr>
          <w:b/>
          <w:bCs/>
          <w:szCs w:val="28"/>
        </w:rPr>
      </w:pPr>
    </w:p>
    <w:p w:rsidR="00F44A7C" w:rsidRDefault="00F44A7C" w:rsidP="00B741D8">
      <w:pPr>
        <w:jc w:val="center"/>
        <w:rPr>
          <w:b/>
          <w:sz w:val="28"/>
          <w:szCs w:val="28"/>
        </w:rPr>
      </w:pPr>
      <w:r w:rsidRPr="00F44A7C">
        <w:rPr>
          <w:b/>
          <w:sz w:val="28"/>
          <w:szCs w:val="28"/>
          <w:lang w:val="en-US"/>
        </w:rPr>
        <w:t>II</w:t>
      </w:r>
      <w:r w:rsidRPr="00F44A7C">
        <w:rPr>
          <w:b/>
          <w:sz w:val="28"/>
          <w:szCs w:val="28"/>
        </w:rPr>
        <w:t>. ПАСПОРТ</w:t>
      </w:r>
    </w:p>
    <w:p w:rsidR="00B741D8" w:rsidRPr="00F44A7C" w:rsidRDefault="00B741D8" w:rsidP="00B741D8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836"/>
      </w:tblGrid>
      <w:tr w:rsidR="00F44A7C" w:rsidRPr="008F0617" w:rsidTr="00EE7EB4">
        <w:tc>
          <w:tcPr>
            <w:tcW w:w="2628" w:type="dxa"/>
          </w:tcPr>
          <w:p w:rsidR="00F44A7C" w:rsidRPr="008F0617" w:rsidRDefault="00F44A7C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6" w:type="dxa"/>
          </w:tcPr>
          <w:p w:rsidR="00F44A7C" w:rsidRPr="008F0617" w:rsidRDefault="00F44A7C" w:rsidP="00F57915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 xml:space="preserve">Целевая программа развития образовательной системы </w:t>
            </w:r>
            <w:r w:rsidR="00F57915">
              <w:rPr>
                <w:sz w:val="28"/>
                <w:szCs w:val="28"/>
              </w:rPr>
              <w:t xml:space="preserve">ЦВР </w:t>
            </w:r>
            <w:r w:rsidRPr="008F0617">
              <w:rPr>
                <w:sz w:val="28"/>
                <w:szCs w:val="28"/>
              </w:rPr>
              <w:t xml:space="preserve"> «Планета взросления»  </w:t>
            </w:r>
          </w:p>
        </w:tc>
      </w:tr>
      <w:tr w:rsidR="00F44A7C" w:rsidRPr="008F0617" w:rsidTr="00EE7EB4">
        <w:trPr>
          <w:trHeight w:val="307"/>
        </w:trPr>
        <w:tc>
          <w:tcPr>
            <w:tcW w:w="2628" w:type="dxa"/>
          </w:tcPr>
          <w:p w:rsidR="00F44A7C" w:rsidRPr="008F0617" w:rsidRDefault="00F44A7C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Основания    для разработки Программы</w:t>
            </w:r>
          </w:p>
        </w:tc>
        <w:tc>
          <w:tcPr>
            <w:tcW w:w="6836" w:type="dxa"/>
          </w:tcPr>
          <w:p w:rsidR="00F44A7C" w:rsidRPr="008F0617" w:rsidRDefault="00F44A7C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 xml:space="preserve"> Реш</w:t>
            </w:r>
            <w:r w:rsidR="007A7BB8">
              <w:rPr>
                <w:sz w:val="28"/>
                <w:szCs w:val="28"/>
              </w:rPr>
              <w:t xml:space="preserve">ение Педагогического совета от  31.08.2010г. </w:t>
            </w:r>
            <w:r w:rsidRPr="008F0617">
              <w:rPr>
                <w:sz w:val="28"/>
                <w:szCs w:val="28"/>
              </w:rPr>
              <w:t xml:space="preserve">№ </w:t>
            </w:r>
            <w:r w:rsidR="007A7BB8">
              <w:rPr>
                <w:sz w:val="28"/>
                <w:szCs w:val="28"/>
              </w:rPr>
              <w:t>1</w:t>
            </w:r>
          </w:p>
          <w:p w:rsidR="00F44A7C" w:rsidRPr="008F0617" w:rsidRDefault="00F44A7C" w:rsidP="00500F54">
            <w:pPr>
              <w:rPr>
                <w:sz w:val="28"/>
                <w:szCs w:val="28"/>
              </w:rPr>
            </w:pPr>
          </w:p>
        </w:tc>
      </w:tr>
      <w:tr w:rsidR="00F44A7C" w:rsidRPr="008F0617" w:rsidTr="00EE7EB4">
        <w:tc>
          <w:tcPr>
            <w:tcW w:w="2628" w:type="dxa"/>
          </w:tcPr>
          <w:p w:rsidR="00F44A7C" w:rsidRPr="008F0617" w:rsidRDefault="00F44A7C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Разработчик Программы</w:t>
            </w:r>
          </w:p>
          <w:p w:rsidR="00F44A7C" w:rsidRPr="008F0617" w:rsidRDefault="00F44A7C" w:rsidP="00500F54">
            <w:pPr>
              <w:rPr>
                <w:sz w:val="28"/>
                <w:szCs w:val="28"/>
              </w:rPr>
            </w:pPr>
          </w:p>
        </w:tc>
        <w:tc>
          <w:tcPr>
            <w:tcW w:w="6836" w:type="dxa"/>
          </w:tcPr>
          <w:p w:rsidR="00F44A7C" w:rsidRPr="008947FF" w:rsidRDefault="00F44A7C" w:rsidP="00DA28D5">
            <w:pPr>
              <w:rPr>
                <w:sz w:val="28"/>
                <w:szCs w:val="28"/>
              </w:rPr>
            </w:pPr>
            <w:r w:rsidRPr="008947FF">
              <w:rPr>
                <w:sz w:val="28"/>
                <w:szCs w:val="28"/>
              </w:rPr>
              <w:t xml:space="preserve">Программа разработана коллективом в составе: директора Савельевой Т.П., заместителей директора по УВР Черной Г.В., Савельевой Е.Н., </w:t>
            </w:r>
            <w:r w:rsidR="00066297">
              <w:rPr>
                <w:sz w:val="28"/>
                <w:szCs w:val="28"/>
              </w:rPr>
              <w:t xml:space="preserve">Тимохиной В.А., </w:t>
            </w:r>
            <w:r w:rsidRPr="008947FF">
              <w:rPr>
                <w:sz w:val="28"/>
                <w:szCs w:val="28"/>
              </w:rPr>
              <w:t>заведующ</w:t>
            </w:r>
            <w:r w:rsidR="00DA28D5">
              <w:rPr>
                <w:sz w:val="28"/>
                <w:szCs w:val="28"/>
              </w:rPr>
              <w:t>его</w:t>
            </w:r>
            <w:r w:rsidRPr="008947FF">
              <w:rPr>
                <w:sz w:val="28"/>
                <w:szCs w:val="28"/>
              </w:rPr>
              <w:t xml:space="preserve"> мето</w:t>
            </w:r>
            <w:r w:rsidR="00066297">
              <w:rPr>
                <w:sz w:val="28"/>
                <w:szCs w:val="28"/>
              </w:rPr>
              <w:t>дическим отделом Бурнос  Н.Л.</w:t>
            </w:r>
            <w:r w:rsidRPr="008947FF">
              <w:rPr>
                <w:sz w:val="28"/>
                <w:szCs w:val="28"/>
              </w:rPr>
              <w:t>, заведующ</w:t>
            </w:r>
            <w:r w:rsidR="00DA28D5">
              <w:rPr>
                <w:sz w:val="28"/>
                <w:szCs w:val="28"/>
              </w:rPr>
              <w:t>его</w:t>
            </w:r>
            <w:r w:rsidRPr="008947FF">
              <w:rPr>
                <w:sz w:val="28"/>
                <w:szCs w:val="28"/>
              </w:rPr>
              <w:t xml:space="preserve"> оргмассовым отделом Вычужаниной Т.В.</w:t>
            </w:r>
          </w:p>
        </w:tc>
      </w:tr>
      <w:tr w:rsidR="006F51C2" w:rsidRPr="008F0617" w:rsidTr="00EE7EB4">
        <w:tc>
          <w:tcPr>
            <w:tcW w:w="2628" w:type="dxa"/>
          </w:tcPr>
          <w:p w:rsidR="006F51C2" w:rsidRPr="008F0617" w:rsidRDefault="006F51C2" w:rsidP="0050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6836" w:type="dxa"/>
          </w:tcPr>
          <w:p w:rsidR="006F51C2" w:rsidRPr="008947FF" w:rsidRDefault="006F51C2" w:rsidP="00EB7C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Геннадьевна</w:t>
            </w:r>
            <w:r w:rsidRPr="00EC15E4">
              <w:rPr>
                <w:sz w:val="28"/>
                <w:szCs w:val="28"/>
              </w:rPr>
              <w:t xml:space="preserve">, </w:t>
            </w:r>
            <w:r w:rsidR="00EB7C55" w:rsidRPr="00EC15E4">
              <w:rPr>
                <w:sz w:val="28"/>
                <w:szCs w:val="28"/>
              </w:rPr>
              <w:t>доктор</w:t>
            </w:r>
            <w:r w:rsidRPr="00EC15E4">
              <w:rPr>
                <w:sz w:val="28"/>
                <w:szCs w:val="28"/>
              </w:rPr>
              <w:t xml:space="preserve"> педагогических наук</w:t>
            </w:r>
          </w:p>
        </w:tc>
      </w:tr>
      <w:tr w:rsidR="00F44A7C" w:rsidRPr="008F0617" w:rsidTr="00EE7EB4">
        <w:trPr>
          <w:trHeight w:val="180"/>
        </w:trPr>
        <w:tc>
          <w:tcPr>
            <w:tcW w:w="2628" w:type="dxa"/>
          </w:tcPr>
          <w:p w:rsidR="00F44A7C" w:rsidRPr="008F0617" w:rsidRDefault="00F44A7C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Сроки выполнения и этапы реализации Программы</w:t>
            </w:r>
          </w:p>
        </w:tc>
        <w:tc>
          <w:tcPr>
            <w:tcW w:w="6836" w:type="dxa"/>
          </w:tcPr>
          <w:p w:rsidR="00F44A7C" w:rsidRPr="008F0617" w:rsidRDefault="00066297" w:rsidP="0050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="00F44A7C" w:rsidRPr="008F0617">
              <w:rPr>
                <w:sz w:val="28"/>
                <w:szCs w:val="28"/>
              </w:rPr>
              <w:t>гг.</w:t>
            </w:r>
          </w:p>
          <w:p w:rsidR="00F44A7C" w:rsidRPr="008F0617" w:rsidRDefault="00F44A7C" w:rsidP="00790F39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9D00BC">
              <w:rPr>
                <w:sz w:val="28"/>
                <w:szCs w:val="28"/>
                <w:u w:val="single"/>
                <w:lang w:val="en-US"/>
              </w:rPr>
              <w:t>I</w:t>
            </w:r>
            <w:r w:rsidRPr="009D00BC">
              <w:rPr>
                <w:sz w:val="28"/>
                <w:szCs w:val="28"/>
                <w:u w:val="single"/>
              </w:rPr>
              <w:t xml:space="preserve"> этап</w:t>
            </w:r>
            <w:r w:rsidRPr="008F0617">
              <w:rPr>
                <w:sz w:val="28"/>
                <w:szCs w:val="28"/>
              </w:rPr>
              <w:t xml:space="preserve"> (аналитико-проектировочный этап про</w:t>
            </w:r>
            <w:r w:rsidR="00066297">
              <w:rPr>
                <w:sz w:val="28"/>
                <w:szCs w:val="28"/>
              </w:rPr>
              <w:t>граммы) – 2014–2015</w:t>
            </w:r>
            <w:r w:rsidRPr="008F0617">
              <w:rPr>
                <w:sz w:val="28"/>
                <w:szCs w:val="28"/>
              </w:rPr>
              <w:t xml:space="preserve"> гг. </w:t>
            </w:r>
          </w:p>
          <w:p w:rsidR="00F44A7C" w:rsidRPr="008F0617" w:rsidRDefault="00F44A7C" w:rsidP="00790F39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9D00BC">
              <w:rPr>
                <w:sz w:val="28"/>
                <w:szCs w:val="28"/>
                <w:u w:val="single"/>
                <w:lang w:val="en-US"/>
              </w:rPr>
              <w:t>II</w:t>
            </w:r>
            <w:r w:rsidRPr="009D00BC">
              <w:rPr>
                <w:sz w:val="28"/>
                <w:szCs w:val="28"/>
                <w:u w:val="single"/>
              </w:rPr>
              <w:t xml:space="preserve"> этап</w:t>
            </w:r>
            <w:r w:rsidRPr="008F0617">
              <w:rPr>
                <w:sz w:val="28"/>
                <w:szCs w:val="28"/>
              </w:rPr>
              <w:t xml:space="preserve"> (основной э</w:t>
            </w:r>
            <w:r w:rsidR="00066297">
              <w:rPr>
                <w:sz w:val="28"/>
                <w:szCs w:val="28"/>
              </w:rPr>
              <w:t>тап реализации программы) – 2015-2019</w:t>
            </w:r>
            <w:r w:rsidRPr="008F0617">
              <w:rPr>
                <w:sz w:val="28"/>
                <w:szCs w:val="28"/>
              </w:rPr>
              <w:t xml:space="preserve"> гг. </w:t>
            </w:r>
          </w:p>
          <w:p w:rsidR="00F44A7C" w:rsidRPr="008F0617" w:rsidRDefault="00F44A7C" w:rsidP="00790F39">
            <w:pPr>
              <w:numPr>
                <w:ilvl w:val="0"/>
                <w:numId w:val="18"/>
              </w:numPr>
              <w:tabs>
                <w:tab w:val="clear" w:pos="144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9D00BC">
              <w:rPr>
                <w:sz w:val="28"/>
                <w:szCs w:val="28"/>
                <w:u w:val="single"/>
                <w:lang w:val="en-US"/>
              </w:rPr>
              <w:t>III</w:t>
            </w:r>
            <w:r w:rsidRPr="009D00BC">
              <w:rPr>
                <w:sz w:val="28"/>
                <w:szCs w:val="28"/>
                <w:u w:val="single"/>
              </w:rPr>
              <w:t xml:space="preserve"> этап</w:t>
            </w:r>
            <w:r w:rsidRPr="008F0617">
              <w:rPr>
                <w:sz w:val="28"/>
                <w:szCs w:val="28"/>
              </w:rPr>
              <w:t xml:space="preserve"> (завершающий этап реализации программы)</w:t>
            </w:r>
            <w:r w:rsidR="00066297">
              <w:rPr>
                <w:sz w:val="28"/>
                <w:szCs w:val="28"/>
              </w:rPr>
              <w:t xml:space="preserve"> – 2019-2020</w:t>
            </w:r>
            <w:r w:rsidRPr="008F0617">
              <w:rPr>
                <w:sz w:val="28"/>
                <w:szCs w:val="28"/>
              </w:rPr>
              <w:t xml:space="preserve"> гг.</w:t>
            </w:r>
          </w:p>
        </w:tc>
      </w:tr>
      <w:tr w:rsidR="00F44A7C" w:rsidRPr="008F0617" w:rsidTr="00EE7EB4">
        <w:tc>
          <w:tcPr>
            <w:tcW w:w="2628" w:type="dxa"/>
          </w:tcPr>
          <w:p w:rsidR="00F44A7C" w:rsidRPr="008F0617" w:rsidRDefault="00F44A7C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 xml:space="preserve">Цель </w:t>
            </w:r>
          </w:p>
          <w:p w:rsidR="00F44A7C" w:rsidRPr="008F0617" w:rsidRDefault="00F44A7C" w:rsidP="00FC2795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Программы</w:t>
            </w:r>
          </w:p>
        </w:tc>
        <w:tc>
          <w:tcPr>
            <w:tcW w:w="6836" w:type="dxa"/>
          </w:tcPr>
          <w:p w:rsidR="00F44A7C" w:rsidRPr="00DC4D30" w:rsidRDefault="00C12D51" w:rsidP="00C60BB6">
            <w:pPr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 xml:space="preserve">Построение </w:t>
            </w:r>
            <w:r w:rsidR="00C60BB6">
              <w:rPr>
                <w:sz w:val="28"/>
                <w:szCs w:val="28"/>
              </w:rPr>
              <w:t xml:space="preserve">целостной </w:t>
            </w:r>
            <w:r w:rsidRPr="00DC4D30">
              <w:rPr>
                <w:sz w:val="28"/>
                <w:szCs w:val="28"/>
              </w:rPr>
              <w:t>системы достижения  личностных и метапредметных результатов в образовательном  процессе.</w:t>
            </w:r>
          </w:p>
        </w:tc>
      </w:tr>
      <w:tr w:rsidR="00F44A7C" w:rsidRPr="008F0617" w:rsidTr="00EE7EB4">
        <w:tc>
          <w:tcPr>
            <w:tcW w:w="2628" w:type="dxa"/>
          </w:tcPr>
          <w:p w:rsidR="00F44A7C" w:rsidRDefault="00F44A7C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Основные    задачи       Программы</w:t>
            </w:r>
          </w:p>
          <w:p w:rsidR="00066297" w:rsidRDefault="00066297" w:rsidP="00500F54">
            <w:pPr>
              <w:rPr>
                <w:sz w:val="28"/>
                <w:szCs w:val="28"/>
              </w:rPr>
            </w:pPr>
          </w:p>
          <w:p w:rsidR="00066297" w:rsidRPr="008F0617" w:rsidRDefault="00066297" w:rsidP="00FC27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6836" w:type="dxa"/>
          </w:tcPr>
          <w:p w:rsidR="00B601A1" w:rsidRPr="00EC15E4" w:rsidRDefault="00B601A1" w:rsidP="00EC15E4">
            <w:pPr>
              <w:jc w:val="both"/>
              <w:rPr>
                <w:sz w:val="28"/>
                <w:szCs w:val="28"/>
              </w:rPr>
            </w:pPr>
            <w:r w:rsidRPr="00EC15E4">
              <w:rPr>
                <w:sz w:val="28"/>
                <w:szCs w:val="28"/>
              </w:rPr>
              <w:t>Разработ</w:t>
            </w:r>
            <w:r w:rsidR="00E361A5">
              <w:rPr>
                <w:sz w:val="28"/>
                <w:szCs w:val="28"/>
              </w:rPr>
              <w:t>ать</w:t>
            </w:r>
            <w:r w:rsidRPr="00EC15E4">
              <w:rPr>
                <w:sz w:val="28"/>
                <w:szCs w:val="28"/>
              </w:rPr>
              <w:t xml:space="preserve"> и диссемин</w:t>
            </w:r>
            <w:r w:rsidR="00E361A5">
              <w:rPr>
                <w:sz w:val="28"/>
                <w:szCs w:val="28"/>
              </w:rPr>
              <w:t>ировать</w:t>
            </w:r>
            <w:r w:rsidRPr="00EC15E4">
              <w:rPr>
                <w:sz w:val="28"/>
                <w:szCs w:val="28"/>
              </w:rPr>
              <w:t xml:space="preserve"> эффективны</w:t>
            </w:r>
            <w:r w:rsidR="00E361A5">
              <w:rPr>
                <w:sz w:val="28"/>
                <w:szCs w:val="28"/>
              </w:rPr>
              <w:t>е</w:t>
            </w:r>
            <w:r w:rsidRPr="00EC15E4">
              <w:rPr>
                <w:sz w:val="28"/>
                <w:szCs w:val="28"/>
              </w:rPr>
              <w:t xml:space="preserve"> педагогически</w:t>
            </w:r>
            <w:r w:rsidR="00E361A5">
              <w:rPr>
                <w:sz w:val="28"/>
                <w:szCs w:val="28"/>
              </w:rPr>
              <w:t>е</w:t>
            </w:r>
            <w:r w:rsidRPr="00EC15E4">
              <w:rPr>
                <w:sz w:val="28"/>
                <w:szCs w:val="28"/>
              </w:rPr>
              <w:t xml:space="preserve"> </w:t>
            </w:r>
            <w:r w:rsidR="00C60BB6">
              <w:rPr>
                <w:sz w:val="28"/>
                <w:szCs w:val="28"/>
              </w:rPr>
              <w:t xml:space="preserve">разработки </w:t>
            </w:r>
            <w:r w:rsidR="00267C71">
              <w:rPr>
                <w:sz w:val="28"/>
                <w:szCs w:val="28"/>
              </w:rPr>
              <w:t xml:space="preserve">и </w:t>
            </w:r>
            <w:r w:rsidRPr="00EC15E4">
              <w:rPr>
                <w:sz w:val="28"/>
                <w:szCs w:val="28"/>
              </w:rPr>
              <w:t>практик</w:t>
            </w:r>
            <w:r w:rsidR="00C60BB6">
              <w:rPr>
                <w:sz w:val="28"/>
                <w:szCs w:val="28"/>
              </w:rPr>
              <w:t xml:space="preserve">и, обеспечивающие системное влияние на  </w:t>
            </w:r>
            <w:r w:rsidRPr="00EC15E4">
              <w:rPr>
                <w:sz w:val="28"/>
                <w:szCs w:val="28"/>
              </w:rPr>
              <w:t>получени</w:t>
            </w:r>
            <w:r w:rsidR="00C60BB6">
              <w:rPr>
                <w:sz w:val="28"/>
                <w:szCs w:val="28"/>
              </w:rPr>
              <w:t>е</w:t>
            </w:r>
            <w:r w:rsidRPr="00EC15E4">
              <w:rPr>
                <w:sz w:val="28"/>
                <w:szCs w:val="28"/>
              </w:rPr>
              <w:t xml:space="preserve"> метапредметных и личностных результатов в образовательном процессе</w:t>
            </w:r>
            <w:r w:rsidR="00C60BB6">
              <w:rPr>
                <w:sz w:val="28"/>
                <w:szCs w:val="28"/>
              </w:rPr>
              <w:t xml:space="preserve"> </w:t>
            </w:r>
            <w:r w:rsidR="00C60BB6">
              <w:rPr>
                <w:sz w:val="28"/>
                <w:szCs w:val="28"/>
              </w:rPr>
              <w:lastRenderedPageBreak/>
              <w:t>дополнительного образования детей</w:t>
            </w:r>
            <w:r w:rsidR="00EC15E4" w:rsidRPr="00EC15E4">
              <w:rPr>
                <w:sz w:val="28"/>
                <w:szCs w:val="28"/>
              </w:rPr>
              <w:t>.</w:t>
            </w:r>
            <w:r w:rsidRPr="00EC15E4">
              <w:rPr>
                <w:sz w:val="28"/>
                <w:szCs w:val="28"/>
              </w:rPr>
              <w:t xml:space="preserve"> </w:t>
            </w:r>
          </w:p>
          <w:p w:rsidR="00F44A7C" w:rsidRPr="00EC15E4" w:rsidRDefault="00E361A5" w:rsidP="00EC1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</w:t>
            </w:r>
            <w:r w:rsidR="00FC2795" w:rsidRPr="00EC15E4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>ть</w:t>
            </w:r>
            <w:r w:rsidR="00FC2795" w:rsidRPr="00EC15E4">
              <w:rPr>
                <w:sz w:val="28"/>
                <w:szCs w:val="28"/>
              </w:rPr>
              <w:t xml:space="preserve"> современн</w:t>
            </w:r>
            <w:r>
              <w:rPr>
                <w:sz w:val="28"/>
                <w:szCs w:val="28"/>
              </w:rPr>
              <w:t>ую</w:t>
            </w:r>
            <w:r w:rsidR="00F23E68" w:rsidRPr="00EC15E4">
              <w:rPr>
                <w:sz w:val="28"/>
                <w:szCs w:val="28"/>
              </w:rPr>
              <w:t xml:space="preserve"> информационно-образовательн</w:t>
            </w:r>
            <w:r>
              <w:rPr>
                <w:sz w:val="28"/>
                <w:szCs w:val="28"/>
              </w:rPr>
              <w:t xml:space="preserve">ую </w:t>
            </w:r>
            <w:r w:rsidR="00F23E68" w:rsidRPr="00EC15E4">
              <w:rPr>
                <w:sz w:val="28"/>
                <w:szCs w:val="28"/>
              </w:rPr>
              <w:t>сред</w:t>
            </w:r>
            <w:r>
              <w:rPr>
                <w:sz w:val="28"/>
                <w:szCs w:val="28"/>
              </w:rPr>
              <w:t>у</w:t>
            </w:r>
            <w:r w:rsidR="00F23E68" w:rsidRPr="00EC15E4">
              <w:rPr>
                <w:sz w:val="28"/>
                <w:szCs w:val="28"/>
              </w:rPr>
              <w:t xml:space="preserve"> Центра</w:t>
            </w:r>
            <w:r w:rsidR="00EC15E4" w:rsidRPr="00EC15E4">
              <w:rPr>
                <w:sz w:val="28"/>
                <w:szCs w:val="28"/>
              </w:rPr>
              <w:t>.</w:t>
            </w:r>
          </w:p>
          <w:p w:rsidR="00F44A7C" w:rsidRPr="00075CBE" w:rsidRDefault="00590C5A" w:rsidP="00E361A5">
            <w:pPr>
              <w:pStyle w:val="aa"/>
              <w:ind w:left="0" w:firstLine="0"/>
              <w:rPr>
                <w:b/>
                <w:sz w:val="28"/>
                <w:szCs w:val="28"/>
              </w:rPr>
            </w:pPr>
            <w:r w:rsidRPr="00CE7F36">
              <w:rPr>
                <w:sz w:val="28"/>
                <w:szCs w:val="28"/>
              </w:rPr>
              <w:t>Постро</w:t>
            </w:r>
            <w:r w:rsidR="00E361A5">
              <w:rPr>
                <w:sz w:val="28"/>
                <w:szCs w:val="28"/>
              </w:rPr>
              <w:t>ить</w:t>
            </w:r>
            <w:r w:rsidRPr="00CE7F36">
              <w:rPr>
                <w:sz w:val="28"/>
                <w:szCs w:val="28"/>
              </w:rPr>
              <w:t xml:space="preserve"> воспитательн</w:t>
            </w:r>
            <w:r w:rsidR="00E361A5">
              <w:rPr>
                <w:sz w:val="28"/>
                <w:szCs w:val="28"/>
              </w:rPr>
              <w:t>ую</w:t>
            </w:r>
            <w:r w:rsidRPr="00CE7F36">
              <w:rPr>
                <w:sz w:val="28"/>
                <w:szCs w:val="28"/>
              </w:rPr>
              <w:t xml:space="preserve"> систем</w:t>
            </w:r>
            <w:r w:rsidR="00E361A5">
              <w:rPr>
                <w:sz w:val="28"/>
                <w:szCs w:val="28"/>
              </w:rPr>
              <w:t>у</w:t>
            </w:r>
            <w:r w:rsidRPr="00CE7F36">
              <w:rPr>
                <w:sz w:val="28"/>
                <w:szCs w:val="28"/>
              </w:rPr>
              <w:t>, развивающ</w:t>
            </w:r>
            <w:r w:rsidR="00E361A5">
              <w:rPr>
                <w:sz w:val="28"/>
                <w:szCs w:val="28"/>
              </w:rPr>
              <w:t>ую</w:t>
            </w:r>
            <w:r w:rsidRPr="00CE7F36">
              <w:rPr>
                <w:sz w:val="28"/>
                <w:szCs w:val="28"/>
              </w:rPr>
              <w:t xml:space="preserve"> социальные и общекультурные компетенции воспитанников.</w:t>
            </w:r>
          </w:p>
        </w:tc>
      </w:tr>
      <w:tr w:rsidR="00350703" w:rsidRPr="008F0617" w:rsidTr="00EE7EB4">
        <w:tc>
          <w:tcPr>
            <w:tcW w:w="2628" w:type="dxa"/>
          </w:tcPr>
          <w:p w:rsidR="00350703" w:rsidRPr="008F0617" w:rsidRDefault="00350703" w:rsidP="00500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мероприятия реализации Программы</w:t>
            </w:r>
          </w:p>
        </w:tc>
        <w:tc>
          <w:tcPr>
            <w:tcW w:w="6836" w:type="dxa"/>
          </w:tcPr>
          <w:p w:rsidR="00D8758B" w:rsidRDefault="00D8758B" w:rsidP="00EC1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современных образовательных методов, форм</w:t>
            </w:r>
            <w:r w:rsidR="000B079D">
              <w:rPr>
                <w:sz w:val="28"/>
                <w:szCs w:val="28"/>
              </w:rPr>
              <w:t>, технологий обеспечивающих развитие компетенций у учащихся.</w:t>
            </w:r>
          </w:p>
          <w:p w:rsidR="000B079D" w:rsidRDefault="004C2AD7" w:rsidP="00EC15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0B079D">
              <w:rPr>
                <w:sz w:val="28"/>
                <w:szCs w:val="28"/>
              </w:rPr>
              <w:t>ксперти</w:t>
            </w:r>
            <w:r w:rsidR="00D02E31">
              <w:rPr>
                <w:sz w:val="28"/>
                <w:szCs w:val="28"/>
              </w:rPr>
              <w:t>за</w:t>
            </w:r>
            <w:r w:rsidR="000B079D">
              <w:rPr>
                <w:sz w:val="28"/>
                <w:szCs w:val="28"/>
              </w:rPr>
              <w:t xml:space="preserve"> образовательных ресурсов и специфики образовательного </w:t>
            </w:r>
            <w:r>
              <w:rPr>
                <w:sz w:val="28"/>
                <w:szCs w:val="28"/>
              </w:rPr>
              <w:t>процесса в Центре.</w:t>
            </w:r>
          </w:p>
          <w:p w:rsidR="00C85DA0" w:rsidRDefault="00C85DA0" w:rsidP="00D02E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инновационных образовательных технологий, в том числе ИКТ</w:t>
            </w:r>
            <w:r w:rsidR="001C51A6">
              <w:rPr>
                <w:sz w:val="28"/>
                <w:szCs w:val="28"/>
              </w:rPr>
              <w:t>.</w:t>
            </w:r>
          </w:p>
        </w:tc>
      </w:tr>
      <w:tr w:rsidR="00267550" w:rsidRPr="008F0617" w:rsidTr="00EE7EB4">
        <w:tc>
          <w:tcPr>
            <w:tcW w:w="2628" w:type="dxa"/>
          </w:tcPr>
          <w:p w:rsidR="00267550" w:rsidRPr="008F0617" w:rsidRDefault="00267550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36" w:type="dxa"/>
          </w:tcPr>
          <w:p w:rsidR="00267550" w:rsidRPr="000727E1" w:rsidRDefault="00267550" w:rsidP="00500F54">
            <w:pPr>
              <w:rPr>
                <w:sz w:val="28"/>
                <w:szCs w:val="28"/>
              </w:rPr>
            </w:pPr>
            <w:r w:rsidRPr="000727E1">
              <w:rPr>
                <w:sz w:val="28"/>
                <w:szCs w:val="28"/>
              </w:rPr>
              <w:t>Образовательные:</w:t>
            </w:r>
          </w:p>
          <w:p w:rsidR="00CB6F98" w:rsidRPr="000727E1" w:rsidRDefault="000727E1" w:rsidP="00790F39">
            <w:pPr>
              <w:numPr>
                <w:ilvl w:val="0"/>
                <w:numId w:val="9"/>
              </w:numPr>
              <w:tabs>
                <w:tab w:val="clear" w:pos="180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0727E1">
              <w:rPr>
                <w:sz w:val="28"/>
                <w:szCs w:val="28"/>
              </w:rPr>
              <w:t>п</w:t>
            </w:r>
            <w:r w:rsidR="00CB6F98" w:rsidRPr="000727E1">
              <w:rPr>
                <w:sz w:val="28"/>
                <w:szCs w:val="28"/>
              </w:rPr>
              <w:t>овышение качества образовательного процесса за счет применения технологий развития универсальных учебных действий в интеграции с основными условиями и средствами их формирования</w:t>
            </w:r>
            <w:r w:rsidRPr="000727E1">
              <w:rPr>
                <w:sz w:val="28"/>
                <w:szCs w:val="28"/>
              </w:rPr>
              <w:t>;</w:t>
            </w:r>
          </w:p>
          <w:p w:rsidR="00CB6F98" w:rsidRPr="000727E1" w:rsidRDefault="000727E1" w:rsidP="00790F39">
            <w:pPr>
              <w:numPr>
                <w:ilvl w:val="0"/>
                <w:numId w:val="9"/>
              </w:numPr>
              <w:tabs>
                <w:tab w:val="clear" w:pos="180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0727E1">
              <w:rPr>
                <w:sz w:val="28"/>
                <w:szCs w:val="28"/>
              </w:rPr>
              <w:t>и</w:t>
            </w:r>
            <w:r w:rsidR="00CB6F98" w:rsidRPr="000727E1">
              <w:rPr>
                <w:sz w:val="28"/>
                <w:szCs w:val="28"/>
              </w:rPr>
              <w:t>нтеграция учебных и воспитательных результатов в развитии личностных достижений учащихся</w:t>
            </w:r>
            <w:r w:rsidR="007F5983" w:rsidRPr="000727E1">
              <w:rPr>
                <w:sz w:val="28"/>
                <w:szCs w:val="28"/>
              </w:rPr>
              <w:t>, достижение нового уровня целостности педагогического процесса</w:t>
            </w:r>
            <w:r w:rsidRPr="000727E1">
              <w:rPr>
                <w:sz w:val="28"/>
                <w:szCs w:val="28"/>
              </w:rPr>
              <w:t>;</w:t>
            </w:r>
          </w:p>
          <w:p w:rsidR="00267550" w:rsidRPr="000727E1" w:rsidRDefault="000727E1" w:rsidP="00790F39">
            <w:pPr>
              <w:numPr>
                <w:ilvl w:val="0"/>
                <w:numId w:val="9"/>
              </w:numPr>
              <w:tabs>
                <w:tab w:val="clear" w:pos="180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0727E1">
              <w:rPr>
                <w:sz w:val="28"/>
                <w:szCs w:val="28"/>
              </w:rPr>
              <w:t>р</w:t>
            </w:r>
            <w:r w:rsidR="0067114E" w:rsidRPr="000727E1">
              <w:rPr>
                <w:sz w:val="28"/>
                <w:szCs w:val="28"/>
              </w:rPr>
              <w:t>азвитие межпредметных понятий и представлений обучающихся в одном образовательном направлении;</w:t>
            </w:r>
          </w:p>
          <w:p w:rsidR="005646C8" w:rsidRPr="000727E1" w:rsidRDefault="000727E1" w:rsidP="00790F39">
            <w:pPr>
              <w:numPr>
                <w:ilvl w:val="0"/>
                <w:numId w:val="9"/>
              </w:numPr>
              <w:tabs>
                <w:tab w:val="clear" w:pos="180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0727E1">
              <w:rPr>
                <w:sz w:val="28"/>
                <w:szCs w:val="28"/>
              </w:rPr>
              <w:t>п</w:t>
            </w:r>
            <w:r w:rsidR="0067114E" w:rsidRPr="000727E1">
              <w:rPr>
                <w:sz w:val="28"/>
                <w:szCs w:val="28"/>
              </w:rPr>
              <w:t>овышение гарантированности достижения запрограммированного (обозначенного в дополнительной общеразвивающей программе) результата обучения</w:t>
            </w:r>
          </w:p>
          <w:p w:rsidR="00267550" w:rsidRPr="007F5983" w:rsidRDefault="00267550" w:rsidP="00500F54">
            <w:pPr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>Системные:</w:t>
            </w:r>
          </w:p>
          <w:p w:rsidR="00267550" w:rsidRPr="007F5983" w:rsidRDefault="00267550" w:rsidP="00790F39">
            <w:pPr>
              <w:numPr>
                <w:ilvl w:val="0"/>
                <w:numId w:val="10"/>
              </w:numPr>
              <w:tabs>
                <w:tab w:val="clear" w:pos="180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>развитие образовательной системы Центра как поливариативной, обеспечивающей многовекторность образовательных маршрутов воспитанников;</w:t>
            </w:r>
          </w:p>
          <w:p w:rsidR="00267550" w:rsidRPr="007F5983" w:rsidRDefault="00267550" w:rsidP="00790F39">
            <w:pPr>
              <w:numPr>
                <w:ilvl w:val="0"/>
                <w:numId w:val="10"/>
              </w:numPr>
              <w:tabs>
                <w:tab w:val="clear" w:pos="180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>расширение образовательного пространства Центра за счет развития внесистемных возможностей образовательного процесса  (в т.ч. дистанционных форм образовательного процесса);</w:t>
            </w:r>
          </w:p>
          <w:p w:rsidR="00267550" w:rsidRPr="007F5983" w:rsidRDefault="00267550" w:rsidP="00790F39">
            <w:pPr>
              <w:numPr>
                <w:ilvl w:val="0"/>
                <w:numId w:val="10"/>
              </w:numPr>
              <w:tabs>
                <w:tab w:val="clear" w:pos="180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>создание инновационных образовательных программ, структурированных на принципах модульного обучения.</w:t>
            </w:r>
          </w:p>
          <w:p w:rsidR="00267550" w:rsidRPr="007F5983" w:rsidRDefault="00267550" w:rsidP="00500F54">
            <w:pPr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 xml:space="preserve">Социальные </w:t>
            </w:r>
            <w:r w:rsidR="00102D20" w:rsidRPr="007F5983">
              <w:rPr>
                <w:sz w:val="28"/>
                <w:szCs w:val="28"/>
              </w:rPr>
              <w:t>:</w:t>
            </w:r>
          </w:p>
          <w:p w:rsidR="00267550" w:rsidRPr="007F5983" w:rsidRDefault="00267550" w:rsidP="00790F39">
            <w:pPr>
              <w:numPr>
                <w:ilvl w:val="0"/>
                <w:numId w:val="20"/>
              </w:numPr>
              <w:tabs>
                <w:tab w:val="clear" w:pos="1692"/>
                <w:tab w:val="num" w:pos="612"/>
              </w:tabs>
              <w:ind w:left="612"/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>рост удовлетворённости потребителей качеством образования;</w:t>
            </w:r>
          </w:p>
          <w:p w:rsidR="00267550" w:rsidRPr="007F5983" w:rsidRDefault="00267550" w:rsidP="00790F39">
            <w:pPr>
              <w:numPr>
                <w:ilvl w:val="0"/>
                <w:numId w:val="20"/>
              </w:numPr>
              <w:tabs>
                <w:tab w:val="clear" w:pos="1692"/>
                <w:tab w:val="num" w:pos="612"/>
              </w:tabs>
              <w:ind w:left="612"/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>расширение социального партнёрства, усиление целенаправленного педагогического влияния на социальные структуры (семья, школа);</w:t>
            </w:r>
          </w:p>
          <w:p w:rsidR="00267550" w:rsidRPr="008F0617" w:rsidRDefault="00267550" w:rsidP="00790F39">
            <w:pPr>
              <w:numPr>
                <w:ilvl w:val="0"/>
                <w:numId w:val="20"/>
              </w:numPr>
              <w:tabs>
                <w:tab w:val="clear" w:pos="1692"/>
                <w:tab w:val="num" w:pos="612"/>
              </w:tabs>
              <w:ind w:left="612"/>
              <w:rPr>
                <w:sz w:val="28"/>
                <w:szCs w:val="28"/>
              </w:rPr>
            </w:pPr>
            <w:r w:rsidRPr="007F5983">
              <w:rPr>
                <w:sz w:val="28"/>
                <w:szCs w:val="28"/>
              </w:rPr>
              <w:t>модернизация образовательного процесса в соответствии с потребностями детства, социальным заказом и государственной образовательной политикой.</w:t>
            </w:r>
          </w:p>
        </w:tc>
      </w:tr>
      <w:tr w:rsidR="00267550" w:rsidRPr="008F0617" w:rsidTr="00EE7EB4">
        <w:tc>
          <w:tcPr>
            <w:tcW w:w="2628" w:type="dxa"/>
          </w:tcPr>
          <w:p w:rsidR="00267550" w:rsidRPr="008F0617" w:rsidRDefault="00267550" w:rsidP="00500F54">
            <w:pPr>
              <w:rPr>
                <w:sz w:val="28"/>
                <w:szCs w:val="28"/>
              </w:rPr>
            </w:pPr>
            <w:r w:rsidRPr="008F0617">
              <w:rPr>
                <w:sz w:val="28"/>
                <w:szCs w:val="28"/>
              </w:rPr>
              <w:t>Система организации управления и контроля за исполнением программы</w:t>
            </w:r>
          </w:p>
        </w:tc>
        <w:tc>
          <w:tcPr>
            <w:tcW w:w="6836" w:type="dxa"/>
          </w:tcPr>
          <w:p w:rsidR="00267550" w:rsidRPr="008F0617" w:rsidRDefault="000727E1" w:rsidP="00500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Управление, </w:t>
            </w:r>
            <w:r w:rsidR="00267550" w:rsidRPr="008F0617">
              <w:rPr>
                <w:sz w:val="28"/>
                <w:szCs w:val="28"/>
              </w:rPr>
              <w:t xml:space="preserve">контроль </w:t>
            </w:r>
            <w:r>
              <w:rPr>
                <w:sz w:val="28"/>
                <w:szCs w:val="28"/>
              </w:rPr>
              <w:t>и ответственность</w:t>
            </w:r>
            <w:r w:rsidR="00267550" w:rsidRPr="008F06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ходом реализации П</w:t>
            </w:r>
            <w:r w:rsidRPr="008F0617">
              <w:rPr>
                <w:sz w:val="28"/>
                <w:szCs w:val="28"/>
              </w:rPr>
              <w:t>рограммы в целом</w:t>
            </w:r>
            <w:r>
              <w:rPr>
                <w:sz w:val="28"/>
                <w:szCs w:val="28"/>
              </w:rPr>
              <w:t>,</w:t>
            </w:r>
            <w:r w:rsidRPr="008F0617">
              <w:rPr>
                <w:sz w:val="28"/>
                <w:szCs w:val="28"/>
              </w:rPr>
              <w:t xml:space="preserve"> конечные результаты</w:t>
            </w:r>
            <w:r>
              <w:rPr>
                <w:sz w:val="28"/>
                <w:szCs w:val="28"/>
              </w:rPr>
              <w:t>,</w:t>
            </w:r>
            <w:r w:rsidR="00702843">
              <w:rPr>
                <w:sz w:val="28"/>
                <w:szCs w:val="28"/>
              </w:rPr>
              <w:t xml:space="preserve"> </w:t>
            </w:r>
            <w:r w:rsidRPr="008F0617">
              <w:rPr>
                <w:sz w:val="28"/>
                <w:szCs w:val="28"/>
              </w:rPr>
              <w:t xml:space="preserve">рациональное использование выделяемых на её выполнение финансовых средств </w:t>
            </w:r>
            <w:r w:rsidR="00702843">
              <w:rPr>
                <w:sz w:val="28"/>
                <w:szCs w:val="28"/>
              </w:rPr>
              <w:t>осуществляет директор Центра</w:t>
            </w:r>
            <w:r>
              <w:rPr>
                <w:sz w:val="28"/>
                <w:szCs w:val="28"/>
              </w:rPr>
              <w:t>.</w:t>
            </w:r>
            <w:r w:rsidR="00267550">
              <w:rPr>
                <w:sz w:val="28"/>
                <w:szCs w:val="28"/>
              </w:rPr>
              <w:t xml:space="preserve"> </w:t>
            </w:r>
          </w:p>
          <w:p w:rsidR="00552B06" w:rsidRDefault="000727E1" w:rsidP="000E0D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E0DF3">
              <w:rPr>
                <w:sz w:val="28"/>
                <w:szCs w:val="28"/>
              </w:rPr>
              <w:t>Информация о ходе выполнения программы предоставляется:</w:t>
            </w:r>
          </w:p>
          <w:tbl>
            <w:tblPr>
              <w:tblW w:w="73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20"/>
              <w:gridCol w:w="5691"/>
            </w:tblGrid>
            <w:tr w:rsidR="000E0DF3" w:rsidRPr="009F402C" w:rsidTr="00EE7EB4">
              <w:tc>
                <w:tcPr>
                  <w:tcW w:w="1620" w:type="dxa"/>
                </w:tcPr>
                <w:p w:rsidR="000E0DF3" w:rsidRPr="009F402C" w:rsidRDefault="000E0DF3" w:rsidP="009F402C">
                  <w:pPr>
                    <w:jc w:val="center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5691" w:type="dxa"/>
                </w:tcPr>
                <w:p w:rsidR="000E0DF3" w:rsidRPr="009F402C" w:rsidRDefault="000E0DF3" w:rsidP="009F402C">
                  <w:pPr>
                    <w:jc w:val="center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 xml:space="preserve">Тема </w:t>
                  </w:r>
                </w:p>
              </w:tc>
            </w:tr>
            <w:tr w:rsidR="000E0DF3" w:rsidRPr="009F402C" w:rsidTr="00EE7EB4">
              <w:tc>
                <w:tcPr>
                  <w:tcW w:w="1620" w:type="dxa"/>
                </w:tcPr>
                <w:p w:rsidR="000E0DF3" w:rsidRPr="009F402C" w:rsidRDefault="000465FA" w:rsidP="009F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2015</w:t>
                  </w:r>
                  <w:r w:rsidR="000E0DF3" w:rsidRPr="009F402C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0E0DF3" w:rsidRPr="009F402C" w:rsidRDefault="000E0DF3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>(август)</w:t>
                  </w:r>
                </w:p>
              </w:tc>
              <w:tc>
                <w:tcPr>
                  <w:tcW w:w="5691" w:type="dxa"/>
                </w:tcPr>
                <w:p w:rsidR="00EE7EB4" w:rsidRDefault="00F959C8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 xml:space="preserve">Итоги реализации первого этапа </w:t>
                  </w:r>
                </w:p>
                <w:p w:rsidR="000E0DF3" w:rsidRPr="009F402C" w:rsidRDefault="00F959C8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 xml:space="preserve">программы </w:t>
                  </w:r>
                </w:p>
              </w:tc>
            </w:tr>
            <w:tr w:rsidR="000E0DF3" w:rsidRPr="009F402C" w:rsidTr="00EE7EB4">
              <w:tc>
                <w:tcPr>
                  <w:tcW w:w="1620" w:type="dxa"/>
                </w:tcPr>
                <w:p w:rsidR="000E0DF3" w:rsidRPr="009F402C" w:rsidRDefault="00D9627F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 xml:space="preserve">1 раз в </w:t>
                  </w:r>
                  <w:r w:rsidR="000465FA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5691" w:type="dxa"/>
                </w:tcPr>
                <w:p w:rsidR="00EE7EB4" w:rsidRDefault="001049B9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 xml:space="preserve">Публичный отчет </w:t>
                  </w:r>
                  <w:r w:rsidR="00D9627F" w:rsidRPr="009F402C">
                    <w:rPr>
                      <w:sz w:val="28"/>
                      <w:szCs w:val="28"/>
                    </w:rPr>
                    <w:t xml:space="preserve">о ходе реализации </w:t>
                  </w:r>
                </w:p>
                <w:p w:rsidR="000E0DF3" w:rsidRPr="009F402C" w:rsidRDefault="00D9627F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>программы</w:t>
                  </w:r>
                </w:p>
              </w:tc>
            </w:tr>
            <w:tr w:rsidR="000E0DF3" w:rsidRPr="009F402C" w:rsidTr="00EE7EB4">
              <w:tc>
                <w:tcPr>
                  <w:tcW w:w="1620" w:type="dxa"/>
                </w:tcPr>
                <w:p w:rsidR="000E0DF3" w:rsidRPr="009F402C" w:rsidRDefault="000465FA" w:rsidP="009F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</w:t>
                  </w:r>
                  <w:r w:rsidR="001049B9" w:rsidRPr="009F402C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1049B9" w:rsidRPr="009F402C" w:rsidRDefault="001049B9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>(август)</w:t>
                  </w:r>
                </w:p>
              </w:tc>
              <w:tc>
                <w:tcPr>
                  <w:tcW w:w="5691" w:type="dxa"/>
                </w:tcPr>
                <w:p w:rsidR="00EE7EB4" w:rsidRDefault="001049B9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 xml:space="preserve">Итоги реализации второго этапа </w:t>
                  </w:r>
                </w:p>
                <w:p w:rsidR="000E0DF3" w:rsidRPr="009F402C" w:rsidRDefault="001049B9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>программы</w:t>
                  </w:r>
                </w:p>
              </w:tc>
            </w:tr>
            <w:tr w:rsidR="000E0DF3" w:rsidRPr="009F402C" w:rsidTr="00EE7EB4">
              <w:tc>
                <w:tcPr>
                  <w:tcW w:w="1620" w:type="dxa"/>
                </w:tcPr>
                <w:p w:rsidR="000E0DF3" w:rsidRPr="009F402C" w:rsidRDefault="000465FA" w:rsidP="009F402C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  <w:r w:rsidR="001049B9" w:rsidRPr="009F402C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5691" w:type="dxa"/>
                </w:tcPr>
                <w:p w:rsidR="00EE7EB4" w:rsidRDefault="001049B9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 xml:space="preserve">Итоги  реализации программы </w:t>
                  </w:r>
                </w:p>
                <w:p w:rsidR="000E0DF3" w:rsidRPr="009F402C" w:rsidRDefault="001049B9" w:rsidP="009F402C">
                  <w:pPr>
                    <w:jc w:val="both"/>
                    <w:rPr>
                      <w:sz w:val="28"/>
                      <w:szCs w:val="28"/>
                    </w:rPr>
                  </w:pPr>
                  <w:r w:rsidRPr="009F402C">
                    <w:rPr>
                      <w:sz w:val="28"/>
                      <w:szCs w:val="28"/>
                    </w:rPr>
                    <w:t>развития Центра</w:t>
                  </w:r>
                </w:p>
              </w:tc>
            </w:tr>
          </w:tbl>
          <w:p w:rsidR="000E0DF3" w:rsidRPr="008F0617" w:rsidRDefault="000E0DF3" w:rsidP="000E0DF3">
            <w:pPr>
              <w:jc w:val="both"/>
              <w:rPr>
                <w:sz w:val="28"/>
                <w:szCs w:val="28"/>
              </w:rPr>
            </w:pPr>
          </w:p>
        </w:tc>
      </w:tr>
    </w:tbl>
    <w:p w:rsidR="002B79CE" w:rsidRDefault="002B79CE" w:rsidP="00200E65">
      <w:pPr>
        <w:pStyle w:val="a3"/>
        <w:spacing w:line="240" w:lineRule="auto"/>
        <w:ind w:firstLine="0"/>
        <w:jc w:val="left"/>
        <w:rPr>
          <w:b/>
          <w:bCs/>
          <w:szCs w:val="28"/>
        </w:rPr>
      </w:pPr>
    </w:p>
    <w:p w:rsidR="00200E65" w:rsidRDefault="00227923" w:rsidP="00200E65">
      <w:pPr>
        <w:pStyle w:val="a3"/>
        <w:spacing w:line="240" w:lineRule="auto"/>
        <w:rPr>
          <w:b/>
          <w:bCs/>
          <w:szCs w:val="28"/>
        </w:rPr>
      </w:pPr>
      <w:r>
        <w:rPr>
          <w:b/>
          <w:bCs/>
          <w:szCs w:val="28"/>
          <w:lang w:val="en-US"/>
        </w:rPr>
        <w:t>I</w:t>
      </w:r>
      <w:r w:rsidR="00F44A7C">
        <w:rPr>
          <w:b/>
          <w:bCs/>
          <w:szCs w:val="28"/>
          <w:lang w:val="en-US"/>
        </w:rPr>
        <w:t>I</w:t>
      </w:r>
      <w:r>
        <w:rPr>
          <w:b/>
          <w:bCs/>
          <w:szCs w:val="28"/>
          <w:lang w:val="en-US"/>
        </w:rPr>
        <w:t>I</w:t>
      </w:r>
      <w:r>
        <w:rPr>
          <w:b/>
          <w:bCs/>
          <w:szCs w:val="28"/>
        </w:rPr>
        <w:t xml:space="preserve">. </w:t>
      </w:r>
      <w:r w:rsidR="008F0617">
        <w:rPr>
          <w:b/>
          <w:bCs/>
          <w:szCs w:val="28"/>
        </w:rPr>
        <w:t>ИНФОРМАЦИОННАЯ СПРАВКА</w:t>
      </w:r>
      <w:r w:rsidR="008F0617" w:rsidRPr="00363B31">
        <w:rPr>
          <w:b/>
          <w:bCs/>
          <w:szCs w:val="28"/>
        </w:rPr>
        <w:t xml:space="preserve"> </w:t>
      </w:r>
      <w:r w:rsidR="008F0617">
        <w:rPr>
          <w:b/>
          <w:bCs/>
          <w:szCs w:val="28"/>
        </w:rPr>
        <w:t xml:space="preserve">О ЦЕНТРЕ </w:t>
      </w:r>
    </w:p>
    <w:p w:rsidR="008F0617" w:rsidRDefault="008F0617" w:rsidP="00200E65">
      <w:pPr>
        <w:pStyle w:val="a3"/>
        <w:spacing w:line="240" w:lineRule="auto"/>
        <w:rPr>
          <w:b/>
          <w:bCs/>
          <w:szCs w:val="28"/>
        </w:rPr>
      </w:pPr>
      <w:r>
        <w:rPr>
          <w:b/>
          <w:bCs/>
          <w:szCs w:val="28"/>
        </w:rPr>
        <w:t>ВНЕШКОЛЬНОЙ РАБОТЫ</w:t>
      </w:r>
      <w:r w:rsidR="00200E6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«ПЛАНЕТА ВЗРОСЛЕНИЯ»</w:t>
      </w:r>
    </w:p>
    <w:p w:rsidR="00095535" w:rsidRDefault="00095535" w:rsidP="008F0617">
      <w:pPr>
        <w:jc w:val="both"/>
        <w:rPr>
          <w:b/>
          <w:i/>
          <w:sz w:val="28"/>
          <w:szCs w:val="28"/>
          <w:u w:val="single"/>
        </w:rPr>
      </w:pPr>
    </w:p>
    <w:p w:rsidR="00FB13DD" w:rsidRPr="003F77D8" w:rsidRDefault="008F0617" w:rsidP="008F0617">
      <w:pPr>
        <w:jc w:val="both"/>
        <w:rPr>
          <w:b/>
          <w:i/>
          <w:sz w:val="28"/>
          <w:szCs w:val="28"/>
          <w:u w:val="single"/>
        </w:rPr>
      </w:pPr>
      <w:r w:rsidRPr="003F77D8">
        <w:rPr>
          <w:b/>
          <w:i/>
          <w:sz w:val="28"/>
          <w:szCs w:val="28"/>
          <w:u w:val="single"/>
        </w:rPr>
        <w:t>Общие сведения о Центре</w:t>
      </w:r>
    </w:p>
    <w:p w:rsidR="008F0617" w:rsidRDefault="00A4715A" w:rsidP="00DE1F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</w:t>
      </w:r>
      <w:r w:rsidR="008F0617" w:rsidRPr="00363B31">
        <w:rPr>
          <w:sz w:val="28"/>
          <w:szCs w:val="28"/>
        </w:rPr>
        <w:t xml:space="preserve"> учреждение дополнительного образования детей «Цен</w:t>
      </w:r>
      <w:r w:rsidR="004B2164">
        <w:rPr>
          <w:sz w:val="28"/>
          <w:szCs w:val="28"/>
        </w:rPr>
        <w:t>тр внешкольной работы «Планета в</w:t>
      </w:r>
      <w:r w:rsidR="008F0617" w:rsidRPr="00363B31">
        <w:rPr>
          <w:sz w:val="28"/>
          <w:szCs w:val="28"/>
        </w:rPr>
        <w:t>зросления» является некоммерческой организацией, созданной в соответствии с Гражданским Кодексом Российской Федерации, Законом Российской Федерации «Об образовании</w:t>
      </w:r>
      <w:r w:rsidR="00DE2BE6">
        <w:rPr>
          <w:sz w:val="28"/>
          <w:szCs w:val="28"/>
        </w:rPr>
        <w:t xml:space="preserve"> в Российской Федерации</w:t>
      </w:r>
      <w:r w:rsidR="008F0617" w:rsidRPr="00363B31">
        <w:rPr>
          <w:sz w:val="28"/>
          <w:szCs w:val="28"/>
        </w:rPr>
        <w:t>», Типовым положением об образовательном учреждении дополнительного образования детей.</w:t>
      </w:r>
    </w:p>
    <w:p w:rsidR="008F0617" w:rsidRDefault="008F0617" w:rsidP="008F0617">
      <w:pPr>
        <w:rPr>
          <w:b/>
          <w:i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Тип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Образовательное учреждение дополнительного образования детей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Вид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Центр внешкольной работы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Лицензия</w:t>
            </w:r>
          </w:p>
        </w:tc>
        <w:tc>
          <w:tcPr>
            <w:tcW w:w="6060" w:type="dxa"/>
          </w:tcPr>
          <w:p w:rsidR="008F0617" w:rsidRPr="009F402C" w:rsidRDefault="00A60006" w:rsidP="009F4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024758 от 06 октября 2011</w:t>
            </w:r>
            <w:r w:rsidR="008F0617" w:rsidRPr="009F402C">
              <w:rPr>
                <w:sz w:val="28"/>
                <w:szCs w:val="28"/>
              </w:rPr>
              <w:t xml:space="preserve"> года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Свидетельство об аккредитации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№ 180735 от 03 мая 2007 года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Место расположения</w:t>
            </w:r>
          </w:p>
        </w:tc>
        <w:tc>
          <w:tcPr>
            <w:tcW w:w="6060" w:type="dxa"/>
          </w:tcPr>
          <w:p w:rsidR="008F0617" w:rsidRPr="009F402C" w:rsidRDefault="00951C71" w:rsidP="009F4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Хабаровск ул. Краснореченская, 71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Телефон, факс</w:t>
            </w:r>
          </w:p>
        </w:tc>
        <w:tc>
          <w:tcPr>
            <w:tcW w:w="6060" w:type="dxa"/>
          </w:tcPr>
          <w:p w:rsidR="008F0617" w:rsidRPr="009F402C" w:rsidRDefault="00951C71" w:rsidP="009F40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54-70-15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  <w:lang w:val="en-US"/>
              </w:rPr>
              <w:t>Children-world</w:t>
            </w:r>
            <w:r w:rsidRPr="009F402C">
              <w:rPr>
                <w:sz w:val="28"/>
                <w:szCs w:val="28"/>
              </w:rPr>
              <w:t xml:space="preserve"> </w:t>
            </w:r>
            <w:r w:rsidRPr="009F402C">
              <w:rPr>
                <w:sz w:val="28"/>
                <w:szCs w:val="28"/>
                <w:lang w:val="en-US"/>
              </w:rPr>
              <w:t>@</w:t>
            </w:r>
            <w:r w:rsidRPr="009F402C">
              <w:rPr>
                <w:sz w:val="28"/>
                <w:szCs w:val="28"/>
              </w:rPr>
              <w:t xml:space="preserve"> </w:t>
            </w:r>
            <w:r w:rsidRPr="009F402C">
              <w:rPr>
                <w:sz w:val="28"/>
                <w:szCs w:val="28"/>
                <w:lang w:val="en-US"/>
              </w:rPr>
              <w:t>yandex.</w:t>
            </w:r>
            <w:r w:rsidRPr="009F402C">
              <w:rPr>
                <w:sz w:val="28"/>
                <w:szCs w:val="28"/>
              </w:rPr>
              <w:t xml:space="preserve"> </w:t>
            </w:r>
            <w:r w:rsidRPr="009F402C">
              <w:rPr>
                <w:sz w:val="28"/>
                <w:szCs w:val="28"/>
                <w:lang w:val="en-US"/>
              </w:rPr>
              <w:t>ru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Директор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Савельева Татьяна Петровна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Заместители директора по учебной работе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Савельева Елена Николаевна</w:t>
            </w:r>
          </w:p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Черная Галина Васильевна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Заместитель директора по воспитательной работе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Тимохина Виктория Александровна</w:t>
            </w:r>
          </w:p>
        </w:tc>
      </w:tr>
      <w:tr w:rsidR="008F0617" w:rsidRPr="009F402C" w:rsidTr="00D02E31">
        <w:tc>
          <w:tcPr>
            <w:tcW w:w="351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Дата  открытия</w:t>
            </w:r>
          </w:p>
        </w:tc>
        <w:tc>
          <w:tcPr>
            <w:tcW w:w="6060" w:type="dxa"/>
          </w:tcPr>
          <w:p w:rsidR="008F0617" w:rsidRPr="009F402C" w:rsidRDefault="008F0617" w:rsidP="009F402C">
            <w:pPr>
              <w:jc w:val="both"/>
              <w:rPr>
                <w:sz w:val="28"/>
                <w:szCs w:val="28"/>
              </w:rPr>
            </w:pPr>
            <w:r w:rsidRPr="009F402C">
              <w:rPr>
                <w:sz w:val="28"/>
                <w:szCs w:val="28"/>
              </w:rPr>
              <w:t>31 октября 1966 года</w:t>
            </w:r>
          </w:p>
        </w:tc>
      </w:tr>
    </w:tbl>
    <w:p w:rsidR="00BD0E42" w:rsidRDefault="00BD0E42" w:rsidP="002A262F">
      <w:pPr>
        <w:jc w:val="center"/>
        <w:rPr>
          <w:b/>
          <w:i/>
          <w:sz w:val="16"/>
          <w:szCs w:val="16"/>
          <w:u w:val="single"/>
        </w:rPr>
      </w:pPr>
    </w:p>
    <w:p w:rsidR="00FB13DD" w:rsidRPr="00AB725C" w:rsidRDefault="00FB13DD" w:rsidP="002A262F">
      <w:pPr>
        <w:jc w:val="center"/>
        <w:rPr>
          <w:b/>
          <w:i/>
          <w:sz w:val="16"/>
          <w:szCs w:val="16"/>
          <w:u w:val="single"/>
        </w:rPr>
      </w:pPr>
    </w:p>
    <w:p w:rsidR="00FB13DD" w:rsidRPr="007E3080" w:rsidRDefault="007B008E" w:rsidP="007B008E">
      <w:pPr>
        <w:rPr>
          <w:b/>
          <w:i/>
          <w:sz w:val="28"/>
          <w:szCs w:val="28"/>
          <w:u w:val="single"/>
        </w:rPr>
      </w:pPr>
      <w:r w:rsidRPr="007E3080">
        <w:rPr>
          <w:b/>
          <w:i/>
          <w:sz w:val="28"/>
          <w:szCs w:val="28"/>
          <w:u w:val="single"/>
        </w:rPr>
        <w:t xml:space="preserve">Место </w:t>
      </w:r>
      <w:r w:rsidR="00FB13DD">
        <w:rPr>
          <w:b/>
          <w:i/>
          <w:sz w:val="28"/>
          <w:szCs w:val="28"/>
          <w:u w:val="single"/>
        </w:rPr>
        <w:t>расположения</w:t>
      </w:r>
      <w:r w:rsidR="000727E1">
        <w:rPr>
          <w:b/>
          <w:i/>
          <w:sz w:val="28"/>
          <w:szCs w:val="28"/>
          <w:u w:val="single"/>
        </w:rPr>
        <w:t xml:space="preserve"> </w:t>
      </w:r>
      <w:r w:rsidRPr="007E3080">
        <w:rPr>
          <w:b/>
          <w:i/>
          <w:sz w:val="28"/>
          <w:szCs w:val="28"/>
          <w:u w:val="single"/>
        </w:rPr>
        <w:t xml:space="preserve">и роль </w:t>
      </w:r>
      <w:r>
        <w:rPr>
          <w:b/>
          <w:i/>
          <w:sz w:val="28"/>
          <w:szCs w:val="28"/>
          <w:u w:val="single"/>
        </w:rPr>
        <w:t>Ц</w:t>
      </w:r>
      <w:r w:rsidRPr="007E3080">
        <w:rPr>
          <w:b/>
          <w:i/>
          <w:sz w:val="28"/>
          <w:szCs w:val="28"/>
          <w:u w:val="single"/>
        </w:rPr>
        <w:t xml:space="preserve">ентра в </w:t>
      </w:r>
      <w:r w:rsidR="00FB13DD">
        <w:rPr>
          <w:b/>
          <w:i/>
          <w:sz w:val="28"/>
          <w:szCs w:val="28"/>
          <w:u w:val="single"/>
        </w:rPr>
        <w:t>городе</w:t>
      </w:r>
    </w:p>
    <w:p w:rsidR="007B008E" w:rsidRDefault="00217CBD" w:rsidP="007B0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 расположен в Южном округе</w:t>
      </w:r>
      <w:r w:rsidR="00FB13DD">
        <w:rPr>
          <w:sz w:val="28"/>
          <w:szCs w:val="28"/>
        </w:rPr>
        <w:t xml:space="preserve">, находящемся </w:t>
      </w:r>
      <w:r>
        <w:rPr>
          <w:sz w:val="28"/>
          <w:szCs w:val="28"/>
        </w:rPr>
        <w:t xml:space="preserve"> </w:t>
      </w:r>
      <w:r w:rsidR="00FB13DD">
        <w:rPr>
          <w:sz w:val="28"/>
          <w:szCs w:val="28"/>
        </w:rPr>
        <w:t xml:space="preserve">к югу от центра города </w:t>
      </w:r>
      <w:r>
        <w:rPr>
          <w:sz w:val="28"/>
          <w:szCs w:val="28"/>
        </w:rPr>
        <w:t>на окраине жилого микрорайона</w:t>
      </w:r>
      <w:r w:rsidR="007266FA">
        <w:rPr>
          <w:sz w:val="28"/>
          <w:szCs w:val="28"/>
        </w:rPr>
        <w:t>.</w:t>
      </w:r>
      <w:r w:rsidR="00B717CE">
        <w:rPr>
          <w:sz w:val="28"/>
          <w:szCs w:val="28"/>
        </w:rPr>
        <w:t xml:space="preserve"> </w:t>
      </w:r>
      <w:r w:rsidR="007B008E">
        <w:rPr>
          <w:sz w:val="28"/>
          <w:szCs w:val="28"/>
        </w:rPr>
        <w:t xml:space="preserve">В </w:t>
      </w:r>
      <w:r w:rsidR="007266FA">
        <w:rPr>
          <w:sz w:val="28"/>
          <w:szCs w:val="28"/>
        </w:rPr>
        <w:t>округе</w:t>
      </w:r>
      <w:r w:rsidR="004B2164">
        <w:rPr>
          <w:sz w:val="28"/>
          <w:szCs w:val="28"/>
        </w:rPr>
        <w:t xml:space="preserve"> проживает более 250</w:t>
      </w:r>
      <w:r w:rsidR="00DE2BE6">
        <w:rPr>
          <w:sz w:val="28"/>
          <w:szCs w:val="28"/>
        </w:rPr>
        <w:t xml:space="preserve"> </w:t>
      </w:r>
      <w:r w:rsidR="004B2164">
        <w:rPr>
          <w:sz w:val="28"/>
          <w:szCs w:val="28"/>
        </w:rPr>
        <w:t>тыс.</w:t>
      </w:r>
      <w:r w:rsidR="007B008E">
        <w:rPr>
          <w:sz w:val="28"/>
          <w:szCs w:val="28"/>
        </w:rPr>
        <w:t xml:space="preserve"> жителей</w:t>
      </w:r>
      <w:r w:rsidR="00FB13DD">
        <w:rPr>
          <w:sz w:val="28"/>
          <w:szCs w:val="28"/>
        </w:rPr>
        <w:t>,</w:t>
      </w:r>
      <w:r w:rsidR="007B008E">
        <w:rPr>
          <w:sz w:val="28"/>
          <w:szCs w:val="28"/>
        </w:rPr>
        <w:t xml:space="preserve"> </w:t>
      </w:r>
      <w:r w:rsidR="000727E1">
        <w:rPr>
          <w:sz w:val="28"/>
          <w:szCs w:val="28"/>
        </w:rPr>
        <w:t>в том числе</w:t>
      </w:r>
      <w:r w:rsidR="007B008E">
        <w:rPr>
          <w:sz w:val="28"/>
          <w:szCs w:val="28"/>
        </w:rPr>
        <w:t xml:space="preserve"> детей и подростков </w:t>
      </w:r>
      <w:r w:rsidR="000727E1">
        <w:rPr>
          <w:sz w:val="28"/>
          <w:szCs w:val="28"/>
        </w:rPr>
        <w:t xml:space="preserve">- </w:t>
      </w:r>
      <w:r w:rsidR="004B2164">
        <w:rPr>
          <w:sz w:val="28"/>
          <w:szCs w:val="28"/>
        </w:rPr>
        <w:t>более 25 тыс.</w:t>
      </w:r>
      <w:r w:rsidR="000727E1">
        <w:rPr>
          <w:sz w:val="28"/>
          <w:szCs w:val="28"/>
        </w:rPr>
        <w:t>.</w:t>
      </w:r>
    </w:p>
    <w:p w:rsidR="00095535" w:rsidRDefault="007B008E" w:rsidP="00FB13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микрорайоне </w:t>
      </w:r>
      <w:r w:rsidR="007266FA">
        <w:rPr>
          <w:sz w:val="28"/>
          <w:szCs w:val="28"/>
        </w:rPr>
        <w:t xml:space="preserve">Центра </w:t>
      </w:r>
      <w:r w:rsidR="005D1B63">
        <w:rPr>
          <w:sz w:val="28"/>
          <w:szCs w:val="28"/>
        </w:rPr>
        <w:t>расположен</w:t>
      </w:r>
      <w:r>
        <w:rPr>
          <w:sz w:val="28"/>
          <w:szCs w:val="28"/>
        </w:rPr>
        <w:t xml:space="preserve"> музыкальная школа, детская биб</w:t>
      </w:r>
      <w:r w:rsidR="00951C71">
        <w:rPr>
          <w:sz w:val="28"/>
          <w:szCs w:val="28"/>
        </w:rPr>
        <w:t>лиотека, Краевой Дворец культуры «Русь», торгово-развлекательный центр «Южный парк»</w:t>
      </w:r>
      <w:r>
        <w:rPr>
          <w:sz w:val="28"/>
          <w:szCs w:val="28"/>
        </w:rPr>
        <w:t>, музей Индустриального района.</w:t>
      </w:r>
    </w:p>
    <w:p w:rsidR="002F2669" w:rsidRPr="00FB13DD" w:rsidRDefault="002F2669" w:rsidP="00FB13DD">
      <w:pPr>
        <w:ind w:firstLine="708"/>
        <w:jc w:val="both"/>
        <w:rPr>
          <w:sz w:val="28"/>
          <w:szCs w:val="28"/>
        </w:rPr>
      </w:pPr>
    </w:p>
    <w:p w:rsidR="007B008E" w:rsidRPr="007E3080" w:rsidRDefault="007B008E" w:rsidP="007B008E">
      <w:pPr>
        <w:rPr>
          <w:b/>
          <w:i/>
          <w:sz w:val="28"/>
          <w:szCs w:val="28"/>
          <w:u w:val="single"/>
        </w:rPr>
      </w:pPr>
      <w:r w:rsidRPr="007E3080">
        <w:rPr>
          <w:b/>
          <w:i/>
          <w:sz w:val="28"/>
          <w:szCs w:val="28"/>
          <w:u w:val="single"/>
        </w:rPr>
        <w:t>Характеристика образовательного учреждения</w:t>
      </w:r>
      <w:r w:rsidR="002F2669" w:rsidRPr="002F2669">
        <w:rPr>
          <w:b/>
          <w:i/>
          <w:sz w:val="28"/>
          <w:szCs w:val="28"/>
          <w:u w:val="single"/>
        </w:rPr>
        <w:t xml:space="preserve"> </w:t>
      </w:r>
      <w:r w:rsidR="002F2669">
        <w:rPr>
          <w:b/>
          <w:i/>
          <w:sz w:val="28"/>
          <w:szCs w:val="28"/>
          <w:u w:val="single"/>
        </w:rPr>
        <w:t xml:space="preserve"> и н</w:t>
      </w:r>
      <w:r w:rsidR="002F2669" w:rsidRPr="00AE69C5">
        <w:rPr>
          <w:b/>
          <w:i/>
          <w:sz w:val="28"/>
          <w:szCs w:val="28"/>
          <w:u w:val="single"/>
        </w:rPr>
        <w:t>оменклатура оказываемых образовательных услуг</w:t>
      </w:r>
    </w:p>
    <w:p w:rsidR="007B008E" w:rsidRDefault="007B008E" w:rsidP="007B008E">
      <w:pPr>
        <w:pStyle w:val="a3"/>
        <w:spacing w:line="240" w:lineRule="auto"/>
        <w:jc w:val="both"/>
      </w:pPr>
      <w:r>
        <w:t>Учреждение по типу является образовательным учреждением дополнительного образования детей. По виду - «Центр внешкольной работы» высшей категории, что подтверждено свидетельством о государственной аккредитации от 3 мая 2007 года.</w:t>
      </w:r>
    </w:p>
    <w:p w:rsidR="002F2669" w:rsidRDefault="002F2669" w:rsidP="002F26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работает коллектив в составе 106 человек. </w:t>
      </w:r>
    </w:p>
    <w:p w:rsidR="002F2669" w:rsidRDefault="002F2669" w:rsidP="002F26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– 8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методисты – 9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педагог-психолог – 1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 газеты «Школьный курьер» - 1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концертмейстер – 1 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педагогов 56, из них совместителей 35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зав. библиотекой -1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педагог-организатор – 1</w:t>
      </w:r>
    </w:p>
    <w:p w:rsidR="002F2669" w:rsidRDefault="002F2669" w:rsidP="002F2669">
      <w:pPr>
        <w:numPr>
          <w:ilvl w:val="0"/>
          <w:numId w:val="1"/>
        </w:numPr>
        <w:tabs>
          <w:tab w:val="clear" w:pos="142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персонал – 20</w:t>
      </w:r>
    </w:p>
    <w:p w:rsidR="002F2669" w:rsidRDefault="002F2669" w:rsidP="002F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характеризуется  как опытный, имеющий многочисленные профессиональные достижения. В средних показателях стаж педагогической деятельности в коллективе 10-15 лет. При этом отмечается устойчивый приток молодых специалистов, открывающих новые направления деятельности с детьми (приблизительно 10%)..</w:t>
      </w:r>
    </w:p>
    <w:p w:rsidR="002F2669" w:rsidRDefault="002F2669" w:rsidP="002F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72% педагогов имеют высшее образование, 86% педагогов прошли аттестацию на квалификационные категории. </w:t>
      </w:r>
    </w:p>
    <w:p w:rsidR="002F2669" w:rsidRDefault="002F2669" w:rsidP="002F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педагогов удостоены правительственных и ведомственных наград: </w:t>
      </w:r>
    </w:p>
    <w:p w:rsidR="002F2669" w:rsidRDefault="002F2669" w:rsidP="00790F3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Заслуженный учитель РФ – 1;</w:t>
      </w:r>
    </w:p>
    <w:p w:rsidR="002F2669" w:rsidRDefault="002F2669" w:rsidP="00790F3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Отличник народного  просвещения РФ – 2;</w:t>
      </w:r>
    </w:p>
    <w:p w:rsidR="002F2669" w:rsidRDefault="002F2669" w:rsidP="00790F3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Почетный работник общего образования РФ – 8;</w:t>
      </w:r>
    </w:p>
    <w:p w:rsidR="002F2669" w:rsidRPr="002F2669" w:rsidRDefault="002F2669" w:rsidP="00790F39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Грамота Министерства образования и науки РФ – 4.</w:t>
      </w:r>
    </w:p>
    <w:p w:rsidR="002F2669" w:rsidRPr="006965B2" w:rsidRDefault="002F2669" w:rsidP="002F26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Занятия в Центре проводятся в две смены. Центр работает без выходных дней. Педагоги работают по типовым, модифицированным и авторским образовательным программам.</w:t>
      </w:r>
    </w:p>
    <w:p w:rsidR="002F2669" w:rsidRDefault="002F2669" w:rsidP="002F2669">
      <w:pPr>
        <w:pStyle w:val="a3"/>
        <w:spacing w:line="240" w:lineRule="auto"/>
        <w:jc w:val="both"/>
      </w:pPr>
      <w:r>
        <w:t>В соответствии с установленным государственным статусом и лицензией на образовательные услуги Центр  реализует дополнительные образовательные программы по направлениям:</w:t>
      </w:r>
    </w:p>
    <w:p w:rsidR="002F2669" w:rsidRDefault="002F2669" w:rsidP="00790F39">
      <w:pPr>
        <w:pStyle w:val="a3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художественное;</w:t>
      </w:r>
    </w:p>
    <w:p w:rsidR="002F2669" w:rsidRDefault="002F2669" w:rsidP="00790F39">
      <w:pPr>
        <w:pStyle w:val="a3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социально-педагогическое;</w:t>
      </w:r>
    </w:p>
    <w:p w:rsidR="002F2669" w:rsidRDefault="002F2669" w:rsidP="00790F39">
      <w:pPr>
        <w:pStyle w:val="a3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физкультурно-спортивное;</w:t>
      </w:r>
    </w:p>
    <w:p w:rsidR="002F2669" w:rsidRDefault="002F2669" w:rsidP="00790F39">
      <w:pPr>
        <w:pStyle w:val="a3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туристическое;</w:t>
      </w:r>
    </w:p>
    <w:p w:rsidR="002F2669" w:rsidRDefault="002F2669" w:rsidP="00790F39">
      <w:pPr>
        <w:pStyle w:val="a3"/>
        <w:numPr>
          <w:ilvl w:val="0"/>
          <w:numId w:val="5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техническое.</w:t>
      </w:r>
    </w:p>
    <w:p w:rsidR="002F2669" w:rsidRDefault="002F2669" w:rsidP="002F2669">
      <w:pPr>
        <w:pStyle w:val="a3"/>
        <w:spacing w:line="240" w:lineRule="auto"/>
        <w:jc w:val="both"/>
      </w:pPr>
      <w:r>
        <w:t>В 193 кружках и детских объединениях этих направлений занимается 2734 ребёнка в возрасте от 4 до 18 лет. Наибольшее количество детей занимается в кружках художественного направления (диаграмм</w:t>
      </w:r>
      <w:r w:rsidR="00E1523A">
        <w:t>а</w:t>
      </w:r>
      <w:r>
        <w:t xml:space="preserve"> № 1).</w:t>
      </w:r>
    </w:p>
    <w:p w:rsidR="002F2669" w:rsidRPr="00B741D8" w:rsidRDefault="002F2669" w:rsidP="002F2669">
      <w:pPr>
        <w:pStyle w:val="a3"/>
        <w:spacing w:line="240" w:lineRule="auto"/>
        <w:jc w:val="both"/>
      </w:pPr>
    </w:p>
    <w:p w:rsidR="002F2669" w:rsidRDefault="002F2669" w:rsidP="002F2669">
      <w:pPr>
        <w:ind w:left="7104"/>
        <w:jc w:val="center"/>
        <w:rPr>
          <w:b/>
        </w:rPr>
      </w:pPr>
      <w:r w:rsidRPr="004B1FF7">
        <w:rPr>
          <w:b/>
        </w:rPr>
        <w:t>Диаграмма № 1</w:t>
      </w:r>
    </w:p>
    <w:p w:rsidR="002F2669" w:rsidRPr="004B1FF7" w:rsidRDefault="002F2669" w:rsidP="00790F39">
      <w:pPr>
        <w:numPr>
          <w:ilvl w:val="0"/>
          <w:numId w:val="5"/>
        </w:numPr>
        <w:jc w:val="right"/>
        <w:rPr>
          <w:b/>
        </w:rPr>
      </w:pPr>
    </w:p>
    <w:p w:rsidR="002F2669" w:rsidRDefault="009A2559" w:rsidP="00790F39">
      <w:pPr>
        <w:pStyle w:val="a3"/>
        <w:numPr>
          <w:ilvl w:val="0"/>
          <w:numId w:val="5"/>
        </w:numPr>
        <w:spacing w:line="240" w:lineRule="auto"/>
        <w:jc w:val="both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67250" cy="23622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F2669" w:rsidRDefault="002F2669" w:rsidP="002F2669">
      <w:pPr>
        <w:pStyle w:val="a3"/>
        <w:spacing w:line="240" w:lineRule="auto"/>
        <w:ind w:firstLine="0"/>
        <w:jc w:val="both"/>
      </w:pPr>
    </w:p>
    <w:p w:rsidR="002F2669" w:rsidRDefault="002F2669" w:rsidP="002F2669">
      <w:pPr>
        <w:pStyle w:val="a3"/>
        <w:spacing w:line="240" w:lineRule="auto"/>
        <w:ind w:firstLine="0"/>
        <w:jc w:val="both"/>
      </w:pPr>
      <w:r>
        <w:t>Кроме того, Центр оказывает дополнительные платные образовательные услуги по направлениям:</w:t>
      </w:r>
    </w:p>
    <w:p w:rsidR="002F2669" w:rsidRDefault="002F2669" w:rsidP="00790F39">
      <w:pPr>
        <w:pStyle w:val="a3"/>
        <w:numPr>
          <w:ilvl w:val="0"/>
          <w:numId w:val="8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обучение детей в школе раннего развития (2,5 – 4 года);</w:t>
      </w:r>
    </w:p>
    <w:p w:rsidR="002F2669" w:rsidRDefault="002F2669" w:rsidP="00790F39">
      <w:pPr>
        <w:pStyle w:val="a3"/>
        <w:numPr>
          <w:ilvl w:val="0"/>
          <w:numId w:val="8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школа общеэстетического развития клуб «Почемучки» (4 – 6 лет);</w:t>
      </w:r>
    </w:p>
    <w:p w:rsidR="002F2669" w:rsidRDefault="002F2669" w:rsidP="00790F39">
      <w:pPr>
        <w:pStyle w:val="a3"/>
        <w:numPr>
          <w:ilvl w:val="0"/>
          <w:numId w:val="8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кружок английского языка;</w:t>
      </w:r>
    </w:p>
    <w:p w:rsidR="002F2669" w:rsidRDefault="002F2669" w:rsidP="00790F39">
      <w:pPr>
        <w:pStyle w:val="a3"/>
        <w:numPr>
          <w:ilvl w:val="0"/>
          <w:numId w:val="8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студия творческого развития «Капитошка»;</w:t>
      </w:r>
    </w:p>
    <w:p w:rsidR="005D1B63" w:rsidRDefault="002F2669" w:rsidP="00790F39">
      <w:pPr>
        <w:pStyle w:val="a3"/>
        <w:numPr>
          <w:ilvl w:val="0"/>
          <w:numId w:val="8"/>
        </w:numPr>
        <w:tabs>
          <w:tab w:val="clear" w:pos="1440"/>
          <w:tab w:val="num" w:pos="720"/>
        </w:tabs>
        <w:spacing w:line="240" w:lineRule="auto"/>
        <w:ind w:left="720"/>
        <w:jc w:val="both"/>
      </w:pPr>
      <w:r>
        <w:t>кружок изо «Минипутики».</w:t>
      </w:r>
    </w:p>
    <w:p w:rsidR="007B008E" w:rsidRPr="005D7742" w:rsidRDefault="007B008E" w:rsidP="007B008E">
      <w:pPr>
        <w:jc w:val="both"/>
        <w:rPr>
          <w:sz w:val="16"/>
          <w:szCs w:val="16"/>
        </w:rPr>
      </w:pPr>
    </w:p>
    <w:p w:rsidR="007B008E" w:rsidRPr="00AE69C5" w:rsidRDefault="007B008E" w:rsidP="007B008E">
      <w:pPr>
        <w:rPr>
          <w:b/>
          <w:i/>
          <w:sz w:val="28"/>
          <w:szCs w:val="28"/>
          <w:u w:val="single"/>
        </w:rPr>
      </w:pPr>
      <w:r w:rsidRPr="00AE69C5">
        <w:rPr>
          <w:b/>
          <w:i/>
          <w:sz w:val="28"/>
          <w:szCs w:val="28"/>
          <w:u w:val="single"/>
        </w:rPr>
        <w:t>Характеристика бюджета и материальной базы</w:t>
      </w:r>
    </w:p>
    <w:p w:rsidR="007B008E" w:rsidRDefault="007B008E" w:rsidP="007B008E">
      <w:pPr>
        <w:pStyle w:val="a3"/>
        <w:spacing w:line="240" w:lineRule="auto"/>
        <w:jc w:val="both"/>
      </w:pPr>
      <w:r>
        <w:t xml:space="preserve">Центр создан администрацией г. Хабаровска в лице управления образования и </w:t>
      </w:r>
      <w:r w:rsidR="005D1B63">
        <w:t xml:space="preserve">финансируется из </w:t>
      </w:r>
      <w:r>
        <w:t xml:space="preserve"> </w:t>
      </w:r>
      <w:r w:rsidR="00A30533">
        <w:t xml:space="preserve">муниципального </w:t>
      </w:r>
      <w:r>
        <w:t>бюджета.</w:t>
      </w:r>
    </w:p>
    <w:p w:rsidR="007B008E" w:rsidRDefault="007B008E" w:rsidP="007B008E">
      <w:pPr>
        <w:pStyle w:val="a3"/>
        <w:spacing w:line="240" w:lineRule="auto"/>
        <w:jc w:val="both"/>
      </w:pPr>
      <w:r>
        <w:t>Центр, являясь юридическим лицом, имеет гербовую печать установленного образца, штамп и может иметь самостоятельный баланс и лицевой счет, т.е. может заниматься предпринимательской деятельностью.</w:t>
      </w:r>
    </w:p>
    <w:p w:rsidR="007B008E" w:rsidRDefault="007B008E" w:rsidP="005D1B63">
      <w:pPr>
        <w:ind w:firstLine="708"/>
        <w:jc w:val="both"/>
      </w:pPr>
      <w:r w:rsidRPr="00FE6E04">
        <w:rPr>
          <w:sz w:val="28"/>
          <w:szCs w:val="28"/>
        </w:rPr>
        <w:t>Для осуществл</w:t>
      </w:r>
      <w:r w:rsidR="005D1B63">
        <w:rPr>
          <w:sz w:val="28"/>
          <w:szCs w:val="28"/>
        </w:rPr>
        <w:t>яет свою деятельность</w:t>
      </w:r>
      <w:r w:rsidRPr="00FE6E04">
        <w:rPr>
          <w:sz w:val="28"/>
          <w:szCs w:val="28"/>
        </w:rPr>
        <w:t xml:space="preserve"> </w:t>
      </w:r>
      <w:r w:rsidR="005D1B63">
        <w:rPr>
          <w:sz w:val="28"/>
          <w:szCs w:val="28"/>
        </w:rPr>
        <w:t xml:space="preserve">в </w:t>
      </w:r>
      <w:r w:rsidR="00F95C19" w:rsidRPr="005D1B63">
        <w:rPr>
          <w:sz w:val="28"/>
          <w:szCs w:val="28"/>
        </w:rPr>
        <w:t>приспособленно</w:t>
      </w:r>
      <w:r w:rsidR="005D1B63">
        <w:rPr>
          <w:sz w:val="28"/>
          <w:szCs w:val="28"/>
        </w:rPr>
        <w:t>м</w:t>
      </w:r>
      <w:r w:rsidR="00F95C19" w:rsidRPr="005D1B63">
        <w:rPr>
          <w:sz w:val="28"/>
          <w:szCs w:val="28"/>
        </w:rPr>
        <w:t xml:space="preserve"> помещени</w:t>
      </w:r>
      <w:r w:rsidR="005D1B63">
        <w:rPr>
          <w:sz w:val="28"/>
          <w:szCs w:val="28"/>
        </w:rPr>
        <w:t xml:space="preserve">и, площадью </w:t>
      </w:r>
      <w:r w:rsidR="00F95C19" w:rsidRPr="005D1B63">
        <w:rPr>
          <w:sz w:val="28"/>
          <w:szCs w:val="28"/>
        </w:rPr>
        <w:t>240,6</w:t>
      </w:r>
      <w:r w:rsidRPr="005D1B63">
        <w:rPr>
          <w:sz w:val="28"/>
          <w:szCs w:val="28"/>
        </w:rPr>
        <w:t>м</w:t>
      </w:r>
      <w:r w:rsidRPr="005D1B63">
        <w:rPr>
          <w:sz w:val="28"/>
          <w:szCs w:val="28"/>
          <w:vertAlign w:val="superscript"/>
        </w:rPr>
        <w:t>2</w:t>
      </w:r>
      <w:r w:rsidR="005D1B63">
        <w:t>:</w:t>
      </w:r>
    </w:p>
    <w:p w:rsidR="007B008E" w:rsidRDefault="00F95C19" w:rsidP="00790F39">
      <w:pPr>
        <w:pStyle w:val="a3"/>
        <w:numPr>
          <w:ilvl w:val="0"/>
          <w:numId w:val="2"/>
        </w:numPr>
        <w:spacing w:line="240" w:lineRule="auto"/>
        <w:jc w:val="both"/>
      </w:pPr>
      <w:r>
        <w:t>3 учебных кабинета</w:t>
      </w:r>
      <w:r w:rsidR="007B008E">
        <w:t>;</w:t>
      </w:r>
    </w:p>
    <w:p w:rsidR="00F95C19" w:rsidRDefault="00F95C19" w:rsidP="00790F39">
      <w:pPr>
        <w:pStyle w:val="a3"/>
        <w:numPr>
          <w:ilvl w:val="0"/>
          <w:numId w:val="2"/>
        </w:numPr>
        <w:spacing w:line="240" w:lineRule="auto"/>
        <w:jc w:val="both"/>
      </w:pPr>
      <w:r>
        <w:t>приспособленный тир</w:t>
      </w:r>
      <w:r w:rsidR="006756D6">
        <w:t>;</w:t>
      </w:r>
    </w:p>
    <w:p w:rsidR="00AF711D" w:rsidRDefault="00AF711D" w:rsidP="00790F39">
      <w:pPr>
        <w:pStyle w:val="a3"/>
        <w:numPr>
          <w:ilvl w:val="0"/>
          <w:numId w:val="2"/>
        </w:numPr>
        <w:spacing w:line="240" w:lineRule="auto"/>
        <w:jc w:val="both"/>
      </w:pPr>
      <w:r>
        <w:t xml:space="preserve">библиотека, фонд которой постоянно пополняется научно-методической и образовательной </w:t>
      </w:r>
      <w:r w:rsidR="00A4715A">
        <w:t>литерат</w:t>
      </w:r>
      <w:r w:rsidR="00A05AB1">
        <w:t>урой</w:t>
      </w:r>
      <w:r>
        <w:t>.</w:t>
      </w:r>
    </w:p>
    <w:p w:rsidR="005D1B63" w:rsidRDefault="005D1B63" w:rsidP="005D1B63">
      <w:pPr>
        <w:pStyle w:val="a3"/>
        <w:spacing w:line="240" w:lineRule="auto"/>
        <w:ind w:firstLine="708"/>
        <w:jc w:val="both"/>
      </w:pPr>
      <w:r>
        <w:t xml:space="preserve"> </w:t>
      </w:r>
      <w:r w:rsidR="00FB6AD8">
        <w:t xml:space="preserve"> </w:t>
      </w:r>
      <w:r>
        <w:t xml:space="preserve">Для ведения качественного образовательного процесс Центр на 55% обеспечен специальным оборудованием и техникой. Учреждение подключено к интернету. В учебных кабинетах создана положительная эмоциональная, здоровьесберегающая среда, соответствующая возрастным особенностям детей, требованиям </w:t>
      </w:r>
      <w:r w:rsidR="00DE1F64" w:rsidRPr="00DE1F64">
        <w:t>САНПИН</w:t>
      </w:r>
      <w:r>
        <w:t xml:space="preserve"> и пожарной безопасности.</w:t>
      </w:r>
    </w:p>
    <w:p w:rsidR="00AF711D" w:rsidRDefault="00FB6AD8" w:rsidP="00E1523A">
      <w:pPr>
        <w:pStyle w:val="a3"/>
        <w:spacing w:line="240" w:lineRule="auto"/>
        <w:ind w:firstLine="708"/>
        <w:jc w:val="both"/>
      </w:pPr>
      <w:r>
        <w:t xml:space="preserve">За </w:t>
      </w:r>
      <w:r w:rsidR="001B26B0">
        <w:t>отчё</w:t>
      </w:r>
      <w:r>
        <w:t>тный период</w:t>
      </w:r>
      <w:r w:rsidR="001B26B0">
        <w:t xml:space="preserve"> учреждением приобретено: технических средств-123</w:t>
      </w:r>
      <w:r w:rsidR="00A05AB1">
        <w:t xml:space="preserve"> единицы, </w:t>
      </w:r>
      <w:r w:rsidR="000B1C90">
        <w:t>из них</w:t>
      </w:r>
      <w:r w:rsidR="00A05AB1">
        <w:t>:</w:t>
      </w:r>
      <w:r w:rsidR="000B1C90">
        <w:t xml:space="preserve"> </w:t>
      </w:r>
      <w:r w:rsidR="00A05AB1">
        <w:t xml:space="preserve">компьютеров - </w:t>
      </w:r>
      <w:r w:rsidR="000B1C90">
        <w:t>23</w:t>
      </w:r>
      <w:r w:rsidR="00A05AB1">
        <w:t>,</w:t>
      </w:r>
      <w:r w:rsidR="000B1C90">
        <w:t xml:space="preserve"> интерактивны</w:t>
      </w:r>
      <w:r w:rsidR="00A05AB1">
        <w:t>х</w:t>
      </w:r>
      <w:r w:rsidR="000B1C90">
        <w:t xml:space="preserve"> дос</w:t>
      </w:r>
      <w:r w:rsidR="00A05AB1">
        <w:t>ок</w:t>
      </w:r>
      <w:r w:rsidR="000B1C90">
        <w:t>-3</w:t>
      </w:r>
      <w:r w:rsidR="00A05AB1">
        <w:t xml:space="preserve">, </w:t>
      </w:r>
      <w:r w:rsidR="001B26B0">
        <w:t>музыкальное обору</w:t>
      </w:r>
      <w:r w:rsidR="000B1C90">
        <w:t>дование</w:t>
      </w:r>
      <w:r w:rsidR="00A05AB1">
        <w:t>,</w:t>
      </w:r>
      <w:r w:rsidR="001B26B0">
        <w:t xml:space="preserve"> документ-камера и т. д.</w:t>
      </w:r>
    </w:p>
    <w:p w:rsidR="000F23B2" w:rsidRDefault="000F23B2" w:rsidP="00E1523A">
      <w:pPr>
        <w:pStyle w:val="a3"/>
        <w:spacing w:line="240" w:lineRule="auto"/>
        <w:jc w:val="both"/>
      </w:pPr>
      <w:r>
        <w:t>В целом материально-техническая база обеспечивает на должном уровне ведение учебного процесса в рамках реализуемых учреждением образовательных программ, но она не позволяет расширять спектр образовательных услуг. Поэтому совершенствование материально-технической</w:t>
      </w:r>
      <w:r w:rsidR="00EA339D">
        <w:t xml:space="preserve"> базы является актуальным на ближайшую перспективу развития  Центра.</w:t>
      </w:r>
    </w:p>
    <w:p w:rsidR="00095535" w:rsidRDefault="00095535" w:rsidP="00E1523A">
      <w:pPr>
        <w:pStyle w:val="a3"/>
        <w:spacing w:line="240" w:lineRule="auto"/>
        <w:ind w:firstLine="0"/>
        <w:jc w:val="left"/>
        <w:rPr>
          <w:b/>
          <w:i/>
          <w:u w:val="single"/>
        </w:rPr>
      </w:pPr>
    </w:p>
    <w:p w:rsidR="007B008E" w:rsidRPr="00AE69C5" w:rsidRDefault="007B008E" w:rsidP="00E1523A">
      <w:pPr>
        <w:pStyle w:val="a3"/>
        <w:spacing w:line="240" w:lineRule="auto"/>
        <w:ind w:firstLine="0"/>
        <w:jc w:val="left"/>
        <w:rPr>
          <w:b/>
          <w:i/>
          <w:u w:val="single"/>
        </w:rPr>
      </w:pPr>
      <w:r w:rsidRPr="00AE69C5">
        <w:rPr>
          <w:b/>
          <w:i/>
          <w:u w:val="single"/>
        </w:rPr>
        <w:t>Характеристика программно-методического обеспечения Центра</w:t>
      </w:r>
    </w:p>
    <w:p w:rsidR="006756D6" w:rsidRPr="00D000EA" w:rsidRDefault="006756D6" w:rsidP="00E1523A">
      <w:pPr>
        <w:ind w:firstLine="708"/>
        <w:jc w:val="both"/>
        <w:rPr>
          <w:sz w:val="28"/>
          <w:szCs w:val="28"/>
        </w:rPr>
      </w:pPr>
      <w:r w:rsidRPr="00D000EA">
        <w:rPr>
          <w:sz w:val="28"/>
          <w:szCs w:val="28"/>
        </w:rPr>
        <w:t>Содержание образовательного  процесса МАОУДОД ЦВР «Планета взросления»  включает в себя множество разнообразных дополнительных обще</w:t>
      </w:r>
      <w:r>
        <w:rPr>
          <w:sz w:val="28"/>
          <w:szCs w:val="28"/>
        </w:rPr>
        <w:t>развивающих</w:t>
      </w:r>
      <w:r w:rsidRPr="00D000EA">
        <w:rPr>
          <w:sz w:val="28"/>
          <w:szCs w:val="28"/>
        </w:rPr>
        <w:t xml:space="preserve">, культурно-досуговых программ и образовательных социальных проектов.  </w:t>
      </w:r>
    </w:p>
    <w:p w:rsidR="006756D6" w:rsidRDefault="006756D6" w:rsidP="00E1523A">
      <w:pPr>
        <w:pStyle w:val="a3"/>
        <w:spacing w:line="240" w:lineRule="auto"/>
        <w:jc w:val="both"/>
      </w:pPr>
      <w:r>
        <w:t>В настоящее время в Центре реализуется более 50 программ по пяти направлениям  (диаграмм</w:t>
      </w:r>
      <w:r w:rsidR="001655CE">
        <w:t>ы</w:t>
      </w:r>
      <w:r>
        <w:t xml:space="preserve"> </w:t>
      </w:r>
      <w:r w:rsidR="004B1FF7">
        <w:t>№ 2</w:t>
      </w:r>
      <w:r w:rsidR="001655CE">
        <w:t>, 3</w:t>
      </w:r>
      <w:r>
        <w:t>).</w:t>
      </w:r>
    </w:p>
    <w:p w:rsidR="00FB13DD" w:rsidRDefault="00FB13DD" w:rsidP="00E1523A">
      <w:pPr>
        <w:pStyle w:val="a3"/>
        <w:spacing w:line="240" w:lineRule="auto"/>
        <w:jc w:val="both"/>
      </w:pPr>
    </w:p>
    <w:p w:rsidR="006756D6" w:rsidRPr="00E1523A" w:rsidRDefault="006756D6" w:rsidP="00E1523A">
      <w:pPr>
        <w:ind w:left="6372" w:firstLine="708"/>
        <w:rPr>
          <w:b/>
        </w:rPr>
      </w:pPr>
      <w:r w:rsidRPr="00E1523A">
        <w:rPr>
          <w:b/>
        </w:rPr>
        <w:t xml:space="preserve">Диаграмма </w:t>
      </w:r>
      <w:r w:rsidR="004B1FF7" w:rsidRPr="00E1523A">
        <w:rPr>
          <w:b/>
        </w:rPr>
        <w:t>№ 2</w:t>
      </w:r>
    </w:p>
    <w:p w:rsidR="00FB13DD" w:rsidRDefault="00FB13DD" w:rsidP="006756D6">
      <w:pPr>
        <w:jc w:val="right"/>
        <w:rPr>
          <w:b/>
          <w:sz w:val="26"/>
          <w:szCs w:val="26"/>
        </w:rPr>
      </w:pPr>
    </w:p>
    <w:p w:rsidR="004B1FF7" w:rsidRDefault="006756D6" w:rsidP="00675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Процентное соотношение общеобразовательных  программ </w:t>
      </w:r>
    </w:p>
    <w:p w:rsidR="006756D6" w:rsidRDefault="006756D6" w:rsidP="006756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направлениям</w:t>
      </w:r>
    </w:p>
    <w:p w:rsidR="00D02E31" w:rsidRPr="00D40ED4" w:rsidRDefault="00D02E31" w:rsidP="006756D6">
      <w:pPr>
        <w:jc w:val="center"/>
        <w:rPr>
          <w:b/>
          <w:sz w:val="28"/>
          <w:szCs w:val="28"/>
        </w:rPr>
      </w:pPr>
    </w:p>
    <w:p w:rsidR="006756D6" w:rsidRDefault="009A2559" w:rsidP="006756D6">
      <w:pPr>
        <w:jc w:val="right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829300" cy="292417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14613" w:rsidRDefault="00114613" w:rsidP="00D02E31">
      <w:pPr>
        <w:jc w:val="center"/>
        <w:rPr>
          <w:b/>
          <w:sz w:val="26"/>
          <w:szCs w:val="26"/>
        </w:rPr>
      </w:pPr>
    </w:p>
    <w:p w:rsidR="00114613" w:rsidRDefault="00114613" w:rsidP="006756D6">
      <w:pPr>
        <w:jc w:val="right"/>
        <w:rPr>
          <w:b/>
          <w:sz w:val="26"/>
          <w:szCs w:val="26"/>
        </w:rPr>
      </w:pPr>
    </w:p>
    <w:p w:rsidR="006756D6" w:rsidRPr="00E1523A" w:rsidRDefault="006756D6" w:rsidP="006756D6">
      <w:pPr>
        <w:jc w:val="right"/>
        <w:rPr>
          <w:b/>
        </w:rPr>
      </w:pPr>
      <w:r w:rsidRPr="00E1523A">
        <w:rPr>
          <w:b/>
        </w:rPr>
        <w:t xml:space="preserve">Диаграмма </w:t>
      </w:r>
      <w:r w:rsidR="004B1FF7" w:rsidRPr="00E1523A">
        <w:rPr>
          <w:b/>
        </w:rPr>
        <w:t>№ 3</w:t>
      </w:r>
    </w:p>
    <w:p w:rsidR="00FB13DD" w:rsidRDefault="00FB13DD" w:rsidP="006756D6">
      <w:pPr>
        <w:jc w:val="right"/>
        <w:rPr>
          <w:b/>
          <w:sz w:val="26"/>
          <w:szCs w:val="26"/>
        </w:rPr>
      </w:pPr>
    </w:p>
    <w:p w:rsidR="006756D6" w:rsidRDefault="006756D6" w:rsidP="006756D6">
      <w:pPr>
        <w:pStyle w:val="a3"/>
        <w:spacing w:line="240" w:lineRule="auto"/>
        <w:ind w:firstLine="0"/>
        <w:rPr>
          <w:b/>
        </w:rPr>
      </w:pPr>
      <w:r w:rsidRPr="00DA32EF">
        <w:rPr>
          <w:b/>
        </w:rPr>
        <w:t>Характеристика программ</w:t>
      </w:r>
    </w:p>
    <w:p w:rsidR="00D02E31" w:rsidRPr="006756D6" w:rsidRDefault="00D02E31" w:rsidP="006756D6">
      <w:pPr>
        <w:pStyle w:val="a3"/>
        <w:spacing w:line="240" w:lineRule="auto"/>
        <w:ind w:firstLine="0"/>
        <w:rPr>
          <w:b/>
        </w:rPr>
      </w:pPr>
    </w:p>
    <w:p w:rsidR="006756D6" w:rsidRDefault="009A2559" w:rsidP="006756D6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248275" cy="23907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6756D6">
        <w:rPr>
          <w:b/>
          <w:sz w:val="26"/>
          <w:szCs w:val="26"/>
        </w:rPr>
        <w:br w:type="textWrapping" w:clear="all"/>
      </w:r>
    </w:p>
    <w:p w:rsidR="00D02E31" w:rsidRDefault="00D02E31" w:rsidP="006756D6">
      <w:pPr>
        <w:jc w:val="center"/>
        <w:rPr>
          <w:b/>
          <w:sz w:val="26"/>
          <w:szCs w:val="26"/>
        </w:rPr>
      </w:pPr>
    </w:p>
    <w:p w:rsidR="004B1FF7" w:rsidRPr="00FB13DD" w:rsidRDefault="006756D6" w:rsidP="00FB13DD">
      <w:pPr>
        <w:pStyle w:val="a3"/>
        <w:spacing w:line="240" w:lineRule="auto"/>
        <w:jc w:val="both"/>
      </w:pPr>
      <w:r>
        <w:t>По срокам образовательного процесса в Центре преобладают общеобразовательные программы 2-3 летнего обучения (таблиц</w:t>
      </w:r>
      <w:r w:rsidR="00E1523A">
        <w:t>а</w:t>
      </w:r>
      <w:r>
        <w:t xml:space="preserve"> № 1).</w:t>
      </w:r>
    </w:p>
    <w:p w:rsidR="004B1FF7" w:rsidRDefault="004B1FF7" w:rsidP="006756D6">
      <w:pPr>
        <w:tabs>
          <w:tab w:val="left" w:pos="1530"/>
        </w:tabs>
        <w:jc w:val="right"/>
        <w:rPr>
          <w:b/>
          <w:sz w:val="28"/>
          <w:szCs w:val="28"/>
        </w:rPr>
      </w:pPr>
    </w:p>
    <w:p w:rsidR="006756D6" w:rsidRPr="004B1FF7" w:rsidRDefault="006756D6" w:rsidP="006756D6">
      <w:pPr>
        <w:tabs>
          <w:tab w:val="left" w:pos="1530"/>
        </w:tabs>
        <w:jc w:val="right"/>
        <w:rPr>
          <w:b/>
        </w:rPr>
      </w:pPr>
      <w:r w:rsidRPr="008354F1">
        <w:rPr>
          <w:b/>
          <w:sz w:val="28"/>
          <w:szCs w:val="28"/>
        </w:rPr>
        <w:t xml:space="preserve"> </w:t>
      </w:r>
      <w:r w:rsidRPr="004B1FF7">
        <w:rPr>
          <w:b/>
        </w:rPr>
        <w:t>Таблица № 1</w:t>
      </w:r>
    </w:p>
    <w:p w:rsidR="006756D6" w:rsidRPr="00A52FF7" w:rsidRDefault="006756D6" w:rsidP="006756D6">
      <w:pPr>
        <w:tabs>
          <w:tab w:val="left" w:pos="1530"/>
        </w:tabs>
        <w:jc w:val="both"/>
        <w:rPr>
          <w:i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2"/>
        <w:gridCol w:w="2976"/>
      </w:tblGrid>
      <w:tr w:rsidR="006756D6" w:rsidRPr="00A52FF7" w:rsidTr="00554BA8">
        <w:trPr>
          <w:trHeight w:val="483"/>
        </w:trPr>
        <w:tc>
          <w:tcPr>
            <w:tcW w:w="6492" w:type="dxa"/>
            <w:tcBorders>
              <w:top w:val="double" w:sz="4" w:space="0" w:color="auto"/>
            </w:tcBorders>
          </w:tcPr>
          <w:p w:rsidR="006756D6" w:rsidRPr="00DC4D30" w:rsidRDefault="006756D6" w:rsidP="00554BA8">
            <w:pPr>
              <w:ind w:right="402"/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Сроки реализации: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:rsidR="006756D6" w:rsidRPr="00DC4D30" w:rsidRDefault="006756D6" w:rsidP="00554BA8">
            <w:pPr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%</w:t>
            </w:r>
          </w:p>
        </w:tc>
      </w:tr>
      <w:tr w:rsidR="006756D6" w:rsidRPr="00A52FF7" w:rsidTr="00554BA8">
        <w:trPr>
          <w:trHeight w:val="235"/>
        </w:trPr>
        <w:tc>
          <w:tcPr>
            <w:tcW w:w="6492" w:type="dxa"/>
          </w:tcPr>
          <w:p w:rsidR="006756D6" w:rsidRPr="00DC4D30" w:rsidRDefault="006756D6" w:rsidP="00554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1 год</w:t>
            </w:r>
          </w:p>
        </w:tc>
        <w:tc>
          <w:tcPr>
            <w:tcW w:w="2976" w:type="dxa"/>
            <w:vAlign w:val="center"/>
          </w:tcPr>
          <w:p w:rsidR="006756D6" w:rsidRPr="00DC4D30" w:rsidRDefault="006756D6" w:rsidP="00554BA8">
            <w:pPr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15,7 %</w:t>
            </w:r>
          </w:p>
        </w:tc>
      </w:tr>
      <w:tr w:rsidR="006756D6" w:rsidRPr="00A52FF7" w:rsidTr="00554BA8">
        <w:trPr>
          <w:trHeight w:val="302"/>
        </w:trPr>
        <w:tc>
          <w:tcPr>
            <w:tcW w:w="6492" w:type="dxa"/>
          </w:tcPr>
          <w:p w:rsidR="006756D6" w:rsidRPr="00DC4D30" w:rsidRDefault="006756D6" w:rsidP="00554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2 года</w:t>
            </w:r>
          </w:p>
        </w:tc>
        <w:tc>
          <w:tcPr>
            <w:tcW w:w="2976" w:type="dxa"/>
            <w:vAlign w:val="center"/>
          </w:tcPr>
          <w:p w:rsidR="006756D6" w:rsidRPr="00DC4D30" w:rsidRDefault="006756D6" w:rsidP="00554BA8">
            <w:pPr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19,6 %</w:t>
            </w:r>
          </w:p>
        </w:tc>
      </w:tr>
      <w:tr w:rsidR="006756D6" w:rsidRPr="00A52FF7" w:rsidTr="00554BA8">
        <w:trPr>
          <w:trHeight w:val="173"/>
        </w:trPr>
        <w:tc>
          <w:tcPr>
            <w:tcW w:w="6492" w:type="dxa"/>
            <w:tcBorders>
              <w:bottom w:val="double" w:sz="4" w:space="0" w:color="auto"/>
            </w:tcBorders>
          </w:tcPr>
          <w:p w:rsidR="006756D6" w:rsidRPr="00DC4D30" w:rsidRDefault="006756D6" w:rsidP="00554BA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3 года и более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6756D6" w:rsidRPr="00DC4D30" w:rsidRDefault="006756D6" w:rsidP="00554BA8">
            <w:pPr>
              <w:jc w:val="center"/>
              <w:rPr>
                <w:sz w:val="28"/>
                <w:szCs w:val="28"/>
              </w:rPr>
            </w:pPr>
            <w:r w:rsidRPr="00DC4D30">
              <w:rPr>
                <w:sz w:val="28"/>
                <w:szCs w:val="28"/>
              </w:rPr>
              <w:t>64,7 %</w:t>
            </w:r>
          </w:p>
        </w:tc>
      </w:tr>
    </w:tbl>
    <w:p w:rsidR="006756D6" w:rsidRPr="008E2F8A" w:rsidRDefault="006756D6" w:rsidP="006756D6">
      <w:pPr>
        <w:pStyle w:val="a3"/>
        <w:spacing w:line="240" w:lineRule="auto"/>
        <w:ind w:firstLine="708"/>
        <w:rPr>
          <w:b/>
          <w:sz w:val="16"/>
          <w:szCs w:val="16"/>
        </w:rPr>
      </w:pPr>
    </w:p>
    <w:p w:rsidR="006756D6" w:rsidRPr="007A1486" w:rsidRDefault="006756D6" w:rsidP="006756D6">
      <w:pPr>
        <w:spacing w:before="100" w:beforeAutospacing="1"/>
        <w:jc w:val="both"/>
        <w:rPr>
          <w:sz w:val="28"/>
          <w:szCs w:val="28"/>
        </w:rPr>
      </w:pPr>
      <w:r w:rsidRPr="004A6B97">
        <w:t> </w:t>
      </w:r>
      <w:r>
        <w:tab/>
      </w:r>
      <w:r w:rsidRPr="007A1486">
        <w:rPr>
          <w:sz w:val="28"/>
          <w:szCs w:val="28"/>
        </w:rPr>
        <w:t xml:space="preserve">В образовательном процессе </w:t>
      </w:r>
      <w:r>
        <w:rPr>
          <w:sz w:val="28"/>
          <w:szCs w:val="28"/>
        </w:rPr>
        <w:t xml:space="preserve">МАОУДОД ЦВР «Планета взросления» </w:t>
      </w:r>
      <w:r w:rsidRPr="007A1486">
        <w:rPr>
          <w:sz w:val="28"/>
          <w:szCs w:val="28"/>
        </w:rPr>
        <w:t xml:space="preserve">реализуются программы, учитывающие возрастные особенности учащихся </w:t>
      </w:r>
      <w:r>
        <w:rPr>
          <w:sz w:val="28"/>
          <w:szCs w:val="28"/>
        </w:rPr>
        <w:t xml:space="preserve">  </w:t>
      </w:r>
      <w:r w:rsidRPr="007A1486">
        <w:rPr>
          <w:sz w:val="28"/>
          <w:szCs w:val="28"/>
        </w:rPr>
        <w:t xml:space="preserve">(4 уровня программ: для дошкольников, для младшего, среднего и старшего школьного возраста). </w:t>
      </w:r>
    </w:p>
    <w:p w:rsidR="006756D6" w:rsidRPr="0083228D" w:rsidRDefault="006756D6" w:rsidP="006756D6">
      <w:pPr>
        <w:ind w:firstLine="708"/>
        <w:jc w:val="both"/>
        <w:rPr>
          <w:color w:val="000000"/>
          <w:sz w:val="28"/>
          <w:szCs w:val="28"/>
        </w:rPr>
      </w:pPr>
      <w:r w:rsidRPr="00150E75">
        <w:rPr>
          <w:sz w:val="28"/>
          <w:szCs w:val="28"/>
        </w:rPr>
        <w:t>Каждая программа обеспечивает единство обучения, воспитания и развития ребенка. Спектр программ позволяет удовлетворить запросы детей и их родителей, что предоставляет ребенку свободный выбор видов и сфер деятельности. Программы ориентированы на личностные интересы, потребности, способности ребенка. Характер образовательных программ дает возможность педагогам проявить творчество и индивидуальность.</w:t>
      </w:r>
      <w:r w:rsidRPr="002810BF">
        <w:rPr>
          <w:color w:val="000000"/>
          <w:sz w:val="28"/>
          <w:szCs w:val="28"/>
        </w:rPr>
        <w:t xml:space="preserve"> Содержание обучения соответствует государственным требованиям, ориентировано на современные образовательные технологии и средства обучения.</w:t>
      </w:r>
    </w:p>
    <w:p w:rsidR="001655CE" w:rsidRPr="00FB13DD" w:rsidRDefault="006756D6" w:rsidP="00FB13DD">
      <w:pPr>
        <w:pStyle w:val="a3"/>
        <w:spacing w:line="240" w:lineRule="auto"/>
        <w:ind w:firstLine="0"/>
        <w:jc w:val="both"/>
      </w:pPr>
      <w:r>
        <w:tab/>
        <w:t xml:space="preserve">Авторские программы </w:t>
      </w:r>
      <w:r w:rsidR="00AB3725">
        <w:t xml:space="preserve">педагогов </w:t>
      </w:r>
      <w:r>
        <w:t>Центра прошли внешнюю экспертизу в рамках конкурсов на лучшее проектное и программное сопровождение образова</w:t>
      </w:r>
      <w:r w:rsidR="00AB3725">
        <w:t>тельного процесса (</w:t>
      </w:r>
      <w:r>
        <w:t xml:space="preserve">диаграмма № </w:t>
      </w:r>
      <w:r w:rsidR="004B1FF7">
        <w:t>4</w:t>
      </w:r>
      <w:r>
        <w:t>).</w:t>
      </w:r>
    </w:p>
    <w:p w:rsidR="00114613" w:rsidRDefault="00114613" w:rsidP="006756D6">
      <w:pPr>
        <w:pStyle w:val="a3"/>
        <w:spacing w:line="240" w:lineRule="auto"/>
        <w:ind w:firstLine="0"/>
        <w:jc w:val="right"/>
        <w:rPr>
          <w:b/>
        </w:rPr>
      </w:pPr>
    </w:p>
    <w:p w:rsidR="00114613" w:rsidRDefault="00114613" w:rsidP="006756D6">
      <w:pPr>
        <w:pStyle w:val="a3"/>
        <w:spacing w:line="240" w:lineRule="auto"/>
        <w:ind w:firstLine="0"/>
        <w:jc w:val="right"/>
        <w:rPr>
          <w:b/>
        </w:rPr>
      </w:pPr>
    </w:p>
    <w:p w:rsidR="006756D6" w:rsidRPr="004B1FF7" w:rsidRDefault="006756D6" w:rsidP="006756D6">
      <w:pPr>
        <w:pStyle w:val="a3"/>
        <w:spacing w:line="240" w:lineRule="auto"/>
        <w:ind w:firstLine="0"/>
        <w:jc w:val="right"/>
        <w:rPr>
          <w:b/>
          <w:sz w:val="24"/>
        </w:rPr>
      </w:pPr>
      <w:r w:rsidRPr="004B1FF7">
        <w:rPr>
          <w:b/>
          <w:sz w:val="24"/>
        </w:rPr>
        <w:t xml:space="preserve">Диаграмма  </w:t>
      </w:r>
      <w:r w:rsidR="004B1FF7" w:rsidRPr="004B1FF7">
        <w:rPr>
          <w:b/>
          <w:sz w:val="24"/>
        </w:rPr>
        <w:t>№ 4</w:t>
      </w:r>
    </w:p>
    <w:p w:rsidR="006756D6" w:rsidRDefault="006756D6" w:rsidP="006756D6">
      <w:pPr>
        <w:pStyle w:val="a3"/>
        <w:spacing w:line="240" w:lineRule="auto"/>
        <w:ind w:firstLine="0"/>
        <w:rPr>
          <w:b/>
        </w:rPr>
      </w:pPr>
    </w:p>
    <w:p w:rsidR="001655CE" w:rsidRDefault="006756D6" w:rsidP="006756D6">
      <w:pPr>
        <w:pStyle w:val="a3"/>
        <w:spacing w:line="240" w:lineRule="auto"/>
        <w:ind w:firstLine="0"/>
        <w:rPr>
          <w:b/>
        </w:rPr>
      </w:pPr>
      <w:r>
        <w:rPr>
          <w:b/>
        </w:rPr>
        <w:t xml:space="preserve">Количество образовательных программ Центра, </w:t>
      </w:r>
      <w:r w:rsidR="001655CE">
        <w:rPr>
          <w:b/>
        </w:rPr>
        <w:t xml:space="preserve">принявших </w:t>
      </w:r>
    </w:p>
    <w:p w:rsidR="001655CE" w:rsidRDefault="006756D6" w:rsidP="001655CE">
      <w:pPr>
        <w:pStyle w:val="a3"/>
        <w:spacing w:line="240" w:lineRule="auto"/>
        <w:ind w:firstLine="0"/>
        <w:rPr>
          <w:b/>
        </w:rPr>
      </w:pPr>
      <w:r>
        <w:rPr>
          <w:b/>
        </w:rPr>
        <w:t>участ</w:t>
      </w:r>
      <w:r w:rsidR="001655CE">
        <w:rPr>
          <w:b/>
        </w:rPr>
        <w:t>ие</w:t>
      </w:r>
      <w:r>
        <w:rPr>
          <w:b/>
        </w:rPr>
        <w:t xml:space="preserve"> </w:t>
      </w:r>
      <w:r w:rsidR="001655CE" w:rsidRPr="004F221B">
        <w:rPr>
          <w:b/>
        </w:rPr>
        <w:t>в конкурсах</w:t>
      </w:r>
    </w:p>
    <w:p w:rsidR="006756D6" w:rsidRDefault="006756D6" w:rsidP="006756D6">
      <w:pPr>
        <w:pStyle w:val="a3"/>
        <w:spacing w:line="240" w:lineRule="auto"/>
        <w:ind w:firstLine="0"/>
        <w:rPr>
          <w:b/>
        </w:rPr>
      </w:pPr>
    </w:p>
    <w:p w:rsidR="006756D6" w:rsidRPr="004F221B" w:rsidRDefault="006756D6" w:rsidP="006756D6">
      <w:pPr>
        <w:pStyle w:val="a3"/>
        <w:spacing w:line="240" w:lineRule="auto"/>
        <w:ind w:firstLine="0"/>
        <w:jc w:val="left"/>
        <w:rPr>
          <w:b/>
        </w:rPr>
      </w:pPr>
    </w:p>
    <w:p w:rsidR="006756D6" w:rsidRDefault="006756D6" w:rsidP="006756D6">
      <w:pPr>
        <w:pStyle w:val="a3"/>
        <w:spacing w:line="240" w:lineRule="auto"/>
        <w:ind w:firstLine="0"/>
        <w:jc w:val="both"/>
      </w:pPr>
      <w:r>
        <w:tab/>
      </w:r>
      <w:r w:rsidR="009A2559">
        <w:rPr>
          <w:noProof/>
        </w:rPr>
        <w:drawing>
          <wp:inline distT="0" distB="0" distL="0" distR="0">
            <wp:extent cx="4867275" cy="22955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655CE" w:rsidRDefault="001655CE" w:rsidP="006756D6">
      <w:pPr>
        <w:pStyle w:val="a3"/>
        <w:spacing w:line="240" w:lineRule="auto"/>
        <w:ind w:firstLine="0"/>
        <w:jc w:val="both"/>
        <w:rPr>
          <w:sz w:val="16"/>
          <w:szCs w:val="16"/>
        </w:rPr>
      </w:pPr>
    </w:p>
    <w:p w:rsidR="00E1523A" w:rsidRDefault="00E1523A" w:rsidP="006756D6">
      <w:pPr>
        <w:pStyle w:val="a3"/>
        <w:spacing w:line="240" w:lineRule="auto"/>
        <w:ind w:firstLine="0"/>
        <w:jc w:val="both"/>
        <w:rPr>
          <w:sz w:val="16"/>
          <w:szCs w:val="16"/>
        </w:rPr>
      </w:pPr>
    </w:p>
    <w:p w:rsidR="00D02E31" w:rsidRPr="006018D0" w:rsidRDefault="00D02E31" w:rsidP="006756D6">
      <w:pPr>
        <w:pStyle w:val="a3"/>
        <w:spacing w:line="240" w:lineRule="auto"/>
        <w:ind w:firstLine="0"/>
        <w:jc w:val="both"/>
        <w:rPr>
          <w:sz w:val="16"/>
          <w:szCs w:val="16"/>
        </w:rPr>
      </w:pPr>
    </w:p>
    <w:p w:rsidR="004B1FF7" w:rsidRPr="00FB13DD" w:rsidRDefault="006756D6" w:rsidP="00FB13DD">
      <w:pPr>
        <w:pStyle w:val="a3"/>
        <w:spacing w:line="240" w:lineRule="auto"/>
        <w:ind w:firstLine="708"/>
        <w:jc w:val="both"/>
      </w:pPr>
      <w:r>
        <w:t>Профессиональный уровень программ педагогов Центра подтвержден наградами и дипломами (таблиц</w:t>
      </w:r>
      <w:r w:rsidR="00E1523A">
        <w:t>а</w:t>
      </w:r>
      <w:r>
        <w:t xml:space="preserve"> № 2).</w:t>
      </w:r>
    </w:p>
    <w:p w:rsidR="004B1FF7" w:rsidRDefault="004B1FF7" w:rsidP="006756D6">
      <w:pPr>
        <w:pStyle w:val="a3"/>
        <w:spacing w:line="240" w:lineRule="auto"/>
        <w:ind w:firstLine="0"/>
        <w:jc w:val="right"/>
        <w:rPr>
          <w:b/>
        </w:rPr>
      </w:pPr>
    </w:p>
    <w:p w:rsidR="006756D6" w:rsidRPr="004B1FF7" w:rsidRDefault="006756D6" w:rsidP="006756D6">
      <w:pPr>
        <w:pStyle w:val="a3"/>
        <w:spacing w:line="240" w:lineRule="auto"/>
        <w:ind w:firstLine="0"/>
        <w:jc w:val="right"/>
        <w:rPr>
          <w:b/>
          <w:sz w:val="24"/>
        </w:rPr>
      </w:pPr>
      <w:r w:rsidRPr="004B1FF7">
        <w:rPr>
          <w:b/>
          <w:sz w:val="24"/>
        </w:rPr>
        <w:t>Таблица № 2</w:t>
      </w:r>
    </w:p>
    <w:p w:rsidR="006756D6" w:rsidRPr="00ED0276" w:rsidRDefault="006756D6" w:rsidP="006756D6">
      <w:pPr>
        <w:pStyle w:val="a3"/>
        <w:spacing w:line="240" w:lineRule="auto"/>
        <w:ind w:firstLine="0"/>
        <w:rPr>
          <w:b/>
        </w:rPr>
      </w:pPr>
      <w:r w:rsidRPr="00ED0276">
        <w:rPr>
          <w:b/>
        </w:rPr>
        <w:t xml:space="preserve">Результативность участия </w:t>
      </w:r>
      <w:r>
        <w:rPr>
          <w:b/>
        </w:rPr>
        <w:t>в конкурсах</w:t>
      </w:r>
    </w:p>
    <w:p w:rsidR="006756D6" w:rsidRDefault="006756D6" w:rsidP="006756D6">
      <w:pPr>
        <w:pStyle w:val="a3"/>
        <w:spacing w:line="240" w:lineRule="auto"/>
        <w:ind w:firstLine="0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2126"/>
        <w:gridCol w:w="2126"/>
      </w:tblGrid>
      <w:tr w:rsidR="006756D6" w:rsidTr="00554BA8">
        <w:tc>
          <w:tcPr>
            <w:tcW w:w="3085" w:type="dxa"/>
            <w:shd w:val="clear" w:color="auto" w:fill="auto"/>
          </w:tcPr>
          <w:p w:rsidR="006756D6" w:rsidRPr="00DC4D30" w:rsidRDefault="006756D6" w:rsidP="00554BA8">
            <w:pPr>
              <w:pStyle w:val="a3"/>
              <w:spacing w:line="240" w:lineRule="auto"/>
              <w:ind w:firstLine="0"/>
            </w:pPr>
            <w:r w:rsidRPr="00DC4D30">
              <w:t xml:space="preserve">Результат                   </w:t>
            </w:r>
          </w:p>
        </w:tc>
        <w:tc>
          <w:tcPr>
            <w:tcW w:w="1985" w:type="dxa"/>
            <w:shd w:val="clear" w:color="auto" w:fill="auto"/>
          </w:tcPr>
          <w:p w:rsidR="006756D6" w:rsidRPr="00DC4D30" w:rsidRDefault="006756D6" w:rsidP="00554BA8">
            <w:pPr>
              <w:pStyle w:val="a3"/>
              <w:spacing w:line="240" w:lineRule="auto"/>
              <w:ind w:firstLine="0"/>
            </w:pPr>
            <w:r w:rsidRPr="00DC4D30">
              <w:t>2011г</w:t>
            </w:r>
          </w:p>
        </w:tc>
        <w:tc>
          <w:tcPr>
            <w:tcW w:w="2126" w:type="dxa"/>
            <w:shd w:val="clear" w:color="auto" w:fill="auto"/>
          </w:tcPr>
          <w:p w:rsidR="006756D6" w:rsidRPr="00DC4D30" w:rsidRDefault="006756D6" w:rsidP="00554BA8">
            <w:pPr>
              <w:pStyle w:val="a3"/>
              <w:spacing w:line="240" w:lineRule="auto"/>
              <w:ind w:firstLine="0"/>
            </w:pPr>
            <w:r w:rsidRPr="00DC4D30">
              <w:t>2012г</w:t>
            </w:r>
          </w:p>
        </w:tc>
        <w:tc>
          <w:tcPr>
            <w:tcW w:w="2126" w:type="dxa"/>
            <w:shd w:val="clear" w:color="auto" w:fill="auto"/>
          </w:tcPr>
          <w:p w:rsidR="006756D6" w:rsidRPr="00DC4D30" w:rsidRDefault="006756D6" w:rsidP="00554BA8">
            <w:pPr>
              <w:pStyle w:val="a3"/>
              <w:spacing w:line="240" w:lineRule="auto"/>
              <w:ind w:left="1027" w:hanging="1027"/>
            </w:pPr>
            <w:r w:rsidRPr="00DC4D30">
              <w:t>2013г</w:t>
            </w: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Диплом за участие</w:t>
            </w:r>
          </w:p>
        </w:tc>
        <w:tc>
          <w:tcPr>
            <w:tcW w:w="19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Диплом лауреата</w:t>
            </w:r>
          </w:p>
        </w:tc>
        <w:tc>
          <w:tcPr>
            <w:tcW w:w="19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Диплом победителя</w:t>
            </w:r>
          </w:p>
        </w:tc>
        <w:tc>
          <w:tcPr>
            <w:tcW w:w="19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Pr="00ED0276" w:rsidRDefault="006756D6" w:rsidP="00554BA8">
            <w:pPr>
              <w:pStyle w:val="a3"/>
              <w:spacing w:line="240" w:lineRule="auto"/>
              <w:ind w:firstLine="0"/>
            </w:pPr>
            <w:r>
              <w:t xml:space="preserve">Диплом </w:t>
            </w:r>
            <w:r w:rsidRPr="00C0291B">
              <w:rPr>
                <w:lang w:val="en-US"/>
              </w:rPr>
              <w:t>I</w:t>
            </w:r>
            <w:r>
              <w:t xml:space="preserve"> ст.</w:t>
            </w:r>
          </w:p>
        </w:tc>
        <w:tc>
          <w:tcPr>
            <w:tcW w:w="1985" w:type="dxa"/>
            <w:shd w:val="clear" w:color="auto" w:fill="auto"/>
          </w:tcPr>
          <w:p w:rsidR="006756D6" w:rsidRPr="00ED0276" w:rsidRDefault="006756D6" w:rsidP="00554BA8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3</w:t>
            </w: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Pr="00ED0276" w:rsidRDefault="006756D6" w:rsidP="00554BA8">
            <w:pPr>
              <w:pStyle w:val="a3"/>
              <w:spacing w:line="240" w:lineRule="auto"/>
              <w:ind w:firstLine="0"/>
            </w:pPr>
            <w:r>
              <w:t xml:space="preserve">Диплом </w:t>
            </w:r>
            <w:r w:rsidRPr="00C0291B">
              <w:rPr>
                <w:lang w:val="en-US"/>
              </w:rPr>
              <w:t>II</w:t>
            </w:r>
            <w:r w:rsidRPr="00ED0276">
              <w:t xml:space="preserve"> </w:t>
            </w:r>
            <w:r>
              <w:t>ст.</w:t>
            </w:r>
          </w:p>
        </w:tc>
        <w:tc>
          <w:tcPr>
            <w:tcW w:w="1985" w:type="dxa"/>
            <w:shd w:val="clear" w:color="auto" w:fill="auto"/>
          </w:tcPr>
          <w:p w:rsidR="006756D6" w:rsidRPr="00ED0276" w:rsidRDefault="006756D6" w:rsidP="00554BA8">
            <w:pPr>
              <w:pStyle w:val="a3"/>
              <w:spacing w:line="240" w:lineRule="auto"/>
              <w:ind w:firstLine="0"/>
            </w:pPr>
            <w:r>
              <w:t>3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Pr="00ED0276" w:rsidRDefault="006756D6" w:rsidP="00554BA8">
            <w:pPr>
              <w:pStyle w:val="a3"/>
              <w:spacing w:line="240" w:lineRule="auto"/>
              <w:ind w:firstLine="0"/>
            </w:pPr>
            <w:r>
              <w:t xml:space="preserve">Диплом </w:t>
            </w:r>
            <w:r w:rsidRPr="00C0291B">
              <w:rPr>
                <w:lang w:val="en-US"/>
              </w:rPr>
              <w:t>III</w:t>
            </w:r>
            <w:r>
              <w:t xml:space="preserve"> ст.</w:t>
            </w:r>
          </w:p>
        </w:tc>
        <w:tc>
          <w:tcPr>
            <w:tcW w:w="1985" w:type="dxa"/>
            <w:shd w:val="clear" w:color="auto" w:fill="auto"/>
          </w:tcPr>
          <w:p w:rsidR="006756D6" w:rsidRPr="00ED0276" w:rsidRDefault="006756D6" w:rsidP="00554BA8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Серебряная медаль</w:t>
            </w:r>
          </w:p>
        </w:tc>
        <w:tc>
          <w:tcPr>
            <w:tcW w:w="19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</w:tr>
      <w:tr w:rsidR="006756D6" w:rsidTr="00554BA8">
        <w:tc>
          <w:tcPr>
            <w:tcW w:w="30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Золотая медаль</w:t>
            </w:r>
          </w:p>
        </w:tc>
        <w:tc>
          <w:tcPr>
            <w:tcW w:w="1985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6756D6" w:rsidRDefault="006756D6" w:rsidP="00554BA8">
            <w:pPr>
              <w:pStyle w:val="a3"/>
              <w:spacing w:line="240" w:lineRule="auto"/>
              <w:ind w:firstLine="0"/>
            </w:pPr>
            <w:r>
              <w:t>1</w:t>
            </w:r>
          </w:p>
        </w:tc>
      </w:tr>
    </w:tbl>
    <w:p w:rsidR="00E1523A" w:rsidRDefault="00E1523A" w:rsidP="00D17EC4">
      <w:pPr>
        <w:rPr>
          <w:b/>
          <w:i/>
          <w:sz w:val="28"/>
          <w:szCs w:val="28"/>
          <w:u w:val="single"/>
        </w:rPr>
      </w:pPr>
    </w:p>
    <w:p w:rsidR="00D17EC4" w:rsidRPr="00AE69C5" w:rsidRDefault="00D17EC4" w:rsidP="00D17EC4">
      <w:pPr>
        <w:rPr>
          <w:b/>
          <w:i/>
          <w:sz w:val="28"/>
          <w:szCs w:val="28"/>
          <w:u w:val="single"/>
        </w:rPr>
      </w:pPr>
      <w:r w:rsidRPr="00AE69C5">
        <w:rPr>
          <w:b/>
          <w:i/>
          <w:sz w:val="28"/>
          <w:szCs w:val="28"/>
          <w:u w:val="single"/>
        </w:rPr>
        <w:t>Характеристика основных результатов Центра</w:t>
      </w:r>
    </w:p>
    <w:p w:rsidR="007A491A" w:rsidRDefault="007C09A0" w:rsidP="007A491A">
      <w:pPr>
        <w:pStyle w:val="a3"/>
        <w:spacing w:line="240" w:lineRule="auto"/>
        <w:ind w:firstLine="708"/>
        <w:jc w:val="both"/>
      </w:pPr>
      <w:r w:rsidRPr="00696584">
        <w:rPr>
          <w:szCs w:val="28"/>
        </w:rPr>
        <w:t xml:space="preserve">Сложившаяся система деятельности Центра по многим параметрам доказала свою эффективность. </w:t>
      </w:r>
      <w:r w:rsidR="007A491A">
        <w:t xml:space="preserve">Результативность образовательной системы Центра </w:t>
      </w:r>
      <w:r w:rsidR="00DD7470">
        <w:t xml:space="preserve"> </w:t>
      </w:r>
      <w:r w:rsidR="001518E1">
        <w:t xml:space="preserve">является </w:t>
      </w:r>
      <w:r w:rsidR="00897D53">
        <w:t>предметом</w:t>
      </w:r>
      <w:r w:rsidR="001518E1">
        <w:t xml:space="preserve"> постоянного мониторинга. </w:t>
      </w:r>
      <w:r w:rsidR="00C5726A">
        <w:t xml:space="preserve">Основными критериями  </w:t>
      </w:r>
      <w:r w:rsidR="00897D53">
        <w:t xml:space="preserve">успешности системы и объектом </w:t>
      </w:r>
      <w:r w:rsidR="00C5726A">
        <w:t xml:space="preserve"> мониторинговых процедур являются:</w:t>
      </w:r>
    </w:p>
    <w:p w:rsidR="00C5726A" w:rsidRDefault="00C5726A" w:rsidP="00790F39">
      <w:pPr>
        <w:pStyle w:val="a3"/>
        <w:numPr>
          <w:ilvl w:val="0"/>
          <w:numId w:val="6"/>
        </w:numPr>
        <w:tabs>
          <w:tab w:val="clear" w:pos="1428"/>
          <w:tab w:val="num" w:pos="720"/>
        </w:tabs>
        <w:spacing w:line="240" w:lineRule="auto"/>
        <w:ind w:left="720"/>
        <w:jc w:val="both"/>
      </w:pPr>
      <w:r>
        <w:t>Результативность деятельности педагогического коллектива</w:t>
      </w:r>
      <w:r w:rsidR="00AB3725">
        <w:t>.</w:t>
      </w:r>
    </w:p>
    <w:p w:rsidR="000F39BC" w:rsidRDefault="000F39BC" w:rsidP="000F39BC">
      <w:pPr>
        <w:pStyle w:val="a3"/>
        <w:spacing w:line="240" w:lineRule="auto"/>
        <w:ind w:left="708" w:firstLine="0"/>
        <w:jc w:val="both"/>
      </w:pPr>
      <w:r>
        <w:t>Показател</w:t>
      </w:r>
      <w:r w:rsidR="00AB3725">
        <w:t>и</w:t>
      </w:r>
      <w:r>
        <w:t>:</w:t>
      </w:r>
    </w:p>
    <w:p w:rsidR="00C20C60" w:rsidRDefault="00AB3725" w:rsidP="00790F39">
      <w:pPr>
        <w:pStyle w:val="a3"/>
        <w:numPr>
          <w:ilvl w:val="1"/>
          <w:numId w:val="6"/>
        </w:numPr>
        <w:tabs>
          <w:tab w:val="clear" w:pos="2148"/>
          <w:tab w:val="num" w:pos="1260"/>
        </w:tabs>
        <w:spacing w:line="240" w:lineRule="auto"/>
        <w:ind w:left="1260"/>
        <w:jc w:val="both"/>
      </w:pPr>
      <w:r>
        <w:t>у</w:t>
      </w:r>
      <w:r w:rsidR="00A13DBE">
        <w:t xml:space="preserve">частие </w:t>
      </w:r>
      <w:r w:rsidR="00C20C60">
        <w:t xml:space="preserve">педагогов </w:t>
      </w:r>
      <w:r w:rsidR="00A13DBE">
        <w:t>в профессиональных конкурсах различного уровня</w:t>
      </w:r>
      <w:r w:rsidR="00C20C60">
        <w:t>;</w:t>
      </w:r>
    </w:p>
    <w:p w:rsidR="00853E3A" w:rsidRPr="00C20C60" w:rsidRDefault="00AB3725" w:rsidP="00790F39">
      <w:pPr>
        <w:pStyle w:val="a3"/>
        <w:numPr>
          <w:ilvl w:val="1"/>
          <w:numId w:val="6"/>
        </w:numPr>
        <w:tabs>
          <w:tab w:val="clear" w:pos="2148"/>
          <w:tab w:val="num" w:pos="1260"/>
        </w:tabs>
        <w:spacing w:line="240" w:lineRule="auto"/>
        <w:ind w:left="1260"/>
        <w:jc w:val="both"/>
      </w:pPr>
      <w:r>
        <w:t>к</w:t>
      </w:r>
      <w:r w:rsidR="00C20C60">
        <w:t xml:space="preserve">оличество призовых мест </w:t>
      </w:r>
      <w:r w:rsidR="00C51A77">
        <w:t>(</w:t>
      </w:r>
      <w:r w:rsidR="00C54790">
        <w:t>диаграмм</w:t>
      </w:r>
      <w:r w:rsidR="00E1523A">
        <w:t>а</w:t>
      </w:r>
      <w:r w:rsidR="004B1FF7">
        <w:t xml:space="preserve"> №</w:t>
      </w:r>
      <w:r w:rsidR="00C54790">
        <w:t xml:space="preserve"> </w:t>
      </w:r>
      <w:r w:rsidR="003A0478">
        <w:t xml:space="preserve"> </w:t>
      </w:r>
      <w:r w:rsidR="004B1FF7">
        <w:t>5</w:t>
      </w:r>
      <w:r w:rsidR="00C51A77">
        <w:t>)</w:t>
      </w:r>
      <w:r w:rsidR="008478FD">
        <w:t>.</w:t>
      </w:r>
    </w:p>
    <w:p w:rsidR="004B1FF7" w:rsidRDefault="004B1FF7" w:rsidP="00C20C60">
      <w:pPr>
        <w:pStyle w:val="a3"/>
        <w:spacing w:line="240" w:lineRule="auto"/>
        <w:ind w:firstLine="0"/>
        <w:jc w:val="right"/>
        <w:rPr>
          <w:b/>
          <w:sz w:val="24"/>
        </w:rPr>
      </w:pPr>
    </w:p>
    <w:p w:rsidR="00BF3CED" w:rsidRPr="004B1FF7" w:rsidRDefault="00BF3CED" w:rsidP="00C20C60">
      <w:pPr>
        <w:pStyle w:val="a3"/>
        <w:spacing w:line="240" w:lineRule="auto"/>
        <w:ind w:firstLine="0"/>
        <w:jc w:val="right"/>
        <w:rPr>
          <w:b/>
          <w:sz w:val="24"/>
        </w:rPr>
      </w:pPr>
      <w:r w:rsidRPr="004B1FF7">
        <w:rPr>
          <w:b/>
          <w:sz w:val="24"/>
        </w:rPr>
        <w:t xml:space="preserve">Диаграмма </w:t>
      </w:r>
      <w:r w:rsidR="004B1FF7" w:rsidRPr="004B1FF7">
        <w:rPr>
          <w:b/>
          <w:sz w:val="24"/>
        </w:rPr>
        <w:t>№</w:t>
      </w:r>
      <w:r w:rsidRPr="004B1FF7">
        <w:rPr>
          <w:b/>
          <w:sz w:val="24"/>
        </w:rPr>
        <w:t xml:space="preserve"> </w:t>
      </w:r>
      <w:r w:rsidR="004B1FF7" w:rsidRPr="004B1FF7">
        <w:rPr>
          <w:b/>
          <w:sz w:val="24"/>
        </w:rPr>
        <w:t>5</w:t>
      </w:r>
    </w:p>
    <w:p w:rsidR="00C25E99" w:rsidRDefault="00C25E99" w:rsidP="00853E3A">
      <w:pPr>
        <w:pStyle w:val="a3"/>
        <w:spacing w:line="240" w:lineRule="auto"/>
        <w:jc w:val="right"/>
        <w:rPr>
          <w:b/>
        </w:rPr>
      </w:pPr>
    </w:p>
    <w:p w:rsidR="006A78A0" w:rsidRDefault="006A78A0" w:rsidP="006A78A0">
      <w:pPr>
        <w:pStyle w:val="a3"/>
        <w:spacing w:line="240" w:lineRule="auto"/>
        <w:rPr>
          <w:b/>
        </w:rPr>
      </w:pPr>
      <w:r>
        <w:rPr>
          <w:b/>
        </w:rPr>
        <w:t>Призеры профессиональных конкурсов</w:t>
      </w:r>
    </w:p>
    <w:p w:rsidR="00FB13DD" w:rsidRPr="00853E3A" w:rsidRDefault="00FB13DD" w:rsidP="006A78A0">
      <w:pPr>
        <w:pStyle w:val="a3"/>
        <w:spacing w:line="240" w:lineRule="auto"/>
        <w:rPr>
          <w:b/>
        </w:rPr>
      </w:pPr>
    </w:p>
    <w:p w:rsidR="006A78A0" w:rsidRPr="00C20C60" w:rsidRDefault="009A2559" w:rsidP="006A78A0">
      <w:pPr>
        <w:pStyle w:val="a3"/>
        <w:spacing w:line="240" w:lineRule="auto"/>
        <w:ind w:firstLine="0"/>
      </w:pPr>
      <w:r>
        <w:rPr>
          <w:noProof/>
        </w:rPr>
        <w:drawing>
          <wp:inline distT="0" distB="0" distL="0" distR="0">
            <wp:extent cx="4514850" cy="284797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00F54" w:rsidRPr="00C20C60" w:rsidRDefault="00500F54" w:rsidP="00C20C60">
      <w:pPr>
        <w:pStyle w:val="a3"/>
        <w:spacing w:line="240" w:lineRule="auto"/>
        <w:ind w:firstLine="0"/>
      </w:pPr>
    </w:p>
    <w:p w:rsidR="00C5726A" w:rsidRDefault="000F39BC" w:rsidP="00790F39">
      <w:pPr>
        <w:pStyle w:val="a3"/>
        <w:numPr>
          <w:ilvl w:val="0"/>
          <w:numId w:val="6"/>
        </w:numPr>
        <w:tabs>
          <w:tab w:val="clear" w:pos="1428"/>
          <w:tab w:val="num" w:pos="720"/>
        </w:tabs>
        <w:spacing w:line="240" w:lineRule="auto"/>
        <w:ind w:left="720"/>
        <w:jc w:val="both"/>
      </w:pPr>
      <w:r>
        <w:t>Результативность творчества детей</w:t>
      </w:r>
      <w:r w:rsidR="00AB3725">
        <w:t>.</w:t>
      </w:r>
    </w:p>
    <w:p w:rsidR="00413C64" w:rsidRDefault="00413C64" w:rsidP="00413C64">
      <w:pPr>
        <w:pStyle w:val="a3"/>
        <w:spacing w:line="240" w:lineRule="auto"/>
        <w:ind w:left="708" w:firstLine="0"/>
        <w:jc w:val="both"/>
      </w:pPr>
      <w:r>
        <w:t>Показатели:</w:t>
      </w:r>
    </w:p>
    <w:p w:rsidR="00413C64" w:rsidRDefault="00413C64" w:rsidP="00790F39">
      <w:pPr>
        <w:pStyle w:val="a3"/>
        <w:numPr>
          <w:ilvl w:val="1"/>
          <w:numId w:val="6"/>
        </w:numPr>
        <w:tabs>
          <w:tab w:val="clear" w:pos="2148"/>
          <w:tab w:val="num" w:pos="1260"/>
        </w:tabs>
        <w:spacing w:line="240" w:lineRule="auto"/>
        <w:ind w:left="1260"/>
        <w:jc w:val="both"/>
      </w:pPr>
      <w:r>
        <w:t>количество детей-участников детских творческих конкурсов, выставок, фестивалей;</w:t>
      </w:r>
    </w:p>
    <w:p w:rsidR="00FB13DD" w:rsidRPr="00FB13DD" w:rsidRDefault="001D1F9D" w:rsidP="00790F39">
      <w:pPr>
        <w:pStyle w:val="a3"/>
        <w:numPr>
          <w:ilvl w:val="1"/>
          <w:numId w:val="6"/>
        </w:numPr>
        <w:tabs>
          <w:tab w:val="clear" w:pos="2148"/>
          <w:tab w:val="num" w:pos="1260"/>
        </w:tabs>
        <w:spacing w:line="240" w:lineRule="auto"/>
        <w:ind w:left="1260"/>
        <w:jc w:val="both"/>
      </w:pPr>
      <w:r>
        <w:t xml:space="preserve">призовые места, награды </w:t>
      </w:r>
      <w:r w:rsidR="009F44F7">
        <w:t>учащихся</w:t>
      </w:r>
      <w:r>
        <w:t xml:space="preserve"> Центра за творческие достижения</w:t>
      </w:r>
      <w:r w:rsidR="008478FD">
        <w:t xml:space="preserve"> (</w:t>
      </w:r>
      <w:r w:rsidR="00B82960">
        <w:t>диаграмм</w:t>
      </w:r>
      <w:r w:rsidR="00E1523A">
        <w:t>а</w:t>
      </w:r>
      <w:r w:rsidR="004B1FF7">
        <w:t xml:space="preserve"> №</w:t>
      </w:r>
      <w:r w:rsidR="00B82960">
        <w:t xml:space="preserve">  </w:t>
      </w:r>
      <w:r w:rsidR="004B1FF7">
        <w:t>6</w:t>
      </w:r>
      <w:r w:rsidR="00E1523A">
        <w:t>).</w:t>
      </w:r>
    </w:p>
    <w:p w:rsidR="00FB13DD" w:rsidRDefault="00FB13DD" w:rsidP="00BD70B2">
      <w:pPr>
        <w:pStyle w:val="a3"/>
        <w:spacing w:line="240" w:lineRule="auto"/>
        <w:jc w:val="right"/>
        <w:rPr>
          <w:b/>
          <w:sz w:val="24"/>
        </w:rPr>
      </w:pPr>
    </w:p>
    <w:p w:rsidR="00B82960" w:rsidRPr="004B1FF7" w:rsidRDefault="00853E3A" w:rsidP="00BD70B2">
      <w:pPr>
        <w:pStyle w:val="a3"/>
        <w:spacing w:line="240" w:lineRule="auto"/>
        <w:jc w:val="right"/>
        <w:rPr>
          <w:b/>
          <w:sz w:val="24"/>
        </w:rPr>
      </w:pPr>
      <w:r w:rsidRPr="004B1FF7">
        <w:rPr>
          <w:b/>
          <w:sz w:val="24"/>
        </w:rPr>
        <w:t xml:space="preserve">Диаграмма </w:t>
      </w:r>
      <w:r w:rsidR="004B1FF7" w:rsidRPr="004B1FF7">
        <w:rPr>
          <w:b/>
          <w:sz w:val="24"/>
        </w:rPr>
        <w:t>№</w:t>
      </w:r>
      <w:r w:rsidR="00B82960" w:rsidRPr="004B1FF7">
        <w:rPr>
          <w:b/>
          <w:sz w:val="24"/>
        </w:rPr>
        <w:t xml:space="preserve"> </w:t>
      </w:r>
      <w:r w:rsidR="004B1FF7" w:rsidRPr="004B1FF7">
        <w:rPr>
          <w:b/>
          <w:sz w:val="24"/>
        </w:rPr>
        <w:t>6</w:t>
      </w:r>
    </w:p>
    <w:p w:rsidR="005D42A9" w:rsidRDefault="005D42A9" w:rsidP="00BD70B2">
      <w:pPr>
        <w:pStyle w:val="a3"/>
        <w:spacing w:line="240" w:lineRule="auto"/>
        <w:jc w:val="right"/>
        <w:rPr>
          <w:b/>
        </w:rPr>
      </w:pPr>
    </w:p>
    <w:p w:rsidR="006A78A0" w:rsidRDefault="006A78A0" w:rsidP="006A78A0">
      <w:pPr>
        <w:pStyle w:val="a3"/>
        <w:spacing w:line="240" w:lineRule="auto"/>
        <w:rPr>
          <w:b/>
        </w:rPr>
      </w:pPr>
      <w:r>
        <w:rPr>
          <w:b/>
        </w:rPr>
        <w:t xml:space="preserve">Результативность участия </w:t>
      </w:r>
      <w:r w:rsidR="00E1523A">
        <w:rPr>
          <w:b/>
        </w:rPr>
        <w:t>обучающихся</w:t>
      </w:r>
      <w:r>
        <w:rPr>
          <w:b/>
        </w:rPr>
        <w:t xml:space="preserve"> в конкурсах, выставках, </w:t>
      </w:r>
    </w:p>
    <w:p w:rsidR="006A78A0" w:rsidRPr="00BD70B2" w:rsidRDefault="006A78A0" w:rsidP="006A78A0">
      <w:pPr>
        <w:pStyle w:val="a3"/>
        <w:spacing w:line="240" w:lineRule="auto"/>
        <w:rPr>
          <w:b/>
        </w:rPr>
      </w:pPr>
      <w:r>
        <w:rPr>
          <w:b/>
        </w:rPr>
        <w:t>фестивалях раз</w:t>
      </w:r>
      <w:r w:rsidR="00E1523A">
        <w:rPr>
          <w:b/>
        </w:rPr>
        <w:t>личного</w:t>
      </w:r>
      <w:r>
        <w:rPr>
          <w:b/>
        </w:rPr>
        <w:t xml:space="preserve"> уровня </w:t>
      </w:r>
    </w:p>
    <w:p w:rsidR="005D42A9" w:rsidRDefault="009A2559" w:rsidP="006A78A0">
      <w:pPr>
        <w:pStyle w:val="a3"/>
        <w:spacing w:line="240" w:lineRule="auto"/>
        <w:jc w:val="both"/>
      </w:pPr>
      <w:r>
        <w:rPr>
          <w:noProof/>
        </w:rPr>
        <w:drawing>
          <wp:inline distT="0" distB="0" distL="0" distR="0">
            <wp:extent cx="5000625" cy="25050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0FB4" w:rsidRDefault="001B0FB4" w:rsidP="001B0FB4">
      <w:pPr>
        <w:pStyle w:val="a3"/>
        <w:spacing w:line="240" w:lineRule="auto"/>
        <w:ind w:left="360" w:firstLine="0"/>
        <w:jc w:val="both"/>
      </w:pPr>
    </w:p>
    <w:p w:rsidR="00D02E31" w:rsidRDefault="00D02E31" w:rsidP="00E1523A">
      <w:pPr>
        <w:jc w:val="both"/>
        <w:rPr>
          <w:b/>
          <w:i/>
          <w:sz w:val="28"/>
          <w:szCs w:val="28"/>
          <w:u w:val="single"/>
        </w:rPr>
      </w:pPr>
    </w:p>
    <w:p w:rsidR="00C03768" w:rsidRPr="00E1523A" w:rsidRDefault="000717F5" w:rsidP="00E1523A">
      <w:pPr>
        <w:jc w:val="both"/>
        <w:rPr>
          <w:b/>
          <w:i/>
          <w:sz w:val="28"/>
          <w:szCs w:val="28"/>
          <w:u w:val="single"/>
        </w:rPr>
      </w:pPr>
      <w:r w:rsidRPr="00AE69C5">
        <w:rPr>
          <w:b/>
          <w:i/>
          <w:sz w:val="28"/>
          <w:szCs w:val="28"/>
          <w:u w:val="single"/>
        </w:rPr>
        <w:t>Характеристика инновационных процессов в Центре</w:t>
      </w:r>
    </w:p>
    <w:p w:rsidR="000717F5" w:rsidRDefault="000717F5" w:rsidP="000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тенденции развития дополнительного образования детей, научные достижения и эффективная практика   создают основу для педагогической инноватики, разработки и внедрени</w:t>
      </w:r>
      <w:r w:rsidR="00625C71">
        <w:rPr>
          <w:sz w:val="28"/>
          <w:szCs w:val="28"/>
        </w:rPr>
        <w:t>я</w:t>
      </w:r>
      <w:r>
        <w:rPr>
          <w:sz w:val="28"/>
          <w:szCs w:val="28"/>
        </w:rPr>
        <w:t xml:space="preserve"> современных педагогических технологий, методов, приемов работы с детьми. Основными источниками инновационных идей в Центре являются:</w:t>
      </w:r>
    </w:p>
    <w:p w:rsidR="000717F5" w:rsidRDefault="000717F5" w:rsidP="00790F39">
      <w:pPr>
        <w:numPr>
          <w:ilvl w:val="0"/>
          <w:numId w:val="7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сотрудничество  с научно-исследовательскими институтами, кафедрами высшей школы;</w:t>
      </w:r>
    </w:p>
    <w:p w:rsidR="000717F5" w:rsidRDefault="000717F5" w:rsidP="00790F39">
      <w:pPr>
        <w:numPr>
          <w:ilvl w:val="0"/>
          <w:numId w:val="7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рефлексия передового педагогического опыта </w:t>
      </w:r>
      <w:r w:rsidR="00C03768">
        <w:rPr>
          <w:sz w:val="28"/>
          <w:szCs w:val="28"/>
        </w:rPr>
        <w:t>в ходе работы</w:t>
      </w:r>
      <w:r>
        <w:rPr>
          <w:sz w:val="28"/>
          <w:szCs w:val="28"/>
        </w:rPr>
        <w:t xml:space="preserve"> педагогических мастерских;</w:t>
      </w:r>
    </w:p>
    <w:p w:rsidR="000717F5" w:rsidRDefault="000717F5" w:rsidP="00790F39">
      <w:pPr>
        <w:numPr>
          <w:ilvl w:val="0"/>
          <w:numId w:val="7"/>
        </w:numPr>
        <w:tabs>
          <w:tab w:val="clear" w:pos="1440"/>
          <w:tab w:val="num" w:pos="5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новых педагогических подходов на </w:t>
      </w:r>
      <w:r w:rsidR="00C03768">
        <w:rPr>
          <w:sz w:val="28"/>
          <w:szCs w:val="28"/>
        </w:rPr>
        <w:t xml:space="preserve">заседаниях </w:t>
      </w:r>
      <w:r>
        <w:rPr>
          <w:sz w:val="28"/>
          <w:szCs w:val="28"/>
        </w:rPr>
        <w:t>научно-методических совет</w:t>
      </w:r>
      <w:r w:rsidR="00C03768">
        <w:rPr>
          <w:sz w:val="28"/>
          <w:szCs w:val="28"/>
        </w:rPr>
        <w:t>ов</w:t>
      </w:r>
      <w:r>
        <w:rPr>
          <w:sz w:val="28"/>
          <w:szCs w:val="28"/>
        </w:rPr>
        <w:t>, в работе педагогических гостиных.</w:t>
      </w:r>
    </w:p>
    <w:p w:rsidR="000717F5" w:rsidRDefault="000717F5" w:rsidP="000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инновационные разработки педагогического коллектива Центра идут по следующим направлениям:</w:t>
      </w:r>
    </w:p>
    <w:p w:rsidR="00202E71" w:rsidRDefault="00202E71" w:rsidP="00202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717F5">
        <w:rPr>
          <w:sz w:val="28"/>
          <w:szCs w:val="28"/>
        </w:rPr>
        <w:t>Интеграция дополнительного и общего образования.</w:t>
      </w:r>
    </w:p>
    <w:p w:rsidR="000717F5" w:rsidRDefault="00202E71" w:rsidP="00202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717F5">
        <w:rPr>
          <w:sz w:val="28"/>
          <w:szCs w:val="28"/>
        </w:rPr>
        <w:t xml:space="preserve">Работа с </w:t>
      </w:r>
      <w:r>
        <w:rPr>
          <w:sz w:val="28"/>
          <w:szCs w:val="28"/>
        </w:rPr>
        <w:t xml:space="preserve">детьми с </w:t>
      </w:r>
      <w:r w:rsidR="000717F5">
        <w:rPr>
          <w:sz w:val="28"/>
          <w:szCs w:val="28"/>
        </w:rPr>
        <w:t>ОВЗ  и детьми «группы риска».</w:t>
      </w:r>
    </w:p>
    <w:p w:rsidR="000717F5" w:rsidRDefault="00202E71" w:rsidP="00202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717F5">
        <w:rPr>
          <w:sz w:val="28"/>
          <w:szCs w:val="28"/>
        </w:rPr>
        <w:t>Социально-педагогическая работа с детьми микрорайон</w:t>
      </w:r>
      <w:r w:rsidR="00406FB8">
        <w:rPr>
          <w:sz w:val="28"/>
          <w:szCs w:val="28"/>
        </w:rPr>
        <w:t>а</w:t>
      </w:r>
      <w:r w:rsidR="000717F5">
        <w:rPr>
          <w:sz w:val="28"/>
          <w:szCs w:val="28"/>
        </w:rPr>
        <w:t>.</w:t>
      </w:r>
    </w:p>
    <w:p w:rsidR="000717F5" w:rsidRDefault="00202E71" w:rsidP="00202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717F5">
        <w:rPr>
          <w:sz w:val="28"/>
          <w:szCs w:val="28"/>
        </w:rPr>
        <w:t>Ранняя коррекция детского развития.</w:t>
      </w:r>
    </w:p>
    <w:p w:rsidR="000717F5" w:rsidRDefault="00202E71" w:rsidP="00202E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717F5">
        <w:rPr>
          <w:sz w:val="28"/>
          <w:szCs w:val="28"/>
        </w:rPr>
        <w:t>Педагогическая поддержка детской одаренности.</w:t>
      </w:r>
    </w:p>
    <w:p w:rsidR="00102D20" w:rsidRDefault="000717F5" w:rsidP="000717F5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В соответствии с этими направлениями расширилась сеть образовательных услуг на базе общеобразовательных школ</w:t>
      </w:r>
      <w:r>
        <w:rPr>
          <w:sz w:val="28"/>
          <w:szCs w:val="28"/>
        </w:rPr>
        <w:tab/>
      </w:r>
      <w:r w:rsidR="00406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других учреждений </w:t>
      </w:r>
      <w:r w:rsidR="00406FB8">
        <w:rPr>
          <w:sz w:val="28"/>
          <w:szCs w:val="28"/>
        </w:rPr>
        <w:t>города и края</w:t>
      </w:r>
      <w:r>
        <w:rPr>
          <w:sz w:val="28"/>
          <w:szCs w:val="28"/>
        </w:rPr>
        <w:t>: МОУ</w:t>
      </w:r>
      <w:r w:rsidR="00406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СОШ № 24, 29, 46, 49, 52, 53, 67,68, </w:t>
      </w:r>
      <w:r w:rsidR="00406FB8">
        <w:rPr>
          <w:sz w:val="28"/>
          <w:szCs w:val="28"/>
        </w:rPr>
        <w:t xml:space="preserve">83, 85, 87,  МОУ НОШ </w:t>
      </w:r>
      <w:r>
        <w:rPr>
          <w:sz w:val="28"/>
          <w:szCs w:val="28"/>
        </w:rPr>
        <w:t>«Первые шаги», гимназия № 1, школ</w:t>
      </w:r>
      <w:r w:rsidR="00406FB8">
        <w:rPr>
          <w:sz w:val="28"/>
          <w:szCs w:val="28"/>
        </w:rPr>
        <w:t>ы</w:t>
      </w:r>
      <w:r>
        <w:rPr>
          <w:sz w:val="28"/>
          <w:szCs w:val="28"/>
        </w:rPr>
        <w:t>-интернат</w:t>
      </w:r>
      <w:r w:rsidR="00406FB8">
        <w:rPr>
          <w:sz w:val="28"/>
          <w:szCs w:val="28"/>
        </w:rPr>
        <w:t>ы</w:t>
      </w:r>
      <w:r>
        <w:rPr>
          <w:sz w:val="28"/>
          <w:szCs w:val="28"/>
        </w:rPr>
        <w:t xml:space="preserve"> № 1, 31, детский дом № 4, ДК «Юность</w:t>
      </w:r>
      <w:r w:rsidR="00102D20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4C13FA">
        <w:rPr>
          <w:sz w:val="26"/>
          <w:szCs w:val="26"/>
        </w:rPr>
        <w:t xml:space="preserve"> </w:t>
      </w:r>
    </w:p>
    <w:p w:rsidR="000717F5" w:rsidRPr="00325CAA" w:rsidRDefault="000717F5" w:rsidP="000717F5">
      <w:pPr>
        <w:ind w:firstLine="708"/>
        <w:jc w:val="both"/>
        <w:rPr>
          <w:sz w:val="28"/>
          <w:szCs w:val="28"/>
        </w:rPr>
      </w:pPr>
      <w:r w:rsidRPr="00325CAA">
        <w:rPr>
          <w:sz w:val="28"/>
          <w:szCs w:val="28"/>
        </w:rPr>
        <w:t>В связи с введением федеральных государственных образовательных стандартов, методическим отделом был разработан проект эксперимента по теме «Личностный рост младших  школьников в интегрированной системе основного</w:t>
      </w:r>
      <w:r w:rsidR="00202E71" w:rsidRPr="00325CAA">
        <w:rPr>
          <w:sz w:val="28"/>
          <w:szCs w:val="28"/>
        </w:rPr>
        <w:t xml:space="preserve"> и дополнительного образования», в основу которого</w:t>
      </w:r>
      <w:r w:rsidRPr="00325CAA">
        <w:rPr>
          <w:sz w:val="28"/>
          <w:szCs w:val="28"/>
        </w:rPr>
        <w:t xml:space="preserve"> </w:t>
      </w:r>
      <w:r w:rsidR="00202E71" w:rsidRPr="00325CAA">
        <w:rPr>
          <w:sz w:val="28"/>
          <w:szCs w:val="28"/>
        </w:rPr>
        <w:t>заложена идея создания целостного роста детей во внеурочное время (п</w:t>
      </w:r>
      <w:r w:rsidRPr="00325CAA">
        <w:rPr>
          <w:sz w:val="28"/>
          <w:szCs w:val="28"/>
        </w:rPr>
        <w:t>риказ управления образования г.</w:t>
      </w:r>
      <w:r w:rsidR="00095535" w:rsidRPr="00325CAA">
        <w:rPr>
          <w:sz w:val="28"/>
          <w:szCs w:val="28"/>
        </w:rPr>
        <w:t xml:space="preserve"> </w:t>
      </w:r>
      <w:r w:rsidRPr="00325CAA">
        <w:rPr>
          <w:sz w:val="28"/>
          <w:szCs w:val="28"/>
        </w:rPr>
        <w:t xml:space="preserve">Хабаровска </w:t>
      </w:r>
      <w:r w:rsidR="00202E71" w:rsidRPr="00325CAA">
        <w:rPr>
          <w:sz w:val="28"/>
          <w:szCs w:val="28"/>
        </w:rPr>
        <w:t>от 13.10.201</w:t>
      </w:r>
      <w:r w:rsidR="00C75BE2">
        <w:rPr>
          <w:sz w:val="28"/>
          <w:szCs w:val="28"/>
        </w:rPr>
        <w:t>2</w:t>
      </w:r>
      <w:r w:rsidR="00202E71" w:rsidRPr="00325CAA">
        <w:rPr>
          <w:sz w:val="28"/>
          <w:szCs w:val="28"/>
        </w:rPr>
        <w:t xml:space="preserve"> года </w:t>
      </w:r>
      <w:r w:rsidRPr="00325CAA">
        <w:rPr>
          <w:sz w:val="28"/>
          <w:szCs w:val="28"/>
        </w:rPr>
        <w:t xml:space="preserve">№1224 </w:t>
      </w:r>
      <w:r w:rsidR="00202E71" w:rsidRPr="00325CAA">
        <w:rPr>
          <w:sz w:val="28"/>
          <w:szCs w:val="28"/>
        </w:rPr>
        <w:t xml:space="preserve">«О присвоении </w:t>
      </w:r>
      <w:r w:rsidRPr="00325CAA">
        <w:rPr>
          <w:sz w:val="28"/>
          <w:szCs w:val="28"/>
        </w:rPr>
        <w:t>Центру внешкольной работы статус</w:t>
      </w:r>
      <w:r w:rsidR="00202E71" w:rsidRPr="00325CAA">
        <w:rPr>
          <w:sz w:val="28"/>
          <w:szCs w:val="28"/>
        </w:rPr>
        <w:t>а</w:t>
      </w:r>
      <w:r w:rsidRPr="00325CAA">
        <w:rPr>
          <w:sz w:val="28"/>
          <w:szCs w:val="28"/>
        </w:rPr>
        <w:t xml:space="preserve"> городской экспериментальной площадки</w:t>
      </w:r>
      <w:r w:rsidR="00202E71" w:rsidRPr="00325CAA">
        <w:rPr>
          <w:sz w:val="28"/>
          <w:szCs w:val="28"/>
        </w:rPr>
        <w:t>)</w:t>
      </w:r>
      <w:r w:rsidRPr="00325CAA">
        <w:rPr>
          <w:sz w:val="28"/>
          <w:szCs w:val="28"/>
        </w:rPr>
        <w:t xml:space="preserve">. В рамках экспериментальной деятельности разработана модель взаимодействия учреждения дополнительного образования и школы № 46, программа реализации проекта </w:t>
      </w:r>
      <w:r w:rsidR="00202E71" w:rsidRPr="00325CAA">
        <w:rPr>
          <w:sz w:val="28"/>
          <w:szCs w:val="28"/>
        </w:rPr>
        <w:t>данного проекта</w:t>
      </w:r>
      <w:r w:rsidR="00666669" w:rsidRPr="00325CAA">
        <w:rPr>
          <w:sz w:val="28"/>
          <w:szCs w:val="28"/>
        </w:rPr>
        <w:t>,</w:t>
      </w:r>
      <w:r w:rsidRPr="00325CAA">
        <w:rPr>
          <w:sz w:val="28"/>
          <w:szCs w:val="28"/>
        </w:rPr>
        <w:t xml:space="preserve"> система мониторинга</w:t>
      </w:r>
      <w:r w:rsidR="00202E71" w:rsidRPr="00325CAA">
        <w:rPr>
          <w:sz w:val="28"/>
          <w:szCs w:val="28"/>
        </w:rPr>
        <w:t xml:space="preserve"> и</w:t>
      </w:r>
      <w:r w:rsidR="00666669" w:rsidRPr="00325CAA">
        <w:rPr>
          <w:sz w:val="28"/>
          <w:szCs w:val="28"/>
        </w:rPr>
        <w:t xml:space="preserve"> образовательные программы, </w:t>
      </w:r>
      <w:r w:rsidRPr="00325CAA">
        <w:rPr>
          <w:sz w:val="28"/>
          <w:szCs w:val="28"/>
        </w:rPr>
        <w:t>которые позволя</w:t>
      </w:r>
      <w:r w:rsidR="00102D20" w:rsidRPr="00325CAA">
        <w:rPr>
          <w:sz w:val="28"/>
          <w:szCs w:val="28"/>
        </w:rPr>
        <w:t>ю</w:t>
      </w:r>
      <w:r w:rsidRPr="00325CAA">
        <w:rPr>
          <w:sz w:val="28"/>
          <w:szCs w:val="28"/>
        </w:rPr>
        <w:t>т детям углубить  знания, полученные в школе, а также повысить уровень успеваемости  и развить мотивацию к обучению.</w:t>
      </w:r>
    </w:p>
    <w:p w:rsidR="00BE5172" w:rsidRDefault="000717F5" w:rsidP="000717F5">
      <w:pPr>
        <w:ind w:firstLine="708"/>
        <w:jc w:val="both"/>
        <w:rPr>
          <w:sz w:val="28"/>
          <w:szCs w:val="28"/>
        </w:rPr>
      </w:pPr>
      <w:r w:rsidRPr="00102D20">
        <w:rPr>
          <w:sz w:val="28"/>
          <w:szCs w:val="28"/>
        </w:rPr>
        <w:t xml:space="preserve">Выполняя задачу модернизации дополнительного образования детей Российской Федерации по расширению возможностей получения дополнительного образования </w:t>
      </w:r>
      <w:r w:rsidR="00102D20">
        <w:rPr>
          <w:sz w:val="28"/>
          <w:szCs w:val="28"/>
        </w:rPr>
        <w:t>детьми</w:t>
      </w:r>
      <w:r w:rsidRPr="00102D20">
        <w:rPr>
          <w:sz w:val="28"/>
          <w:szCs w:val="28"/>
        </w:rPr>
        <w:t xml:space="preserve"> с ограниченными возможностями, продолжает работу группа  психолого-педагогической помощи детям с ДЦП и их семьям, по программе «Островок Надежды». В 201</w:t>
      </w:r>
      <w:r w:rsidR="00582B9C">
        <w:rPr>
          <w:sz w:val="28"/>
          <w:szCs w:val="28"/>
        </w:rPr>
        <w:t>3</w:t>
      </w:r>
      <w:r w:rsidRPr="00102D20">
        <w:rPr>
          <w:sz w:val="28"/>
          <w:szCs w:val="28"/>
        </w:rPr>
        <w:t xml:space="preserve">году выпускники «Островка надежды» (Опока Никита, Лопаткин Данил, Морхова Варя) стали учениками специализированных школ. На сегодняшний день работа с этими ребятами ведется в индивидуальном режиме. В настоящее время число детей с ограниченными возможностями неуклонно растет. В связи с тем, что социализация  и образование таких детей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 в образовательное пространство. </w:t>
      </w:r>
    </w:p>
    <w:p w:rsidR="000241E4" w:rsidRDefault="000717F5" w:rsidP="000717F5">
      <w:pPr>
        <w:ind w:firstLine="708"/>
        <w:jc w:val="both"/>
        <w:rPr>
          <w:b/>
          <w:color w:val="FF0000"/>
          <w:sz w:val="28"/>
          <w:szCs w:val="28"/>
        </w:rPr>
      </w:pPr>
      <w:r w:rsidRPr="00102D20">
        <w:rPr>
          <w:sz w:val="28"/>
          <w:szCs w:val="28"/>
        </w:rPr>
        <w:t xml:space="preserve">В 2013 году </w:t>
      </w:r>
      <w:r w:rsidR="00102D20" w:rsidRPr="00102D20">
        <w:rPr>
          <w:sz w:val="28"/>
          <w:szCs w:val="28"/>
        </w:rPr>
        <w:t xml:space="preserve">в ЦВР «Планета взросления» </w:t>
      </w:r>
      <w:r w:rsidR="00102D20">
        <w:rPr>
          <w:sz w:val="28"/>
          <w:szCs w:val="28"/>
        </w:rPr>
        <w:t xml:space="preserve">обратился </w:t>
      </w:r>
      <w:r w:rsidRPr="00102D20">
        <w:rPr>
          <w:sz w:val="28"/>
          <w:szCs w:val="28"/>
        </w:rPr>
        <w:t>центр абилитации детей и подростков «Содружество» за помощью в организации образовательно-досуговой деятельности детей с синдромом Дауна. При совместном обсуждении, беседах специалистов с родителями, при проведении Клуба выходного дня возникла идея  разработки проекта «Модель психолого-педагогического сопровождения детей с ОВЗ в условиях дополнительного образования». В образовательный процесс включена  21 семья</w:t>
      </w:r>
      <w:r w:rsidR="00BE5172">
        <w:rPr>
          <w:sz w:val="28"/>
          <w:szCs w:val="28"/>
        </w:rPr>
        <w:t xml:space="preserve">, имеющая детей </w:t>
      </w:r>
      <w:r w:rsidRPr="00102D20">
        <w:rPr>
          <w:sz w:val="28"/>
          <w:szCs w:val="28"/>
        </w:rPr>
        <w:t xml:space="preserve"> с синдромом Дауна.</w:t>
      </w:r>
      <w:r w:rsidRPr="00102D20">
        <w:rPr>
          <w:color w:val="FF0000"/>
          <w:sz w:val="28"/>
          <w:szCs w:val="28"/>
        </w:rPr>
        <w:t xml:space="preserve"> </w:t>
      </w:r>
    </w:p>
    <w:p w:rsidR="00871641" w:rsidRDefault="000717F5" w:rsidP="000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Центр</w:t>
      </w:r>
      <w:r w:rsidR="00871641">
        <w:rPr>
          <w:sz w:val="28"/>
          <w:szCs w:val="28"/>
        </w:rPr>
        <w:t>ом</w:t>
      </w:r>
      <w:r>
        <w:rPr>
          <w:sz w:val="28"/>
          <w:szCs w:val="28"/>
        </w:rPr>
        <w:t xml:space="preserve"> разработа</w:t>
      </w:r>
      <w:r w:rsidR="00871641">
        <w:rPr>
          <w:sz w:val="28"/>
          <w:szCs w:val="28"/>
        </w:rPr>
        <w:t xml:space="preserve">на </w:t>
      </w:r>
      <w:r>
        <w:rPr>
          <w:sz w:val="28"/>
          <w:szCs w:val="28"/>
        </w:rPr>
        <w:t>и реализует</w:t>
      </w:r>
      <w:r w:rsidR="00871641">
        <w:rPr>
          <w:sz w:val="28"/>
          <w:szCs w:val="28"/>
        </w:rPr>
        <w:t>ся</w:t>
      </w:r>
      <w:r>
        <w:rPr>
          <w:sz w:val="28"/>
          <w:szCs w:val="28"/>
        </w:rPr>
        <w:t xml:space="preserve">  программ</w:t>
      </w:r>
      <w:r w:rsidR="00871641">
        <w:rPr>
          <w:sz w:val="28"/>
          <w:szCs w:val="28"/>
        </w:rPr>
        <w:t>а</w:t>
      </w:r>
      <w:r>
        <w:rPr>
          <w:sz w:val="28"/>
          <w:szCs w:val="28"/>
        </w:rPr>
        <w:t xml:space="preserve"> «Каникулы» для детей «группы риска» в соответствии с «Концепцией модернизации дополнительного образования детей Российской Федерации до 2010» и Поста</w:t>
      </w:r>
      <w:r w:rsidR="00871641">
        <w:rPr>
          <w:sz w:val="28"/>
          <w:szCs w:val="28"/>
        </w:rPr>
        <w:t>новле</w:t>
      </w:r>
      <w:r>
        <w:rPr>
          <w:sz w:val="28"/>
          <w:szCs w:val="28"/>
        </w:rPr>
        <w:t>н</w:t>
      </w:r>
      <w:r w:rsidR="00871641">
        <w:rPr>
          <w:sz w:val="28"/>
          <w:szCs w:val="28"/>
        </w:rPr>
        <w:t>иями</w:t>
      </w:r>
      <w:r>
        <w:rPr>
          <w:sz w:val="28"/>
          <w:szCs w:val="28"/>
        </w:rPr>
        <w:t xml:space="preserve"> </w:t>
      </w:r>
      <w:r w:rsidR="00871641">
        <w:rPr>
          <w:sz w:val="28"/>
          <w:szCs w:val="28"/>
        </w:rPr>
        <w:t xml:space="preserve">Хабаровского </w:t>
      </w:r>
      <w:r>
        <w:rPr>
          <w:sz w:val="28"/>
          <w:szCs w:val="28"/>
        </w:rPr>
        <w:t>края и города</w:t>
      </w:r>
      <w:r w:rsidR="00871641">
        <w:rPr>
          <w:sz w:val="28"/>
          <w:szCs w:val="28"/>
        </w:rPr>
        <w:t xml:space="preserve"> Хабаровска </w:t>
      </w:r>
      <w:r>
        <w:rPr>
          <w:sz w:val="28"/>
          <w:szCs w:val="28"/>
        </w:rPr>
        <w:t xml:space="preserve"> № 18/66 и № 177 по обеспечению социально-педагогической, психолого-педагогической поддержки и занятости детей в системе дополнительного образования.</w:t>
      </w:r>
    </w:p>
    <w:p w:rsidR="000717F5" w:rsidRPr="00F678EE" w:rsidRDefault="000717F5" w:rsidP="000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обновления форм работы, привлеч</w:t>
      </w:r>
      <w:r w:rsidR="00EB0285">
        <w:rPr>
          <w:sz w:val="28"/>
          <w:szCs w:val="28"/>
        </w:rPr>
        <w:t>ения денежных средств (грантов</w:t>
      </w:r>
      <w:r>
        <w:rPr>
          <w:sz w:val="28"/>
          <w:szCs w:val="28"/>
        </w:rPr>
        <w:t xml:space="preserve">ая поддержка), а так же по </w:t>
      </w:r>
      <w:r w:rsidR="00BE5172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="00871641">
        <w:rPr>
          <w:sz w:val="28"/>
          <w:szCs w:val="28"/>
        </w:rPr>
        <w:t>мониторинга</w:t>
      </w:r>
      <w:r>
        <w:rPr>
          <w:sz w:val="28"/>
          <w:szCs w:val="28"/>
        </w:rPr>
        <w:t xml:space="preserve"> интересов обучающихся в течение трех лет специалистами Центра разраб</w:t>
      </w:r>
      <w:r w:rsidR="00871641">
        <w:rPr>
          <w:sz w:val="28"/>
          <w:szCs w:val="28"/>
        </w:rPr>
        <w:t>отаны</w:t>
      </w:r>
      <w:r>
        <w:rPr>
          <w:sz w:val="28"/>
          <w:szCs w:val="28"/>
        </w:rPr>
        <w:t xml:space="preserve">  программы  профильного лагеря: «Секреты счастья», «Учебный год – наоборот», «</w:t>
      </w:r>
      <w:r>
        <w:rPr>
          <w:sz w:val="28"/>
          <w:szCs w:val="28"/>
          <w:lang w:val="en-US"/>
        </w:rPr>
        <w:t>Profession</w:t>
      </w:r>
      <w:r w:rsidR="00EB0285">
        <w:rPr>
          <w:sz w:val="28"/>
          <w:szCs w:val="28"/>
        </w:rPr>
        <w:t>», получ</w:t>
      </w:r>
      <w:r w:rsidR="00871641">
        <w:rPr>
          <w:sz w:val="28"/>
          <w:szCs w:val="28"/>
        </w:rPr>
        <w:t>ив</w:t>
      </w:r>
      <w:r>
        <w:rPr>
          <w:sz w:val="28"/>
          <w:szCs w:val="28"/>
        </w:rPr>
        <w:t>шие</w:t>
      </w:r>
      <w:r w:rsidR="00EB0285">
        <w:rPr>
          <w:sz w:val="28"/>
          <w:szCs w:val="28"/>
        </w:rPr>
        <w:t xml:space="preserve"> </w:t>
      </w:r>
      <w:r>
        <w:rPr>
          <w:sz w:val="28"/>
          <w:szCs w:val="28"/>
        </w:rPr>
        <w:t>грант</w:t>
      </w:r>
      <w:r w:rsidR="00871641">
        <w:rPr>
          <w:sz w:val="28"/>
          <w:szCs w:val="28"/>
        </w:rPr>
        <w:t>ы</w:t>
      </w:r>
      <w:r>
        <w:rPr>
          <w:sz w:val="28"/>
          <w:szCs w:val="28"/>
        </w:rPr>
        <w:t xml:space="preserve"> в</w:t>
      </w:r>
      <w:r w:rsidR="00236BD2">
        <w:rPr>
          <w:sz w:val="28"/>
          <w:szCs w:val="28"/>
        </w:rPr>
        <w:t xml:space="preserve"> размере 25 тыс. рублей. Нахождение</w:t>
      </w:r>
      <w:r>
        <w:rPr>
          <w:sz w:val="28"/>
          <w:szCs w:val="28"/>
        </w:rPr>
        <w:t xml:space="preserve"> ребят в профильном лагере</w:t>
      </w:r>
      <w:r w:rsidR="00236BD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позволяет вовлечь их в исследовательскую деятельность, развивает коммуникативные компетенции, уме</w:t>
      </w:r>
      <w:r w:rsidR="00EB0285">
        <w:rPr>
          <w:sz w:val="28"/>
          <w:szCs w:val="28"/>
        </w:rPr>
        <w:t xml:space="preserve">ние работать в команде и т.д. </w:t>
      </w:r>
      <w:r w:rsidR="00236BD2">
        <w:rPr>
          <w:sz w:val="28"/>
          <w:szCs w:val="28"/>
        </w:rPr>
        <w:t>Т</w:t>
      </w:r>
      <w:r w:rsidR="00EB0285">
        <w:rPr>
          <w:sz w:val="28"/>
          <w:szCs w:val="28"/>
        </w:rPr>
        <w:t>о есть</w:t>
      </w:r>
      <w:r>
        <w:rPr>
          <w:sz w:val="28"/>
          <w:szCs w:val="28"/>
        </w:rPr>
        <w:t xml:space="preserve"> </w:t>
      </w:r>
      <w:r w:rsidR="00EB0285">
        <w:rPr>
          <w:sz w:val="28"/>
          <w:szCs w:val="28"/>
        </w:rPr>
        <w:t>дополнительное образование становится важным фактором повышения социальной стабильности, выполняет функции «социального лифта»,</w:t>
      </w:r>
      <w:r w:rsidR="00236BD2">
        <w:rPr>
          <w:sz w:val="28"/>
          <w:szCs w:val="28"/>
        </w:rPr>
        <w:t xml:space="preserve"> </w:t>
      </w:r>
      <w:r w:rsidR="00EB0285">
        <w:rPr>
          <w:sz w:val="28"/>
          <w:szCs w:val="28"/>
        </w:rPr>
        <w:t>создавая условия для успешности каждого ребёнка</w:t>
      </w:r>
      <w:r w:rsidR="00236BD2">
        <w:rPr>
          <w:sz w:val="28"/>
          <w:szCs w:val="28"/>
        </w:rPr>
        <w:t xml:space="preserve">, независимо от места жительства, социально-экономического статуса семьи и возможностей здоровья. </w:t>
      </w:r>
    </w:p>
    <w:p w:rsidR="000717F5" w:rsidRDefault="000717F5" w:rsidP="000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социально-значимых объединений подростков в летнее время организована работа трудового отряда старшеклассников «БРИЗ», где желающие могут попробовать свои силы в </w:t>
      </w:r>
      <w:r w:rsidR="00BE5172">
        <w:rPr>
          <w:sz w:val="28"/>
          <w:szCs w:val="28"/>
        </w:rPr>
        <w:t xml:space="preserve">качестве </w:t>
      </w:r>
      <w:r>
        <w:rPr>
          <w:sz w:val="28"/>
          <w:szCs w:val="28"/>
        </w:rPr>
        <w:t xml:space="preserve"> корреспондента, журналиста.   Ребята  освещают деятельность  детей и подростков образовательных учреждений Южного округа в</w:t>
      </w:r>
      <w:r w:rsidRPr="009E7DA3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газете «Школьный курьер».</w:t>
      </w:r>
      <w:r w:rsidR="00236BD2">
        <w:rPr>
          <w:sz w:val="28"/>
          <w:szCs w:val="28"/>
        </w:rPr>
        <w:t xml:space="preserve"> Здесь дополнительное образование в</w:t>
      </w:r>
      <w:r w:rsidR="0020147F">
        <w:rPr>
          <w:sz w:val="28"/>
          <w:szCs w:val="28"/>
        </w:rPr>
        <w:t xml:space="preserve">ыступает эффективным механизмом </w:t>
      </w:r>
      <w:r w:rsidR="00236BD2">
        <w:rPr>
          <w:sz w:val="28"/>
          <w:szCs w:val="28"/>
        </w:rPr>
        <w:t>воспитания,</w:t>
      </w:r>
      <w:r w:rsidR="0020147F">
        <w:rPr>
          <w:sz w:val="28"/>
          <w:szCs w:val="28"/>
        </w:rPr>
        <w:t xml:space="preserve"> </w:t>
      </w:r>
      <w:r w:rsidR="00236BD2">
        <w:rPr>
          <w:sz w:val="28"/>
          <w:szCs w:val="28"/>
        </w:rPr>
        <w:t>содействует</w:t>
      </w:r>
      <w:r w:rsidR="0020147F">
        <w:rPr>
          <w:sz w:val="28"/>
          <w:szCs w:val="28"/>
        </w:rPr>
        <w:t xml:space="preserve"> формированию целостного мировоззрения, этического поведения, патриотизма, социальных компетенций и гражданских установок,  способствует социализации детей, стремлению к позитивному восприятию и преобразованию окружающего мира.</w:t>
      </w:r>
      <w:r>
        <w:rPr>
          <w:sz w:val="28"/>
          <w:szCs w:val="28"/>
        </w:rPr>
        <w:t xml:space="preserve"> Итогом является количественное увеличение подростков, вовлеченных в социально-значимую деятельность, профессиональное самоопределение.</w:t>
      </w:r>
    </w:p>
    <w:p w:rsidR="00C97485" w:rsidRDefault="000717F5" w:rsidP="000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заказом</w:t>
      </w:r>
      <w:r w:rsidRPr="005315A8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</w:t>
      </w:r>
      <w:r w:rsidR="00A4715A">
        <w:rPr>
          <w:sz w:val="28"/>
          <w:szCs w:val="28"/>
        </w:rPr>
        <w:t xml:space="preserve"> образования Хабаровского края </w:t>
      </w:r>
      <w:r>
        <w:rPr>
          <w:sz w:val="28"/>
          <w:szCs w:val="28"/>
        </w:rPr>
        <w:t xml:space="preserve">о реализации </w:t>
      </w:r>
      <w:r w:rsidR="00871641">
        <w:rPr>
          <w:sz w:val="28"/>
          <w:szCs w:val="28"/>
        </w:rPr>
        <w:t>к</w:t>
      </w:r>
      <w:r>
        <w:rPr>
          <w:sz w:val="28"/>
          <w:szCs w:val="28"/>
        </w:rPr>
        <w:t>онцепции краевой межведомственной программы «Одаренные дети</w:t>
      </w:r>
      <w:r w:rsidRPr="00D314F0">
        <w:rPr>
          <w:sz w:val="28"/>
          <w:szCs w:val="28"/>
        </w:rPr>
        <w:t>» методическим отделом в 2012</w:t>
      </w:r>
      <w:r w:rsidR="00582B9C">
        <w:rPr>
          <w:sz w:val="28"/>
          <w:szCs w:val="28"/>
        </w:rPr>
        <w:t xml:space="preserve"> </w:t>
      </w:r>
      <w:r w:rsidRPr="00D314F0">
        <w:rPr>
          <w:sz w:val="28"/>
          <w:szCs w:val="28"/>
        </w:rPr>
        <w:t xml:space="preserve">году был разработан проект «Организация непрерывного образовательного маршрута одаренных детей в учреждении дополнительного образования», который во Всероссийском конкурсе «Золотой фонд российского образования» </w:t>
      </w:r>
      <w:r w:rsidR="00871641">
        <w:rPr>
          <w:sz w:val="28"/>
          <w:szCs w:val="28"/>
        </w:rPr>
        <w:t xml:space="preserve">награжден </w:t>
      </w:r>
      <w:r w:rsidRPr="00D314F0">
        <w:rPr>
          <w:sz w:val="28"/>
          <w:szCs w:val="28"/>
        </w:rPr>
        <w:t xml:space="preserve"> золот</w:t>
      </w:r>
      <w:r w:rsidR="00871641">
        <w:rPr>
          <w:sz w:val="28"/>
          <w:szCs w:val="28"/>
        </w:rPr>
        <w:t>ой</w:t>
      </w:r>
      <w:r w:rsidRPr="00D314F0">
        <w:rPr>
          <w:sz w:val="28"/>
          <w:szCs w:val="28"/>
        </w:rPr>
        <w:t xml:space="preserve"> медаль</w:t>
      </w:r>
      <w:r w:rsidR="00871641">
        <w:rPr>
          <w:sz w:val="28"/>
          <w:szCs w:val="28"/>
        </w:rPr>
        <w:t>ю</w:t>
      </w:r>
      <w:r w:rsidRPr="00D314F0">
        <w:rPr>
          <w:sz w:val="28"/>
          <w:szCs w:val="28"/>
        </w:rPr>
        <w:t>, а в 2013</w:t>
      </w:r>
      <w:r w:rsidR="00871641">
        <w:rPr>
          <w:sz w:val="28"/>
          <w:szCs w:val="28"/>
        </w:rPr>
        <w:t xml:space="preserve"> </w:t>
      </w:r>
      <w:r w:rsidRPr="00D314F0">
        <w:rPr>
          <w:sz w:val="28"/>
          <w:szCs w:val="28"/>
        </w:rPr>
        <w:t>году</w:t>
      </w:r>
      <w:r w:rsidR="00A4715A">
        <w:rPr>
          <w:sz w:val="28"/>
          <w:szCs w:val="28"/>
        </w:rPr>
        <w:t xml:space="preserve"> - </w:t>
      </w:r>
      <w:r w:rsidRPr="00D314F0">
        <w:rPr>
          <w:sz w:val="28"/>
          <w:szCs w:val="28"/>
        </w:rPr>
        <w:t xml:space="preserve"> во Всероссийском конкурсе «Элита российского образования» </w:t>
      </w:r>
      <w:r w:rsidR="00871641">
        <w:rPr>
          <w:sz w:val="28"/>
          <w:szCs w:val="28"/>
        </w:rPr>
        <w:t xml:space="preserve">- </w:t>
      </w:r>
      <w:r w:rsidRPr="00D314F0">
        <w:rPr>
          <w:sz w:val="28"/>
          <w:szCs w:val="28"/>
        </w:rPr>
        <w:t>диплом</w:t>
      </w:r>
      <w:r w:rsidR="00871641">
        <w:rPr>
          <w:sz w:val="28"/>
          <w:szCs w:val="28"/>
        </w:rPr>
        <w:t>ом</w:t>
      </w:r>
      <w:r w:rsidRPr="00D314F0">
        <w:rPr>
          <w:sz w:val="28"/>
          <w:szCs w:val="28"/>
        </w:rPr>
        <w:t xml:space="preserve"> и медал</w:t>
      </w:r>
      <w:r w:rsidR="00C97485">
        <w:rPr>
          <w:sz w:val="28"/>
          <w:szCs w:val="28"/>
        </w:rPr>
        <w:t>ью</w:t>
      </w:r>
      <w:r w:rsidRPr="00D314F0">
        <w:rPr>
          <w:sz w:val="28"/>
          <w:szCs w:val="28"/>
        </w:rPr>
        <w:t xml:space="preserve"> им.</w:t>
      </w:r>
      <w:r w:rsidR="00CA6E52">
        <w:rPr>
          <w:sz w:val="28"/>
          <w:szCs w:val="28"/>
        </w:rPr>
        <w:t xml:space="preserve"> </w:t>
      </w:r>
      <w:r w:rsidRPr="00D314F0">
        <w:rPr>
          <w:sz w:val="28"/>
          <w:szCs w:val="28"/>
        </w:rPr>
        <w:t xml:space="preserve">Пирогова. </w:t>
      </w:r>
    </w:p>
    <w:p w:rsidR="000717F5" w:rsidRPr="00CA6E52" w:rsidRDefault="000717F5" w:rsidP="000717F5">
      <w:pPr>
        <w:ind w:firstLine="708"/>
        <w:jc w:val="both"/>
        <w:rPr>
          <w:b/>
          <w:sz w:val="28"/>
          <w:szCs w:val="28"/>
        </w:rPr>
      </w:pPr>
      <w:r w:rsidRPr="00D314F0">
        <w:rPr>
          <w:sz w:val="28"/>
          <w:szCs w:val="28"/>
        </w:rPr>
        <w:t>В настоящее время работа педагогического коллектива направлена на развитие и поддержку детской одаренности, разработку индивидуальных образовательных маршрутов, создание системы сопровожде</w:t>
      </w:r>
      <w:r w:rsidR="00095535">
        <w:rPr>
          <w:sz w:val="28"/>
          <w:szCs w:val="28"/>
        </w:rPr>
        <w:t>ния одаренных детей</w:t>
      </w:r>
      <w:r w:rsidR="00095535" w:rsidRPr="00095535">
        <w:rPr>
          <w:b/>
          <w:color w:val="FF0000"/>
          <w:sz w:val="28"/>
          <w:szCs w:val="28"/>
        </w:rPr>
        <w:t>.</w:t>
      </w:r>
    </w:p>
    <w:p w:rsidR="000717F5" w:rsidRDefault="000717F5" w:rsidP="00F65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инновациям можно отнести  авторскую модель воспитательной системы Центра, которая охватывает всех воспитанник</w:t>
      </w:r>
      <w:r w:rsidR="00C97485">
        <w:rPr>
          <w:sz w:val="28"/>
          <w:szCs w:val="28"/>
        </w:rPr>
        <w:t>ов</w:t>
      </w:r>
      <w:r>
        <w:rPr>
          <w:sz w:val="28"/>
          <w:szCs w:val="28"/>
        </w:rPr>
        <w:t xml:space="preserve"> и призвана обеспечить успешную социализацию обучающихся с учетом общечеловеческих ценностей и культурных традиций России и Дальнего Востока. Особое внимание уделяется:</w:t>
      </w:r>
    </w:p>
    <w:p w:rsidR="000717F5" w:rsidRDefault="000717F5" w:rsidP="00790F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развитию детского самоуправления;</w:t>
      </w:r>
    </w:p>
    <w:p w:rsidR="000717F5" w:rsidRDefault="000717F5" w:rsidP="00790F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патриотическому воспитанию;</w:t>
      </w:r>
    </w:p>
    <w:p w:rsidR="000717F5" w:rsidRDefault="000717F5" w:rsidP="00790F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работе с семьей;</w:t>
      </w:r>
    </w:p>
    <w:p w:rsidR="000717F5" w:rsidRDefault="000717F5" w:rsidP="00790F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подготовке ребят к организации досуга;</w:t>
      </w:r>
    </w:p>
    <w:p w:rsidR="000717F5" w:rsidRDefault="000717F5" w:rsidP="00790F3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сохранению здоровья воспитанников.</w:t>
      </w:r>
    </w:p>
    <w:p w:rsidR="00D314F0" w:rsidRDefault="000717F5" w:rsidP="000717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система Центра </w:t>
      </w:r>
      <w:r w:rsidR="00114613">
        <w:rPr>
          <w:sz w:val="28"/>
          <w:szCs w:val="28"/>
        </w:rPr>
        <w:t xml:space="preserve">в городском и краевом конкурсах заняла </w:t>
      </w:r>
      <w:r w:rsidR="00114613">
        <w:rPr>
          <w:sz w:val="28"/>
          <w:szCs w:val="28"/>
          <w:lang w:val="en-US"/>
        </w:rPr>
        <w:t>II</w:t>
      </w:r>
      <w:r w:rsidR="00114613">
        <w:rPr>
          <w:sz w:val="28"/>
          <w:szCs w:val="28"/>
        </w:rPr>
        <w:t xml:space="preserve"> место</w:t>
      </w:r>
      <w:r w:rsidR="00D02E31">
        <w:rPr>
          <w:sz w:val="28"/>
          <w:szCs w:val="28"/>
        </w:rPr>
        <w:t xml:space="preserve">, а также </w:t>
      </w:r>
      <w:r w:rsidR="00114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отмечена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</w:t>
      </w:r>
      <w:r w:rsidR="00C97485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Всероссийско</w:t>
      </w:r>
      <w:r w:rsidR="00C97485">
        <w:rPr>
          <w:sz w:val="28"/>
          <w:szCs w:val="28"/>
        </w:rPr>
        <w:t>м</w:t>
      </w:r>
      <w:r>
        <w:rPr>
          <w:sz w:val="28"/>
          <w:szCs w:val="28"/>
        </w:rPr>
        <w:t xml:space="preserve"> конкурс</w:t>
      </w:r>
      <w:r w:rsidR="00C97485">
        <w:rPr>
          <w:sz w:val="28"/>
          <w:szCs w:val="28"/>
        </w:rPr>
        <w:t>е</w:t>
      </w:r>
      <w:r>
        <w:rPr>
          <w:sz w:val="28"/>
          <w:szCs w:val="28"/>
        </w:rPr>
        <w:t xml:space="preserve"> воспитательных систем образовательных учрежде</w:t>
      </w:r>
      <w:r w:rsidR="00D02E31">
        <w:rPr>
          <w:sz w:val="28"/>
          <w:szCs w:val="28"/>
        </w:rPr>
        <w:t>ний</w:t>
      </w:r>
      <w:r>
        <w:rPr>
          <w:sz w:val="28"/>
          <w:szCs w:val="28"/>
        </w:rPr>
        <w:t xml:space="preserve">. </w:t>
      </w:r>
    </w:p>
    <w:p w:rsidR="00F659B7" w:rsidRDefault="00F659B7" w:rsidP="00F659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изменившимися условиями работы Центра (смена местораспо</w:t>
      </w:r>
      <w:r w:rsidR="00D314F0">
        <w:rPr>
          <w:sz w:val="28"/>
          <w:szCs w:val="28"/>
        </w:rPr>
        <w:t>ложения</w:t>
      </w:r>
      <w:r w:rsidR="00CA6E52">
        <w:rPr>
          <w:sz w:val="28"/>
          <w:szCs w:val="28"/>
        </w:rPr>
        <w:t>, разбросанность</w:t>
      </w:r>
      <w:r>
        <w:rPr>
          <w:sz w:val="28"/>
          <w:szCs w:val="28"/>
        </w:rPr>
        <w:t xml:space="preserve"> кружков </w:t>
      </w:r>
      <w:r w:rsidR="00D314F0">
        <w:rPr>
          <w:sz w:val="28"/>
          <w:szCs w:val="28"/>
        </w:rPr>
        <w:t xml:space="preserve">по школам округа) </w:t>
      </w:r>
      <w:r>
        <w:rPr>
          <w:sz w:val="28"/>
          <w:szCs w:val="28"/>
        </w:rPr>
        <w:t>с 2012-2013 года</w:t>
      </w:r>
      <w:r w:rsidR="00D314F0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возникли определенные проблемы в организации воспитательной работы:</w:t>
      </w:r>
    </w:p>
    <w:p w:rsidR="00F659B7" w:rsidRDefault="00F659B7" w:rsidP="00790F39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отдаленность большинства кружков от главного здания Центра;</w:t>
      </w:r>
    </w:p>
    <w:p w:rsidR="00F659B7" w:rsidRDefault="00F659B7" w:rsidP="00790F39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приглашения большого количества детей для участия в мероприятиях, связанная с отсутствием вместительн</w:t>
      </w:r>
      <w:r w:rsidR="00D314F0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спортивного и актового залов;</w:t>
      </w:r>
    </w:p>
    <w:p w:rsidR="00F659B7" w:rsidRDefault="00F659B7" w:rsidP="00790F39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количества детей старшего школьного возраста и увеличени</w:t>
      </w:r>
      <w:r w:rsidR="00C97485">
        <w:rPr>
          <w:sz w:val="28"/>
          <w:szCs w:val="28"/>
        </w:rPr>
        <w:t>е</w:t>
      </w:r>
      <w:r>
        <w:rPr>
          <w:sz w:val="28"/>
          <w:szCs w:val="28"/>
        </w:rPr>
        <w:t xml:space="preserve"> числа младших школьников;</w:t>
      </w:r>
    </w:p>
    <w:p w:rsidR="00F659B7" w:rsidRDefault="00F659B7" w:rsidP="00790F39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смена детского состава кружков;</w:t>
      </w:r>
    </w:p>
    <w:p w:rsidR="00F659B7" w:rsidRDefault="00F659B7" w:rsidP="00790F39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изменение контингента обучающихся (увеличение количества проблемных детей: стоящих на учете в КДН, малообеспеченных, находящихся в тяжелой жизненной ситуации и социально опасном положении);</w:t>
      </w:r>
    </w:p>
    <w:p w:rsidR="00D314F0" w:rsidRDefault="00D314F0" w:rsidP="00790F39">
      <w:pPr>
        <w:numPr>
          <w:ilvl w:val="0"/>
          <w:numId w:val="24"/>
        </w:numPr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детского самоуправления (увеличение количества младших школьников).</w:t>
      </w:r>
    </w:p>
    <w:p w:rsidR="000717F5" w:rsidRPr="00CA6E52" w:rsidRDefault="000717F5" w:rsidP="000717F5">
      <w:pPr>
        <w:rPr>
          <w:b/>
          <w:sz w:val="28"/>
          <w:szCs w:val="28"/>
        </w:rPr>
      </w:pPr>
    </w:p>
    <w:p w:rsidR="000717F5" w:rsidRPr="003E646D" w:rsidRDefault="000717F5" w:rsidP="000717F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6A78A0" w:rsidRPr="003E646D">
        <w:rPr>
          <w:b/>
          <w:sz w:val="28"/>
          <w:szCs w:val="28"/>
          <w:u w:val="single"/>
        </w:rPr>
        <w:t xml:space="preserve">«Внешние связи – социальный капитал Центра, сильная сторона </w:t>
      </w:r>
    </w:p>
    <w:p w:rsidR="00052FB5" w:rsidRPr="003E646D" w:rsidRDefault="006A78A0" w:rsidP="003E646D">
      <w:pPr>
        <w:jc w:val="center"/>
        <w:rPr>
          <w:b/>
          <w:sz w:val="28"/>
          <w:szCs w:val="28"/>
          <w:u w:val="single"/>
        </w:rPr>
      </w:pPr>
      <w:r w:rsidRPr="003E646D">
        <w:rPr>
          <w:b/>
          <w:sz w:val="28"/>
          <w:szCs w:val="28"/>
          <w:u w:val="single"/>
        </w:rPr>
        <w:t>образовательной организации (ОО)»</w:t>
      </w:r>
    </w:p>
    <w:p w:rsidR="00B82986" w:rsidRDefault="006A78A0" w:rsidP="00D02E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последние годы развитию социального партнёрства, внешних связей уделяется достаточно много внимания, т. к. это влияет на учебно-воспитательный процесс, интеграцию видов деятельности, на  социализацию детей и подростков.</w:t>
      </w:r>
      <w:r w:rsidRPr="00826C55">
        <w:rPr>
          <w:sz w:val="28"/>
          <w:szCs w:val="28"/>
        </w:rPr>
        <w:t xml:space="preserve"> </w:t>
      </w:r>
      <w:r>
        <w:rPr>
          <w:sz w:val="28"/>
          <w:szCs w:val="28"/>
        </w:rPr>
        <w:t>В программе развития ЦВР одним из пунктов (или блоков),  и немаловажных, является  пункт « Внешние связи, партнёрство». В програ</w:t>
      </w:r>
      <w:r w:rsidR="004D38EF">
        <w:rPr>
          <w:sz w:val="28"/>
          <w:szCs w:val="28"/>
        </w:rPr>
        <w:t>мме подчёркивается, что социальное парт</w:t>
      </w:r>
      <w:r>
        <w:rPr>
          <w:sz w:val="28"/>
          <w:szCs w:val="28"/>
        </w:rPr>
        <w:t>нёрство в определённой степени способствует формированию и развитию социальных компетенций учащихся, создаёт условия для социальных проб личности, способствует поиску новых способов,  форм  социального  взаимодействия детей с миром взрослых</w:t>
      </w:r>
      <w:r w:rsidR="00820233">
        <w:rPr>
          <w:sz w:val="28"/>
          <w:szCs w:val="28"/>
        </w:rPr>
        <w:t xml:space="preserve"> (схем</w:t>
      </w:r>
      <w:r w:rsidR="00D02E31">
        <w:rPr>
          <w:sz w:val="28"/>
          <w:szCs w:val="28"/>
        </w:rPr>
        <w:t>ы</w:t>
      </w:r>
      <w:r w:rsidR="00820233">
        <w:rPr>
          <w:sz w:val="28"/>
          <w:szCs w:val="28"/>
        </w:rPr>
        <w:t xml:space="preserve"> № 1, 2)</w:t>
      </w:r>
      <w:r>
        <w:rPr>
          <w:sz w:val="28"/>
          <w:szCs w:val="28"/>
        </w:rPr>
        <w:t>.</w:t>
      </w:r>
    </w:p>
    <w:p w:rsidR="00D02E31" w:rsidRDefault="00D02E31" w:rsidP="00D02E31">
      <w:pPr>
        <w:ind w:firstLine="708"/>
        <w:jc w:val="both"/>
        <w:rPr>
          <w:sz w:val="28"/>
          <w:szCs w:val="28"/>
        </w:rPr>
      </w:pPr>
    </w:p>
    <w:p w:rsidR="00D02E31" w:rsidRDefault="00D02E31" w:rsidP="00D02E31">
      <w:pPr>
        <w:ind w:firstLine="708"/>
        <w:jc w:val="both"/>
        <w:rPr>
          <w:sz w:val="28"/>
          <w:szCs w:val="28"/>
        </w:rPr>
      </w:pPr>
    </w:p>
    <w:p w:rsidR="006A78A0" w:rsidRPr="00B82986" w:rsidRDefault="00B82986" w:rsidP="006A78A0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2986">
        <w:rPr>
          <w:b/>
        </w:rPr>
        <w:t xml:space="preserve">Схема </w:t>
      </w:r>
      <w:r>
        <w:rPr>
          <w:b/>
        </w:rPr>
        <w:t xml:space="preserve">№ </w:t>
      </w:r>
      <w:r w:rsidRPr="00B82986">
        <w:rPr>
          <w:b/>
        </w:rPr>
        <w:t>1</w:t>
      </w:r>
    </w:p>
    <w:p w:rsidR="006A78A0" w:rsidRDefault="006A78A0" w:rsidP="006A78A0">
      <w:pPr>
        <w:rPr>
          <w:b/>
          <w:sz w:val="28"/>
          <w:szCs w:val="28"/>
        </w:rPr>
      </w:pPr>
    </w:p>
    <w:p w:rsidR="006A78A0" w:rsidRDefault="007168B0" w:rsidP="006A78A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1391920</wp:posOffset>
                </wp:positionH>
                <wp:positionV relativeFrom="paragraph">
                  <wp:posOffset>41275</wp:posOffset>
                </wp:positionV>
                <wp:extent cx="2750185" cy="897255"/>
                <wp:effectExtent l="57150" t="38100" r="50165" b="74295"/>
                <wp:wrapNone/>
                <wp:docPr id="110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50185" cy="89725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B9C" w:rsidRPr="001A1D81" w:rsidRDefault="00582B9C" w:rsidP="006A78A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1A1D81">
                              <w:rPr>
                                <w:b/>
                                <w:color w:val="C00000"/>
                              </w:rPr>
                              <w:t>Внешние связи это один из векторов</w:t>
                            </w:r>
                            <w:r w:rsidRPr="001A1D81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1D81">
                              <w:rPr>
                                <w:b/>
                                <w:color w:val="C00000"/>
                              </w:rPr>
                              <w:t>(или средств, путей</w:t>
                            </w:r>
                          </w:p>
                          <w:p w:rsidR="00582B9C" w:rsidRDefault="00582B9C" w:rsidP="006A7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bliqueTop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margin-left:109.6pt;margin-top:3.25pt;width:216.55pt;height:70.6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82B9C" w:rsidRPr="001A1D81" w:rsidRDefault="00582B9C" w:rsidP="006A78A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1A1D81">
                        <w:rPr>
                          <w:b/>
                          <w:color w:val="C00000"/>
                        </w:rPr>
                        <w:t>Внешние связи это один из векторов</w:t>
                      </w:r>
                      <w:r w:rsidRPr="001A1D81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1A1D81">
                        <w:rPr>
                          <w:b/>
                          <w:color w:val="C00000"/>
                        </w:rPr>
                        <w:t>(или средств, путей</w:t>
                      </w:r>
                    </w:p>
                    <w:p w:rsidR="00582B9C" w:rsidRDefault="00582B9C" w:rsidP="006A7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A78A0" w:rsidRDefault="006A78A0" w:rsidP="006A78A0">
      <w:pPr>
        <w:rPr>
          <w:b/>
          <w:sz w:val="28"/>
          <w:szCs w:val="28"/>
        </w:rPr>
      </w:pPr>
    </w:p>
    <w:p w:rsidR="006A78A0" w:rsidRDefault="006A78A0" w:rsidP="006A78A0">
      <w:pPr>
        <w:rPr>
          <w:b/>
          <w:sz w:val="28"/>
          <w:szCs w:val="28"/>
        </w:rPr>
      </w:pPr>
    </w:p>
    <w:p w:rsidR="006A78A0" w:rsidRDefault="006A78A0" w:rsidP="006A78A0">
      <w:pPr>
        <w:rPr>
          <w:b/>
          <w:sz w:val="28"/>
          <w:szCs w:val="28"/>
        </w:rPr>
      </w:pPr>
    </w:p>
    <w:p w:rsidR="006A78A0" w:rsidRDefault="007168B0" w:rsidP="006A78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120650</wp:posOffset>
                </wp:positionV>
                <wp:extent cx="965200" cy="289560"/>
                <wp:effectExtent l="31750" t="6350" r="12700" b="56515"/>
                <wp:wrapNone/>
                <wp:docPr id="10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6520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DCD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9" o:spid="_x0000_s1026" type="#_x0000_t32" style="position:absolute;margin-left:116.5pt;margin-top:9.5pt;width:76pt;height:22.8pt;flip:x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83820</wp:posOffset>
                </wp:positionV>
                <wp:extent cx="1328420" cy="326390"/>
                <wp:effectExtent l="7620" t="7620" r="26035" b="56515"/>
                <wp:wrapNone/>
                <wp:docPr id="108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842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86A0C" id="AutoShape 340" o:spid="_x0000_s1026" type="#_x0000_t32" style="position:absolute;margin-left:249.6pt;margin-top:6.6pt;width:104.6pt;height:25.7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J4PAIAAGY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6A78A0" w:rsidRDefault="006A78A0" w:rsidP="006A78A0">
      <w:pPr>
        <w:rPr>
          <w:b/>
          <w:sz w:val="28"/>
          <w:szCs w:val="28"/>
        </w:rPr>
      </w:pPr>
    </w:p>
    <w:p w:rsidR="00052FB5" w:rsidRDefault="007168B0" w:rsidP="006A78A0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3250565</wp:posOffset>
                </wp:positionH>
                <wp:positionV relativeFrom="paragraph">
                  <wp:posOffset>24130</wp:posOffset>
                </wp:positionV>
                <wp:extent cx="2063115" cy="743585"/>
                <wp:effectExtent l="57150" t="38100" r="51435" b="75565"/>
                <wp:wrapNone/>
                <wp:docPr id="107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115" cy="7435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B9C" w:rsidRPr="002767E2" w:rsidRDefault="00582B9C" w:rsidP="006A78A0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2767E2">
                              <w:rPr>
                                <w:b/>
                                <w:color w:val="002060"/>
                              </w:rPr>
                              <w:t>Развития учебно-воспитательного процесса</w:t>
                            </w:r>
                          </w:p>
                          <w:p w:rsidR="00582B9C" w:rsidRDefault="00582B9C" w:rsidP="006A7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margin-left:255.95pt;margin-top:1.9pt;width:162.45pt;height:58.5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82B9C" w:rsidRPr="002767E2" w:rsidRDefault="00582B9C" w:rsidP="006A78A0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2767E2">
                        <w:rPr>
                          <w:b/>
                          <w:color w:val="002060"/>
                        </w:rPr>
                        <w:t>Развития учебно-воспитательного процесса</w:t>
                      </w:r>
                    </w:p>
                    <w:p w:rsidR="00582B9C" w:rsidRDefault="00582B9C" w:rsidP="006A7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24130</wp:posOffset>
                </wp:positionV>
                <wp:extent cx="2032635" cy="743585"/>
                <wp:effectExtent l="57150" t="38100" r="62865" b="75565"/>
                <wp:wrapNone/>
                <wp:docPr id="106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2635" cy="7435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F81B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F81B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82B9C" w:rsidRPr="002767E2" w:rsidRDefault="00582B9C" w:rsidP="006A78A0">
                            <w:pPr>
                              <w:pStyle w:val="aa"/>
                              <w:ind w:left="0"/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2767E2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Развития ЦВР, повышения профессионального уровня педагогов</w:t>
                            </w:r>
                          </w:p>
                          <w:p w:rsidR="00582B9C" w:rsidRDefault="00582B9C" w:rsidP="006A7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margin-left:32.45pt;margin-top:1.9pt;width:160.05pt;height:58.5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" fillcolor="#a3c4ff" strokecolor="#4a7ebb">
                <v:fill color2="#e5eeff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:rsidR="00582B9C" w:rsidRPr="002767E2" w:rsidRDefault="00582B9C" w:rsidP="006A78A0">
                      <w:pPr>
                        <w:pStyle w:val="aa"/>
                        <w:ind w:left="0"/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 w:rsidRPr="002767E2">
                        <w:rPr>
                          <w:b/>
                          <w:color w:val="002060"/>
                          <w:sz w:val="20"/>
                          <w:szCs w:val="20"/>
                        </w:rPr>
                        <w:t>Развития ЦВР, повышения профессионального уровня педагогов</w:t>
                      </w:r>
                    </w:p>
                    <w:p w:rsidR="00582B9C" w:rsidRDefault="00582B9C" w:rsidP="006A7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052FB5" w:rsidRDefault="00052FB5" w:rsidP="006A78A0">
      <w:pPr>
        <w:rPr>
          <w:sz w:val="28"/>
          <w:szCs w:val="28"/>
          <w:u w:val="single"/>
        </w:rPr>
      </w:pPr>
    </w:p>
    <w:p w:rsidR="00D02E31" w:rsidRDefault="00B82986" w:rsidP="006A78A0">
      <w:pPr>
        <w:rPr>
          <w:b/>
        </w:rPr>
      </w:pPr>
      <w:r w:rsidRPr="00B82986">
        <w:rPr>
          <w:b/>
        </w:rPr>
        <w:t xml:space="preserve">                       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</w:r>
    </w:p>
    <w:p w:rsidR="00D02E31" w:rsidRDefault="00D02E31" w:rsidP="006A78A0">
      <w:pPr>
        <w:rPr>
          <w:b/>
        </w:rPr>
      </w:pPr>
    </w:p>
    <w:p w:rsidR="00D02E31" w:rsidRDefault="00D02E31" w:rsidP="00D02E31">
      <w:pPr>
        <w:ind w:left="7080" w:firstLine="708"/>
        <w:rPr>
          <w:b/>
        </w:rPr>
      </w:pPr>
    </w:p>
    <w:p w:rsidR="00D02E31" w:rsidRDefault="00D02E31" w:rsidP="00D02E31">
      <w:pPr>
        <w:ind w:left="7080" w:firstLine="708"/>
        <w:rPr>
          <w:b/>
        </w:rPr>
      </w:pPr>
    </w:p>
    <w:p w:rsidR="00820233" w:rsidRDefault="00B82986" w:rsidP="00D02E31">
      <w:pPr>
        <w:ind w:left="7080" w:firstLine="708"/>
        <w:rPr>
          <w:b/>
        </w:rPr>
      </w:pPr>
      <w:r w:rsidRPr="00B82986">
        <w:rPr>
          <w:b/>
        </w:rPr>
        <w:t xml:space="preserve">Схема </w:t>
      </w:r>
      <w:r>
        <w:rPr>
          <w:b/>
        </w:rPr>
        <w:t>№ 2</w:t>
      </w:r>
    </w:p>
    <w:p w:rsidR="00D02E31" w:rsidRDefault="00D02E31" w:rsidP="006A78A0">
      <w:pPr>
        <w:rPr>
          <w:b/>
        </w:rPr>
      </w:pPr>
    </w:p>
    <w:p w:rsidR="00D02E31" w:rsidRDefault="00D02E31" w:rsidP="006A78A0">
      <w:pPr>
        <w:rPr>
          <w:b/>
        </w:rPr>
      </w:pPr>
    </w:p>
    <w:p w:rsidR="00B82986" w:rsidRPr="00B82986" w:rsidRDefault="00B82986" w:rsidP="006A78A0">
      <w:pPr>
        <w:rPr>
          <w:b/>
        </w:rPr>
      </w:pPr>
    </w:p>
    <w:p w:rsidR="006A78A0" w:rsidRDefault="007168B0" w:rsidP="006A78A0">
      <w:pPr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1268095</wp:posOffset>
                </wp:positionH>
                <wp:positionV relativeFrom="paragraph">
                  <wp:posOffset>3810</wp:posOffset>
                </wp:positionV>
                <wp:extent cx="3372485" cy="885190"/>
                <wp:effectExtent l="0" t="0" r="0" b="0"/>
                <wp:wrapNone/>
                <wp:docPr id="105" name="Лента лицом вниз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72485" cy="885190"/>
                        </a:xfrm>
                        <a:prstGeom prst="ribb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Pr="001A1D81" w:rsidRDefault="00582B9C" w:rsidP="006A78A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A1D81">
                              <w:rPr>
                                <w:b/>
                                <w:color w:val="FFFF00"/>
                              </w:rPr>
                              <w:t xml:space="preserve">Внешние связи устанавливают и </w:t>
                            </w:r>
                          </w:p>
                          <w:p w:rsidR="00582B9C" w:rsidRPr="001A1D81" w:rsidRDefault="00582B9C" w:rsidP="006A78A0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1A1D81">
                              <w:rPr>
                                <w:b/>
                                <w:color w:val="FFFF00"/>
                              </w:rPr>
                              <w:t>развивают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7" o:spid="_x0000_s1029" type="#_x0000_t53" style="position:absolute;margin-left:99.85pt;margin-top:.3pt;width:265.55pt;height:69.7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" adj=",3600" fillcolor="#4f81bd" strokecolor="#385d8a" strokeweight="2pt">
                <v:path arrowok="t"/>
                <v:textbox>
                  <w:txbxContent>
                    <w:p w:rsidR="00582B9C" w:rsidRPr="001A1D81" w:rsidRDefault="00582B9C" w:rsidP="006A78A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A1D81">
                        <w:rPr>
                          <w:b/>
                          <w:color w:val="FFFF00"/>
                        </w:rPr>
                        <w:t xml:space="preserve">Внешние связи устанавливают и </w:t>
                      </w:r>
                    </w:p>
                    <w:p w:rsidR="00582B9C" w:rsidRPr="001A1D81" w:rsidRDefault="00582B9C" w:rsidP="006A78A0">
                      <w:pPr>
                        <w:jc w:val="center"/>
                        <w:rPr>
                          <w:color w:val="FFFF00"/>
                        </w:rPr>
                      </w:pPr>
                      <w:r w:rsidRPr="001A1D81">
                        <w:rPr>
                          <w:b/>
                          <w:color w:val="FFFF00"/>
                        </w:rPr>
                        <w:t>развивают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rPr>
          <w:sz w:val="28"/>
          <w:szCs w:val="28"/>
          <w:u w:val="single"/>
        </w:rPr>
      </w:pPr>
    </w:p>
    <w:p w:rsidR="006A78A0" w:rsidRDefault="006A78A0" w:rsidP="006A78A0">
      <w:pPr>
        <w:rPr>
          <w:sz w:val="28"/>
          <w:szCs w:val="28"/>
          <w:u w:val="single"/>
        </w:rPr>
      </w:pPr>
    </w:p>
    <w:p w:rsidR="006A78A0" w:rsidRDefault="007168B0" w:rsidP="006A78A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3811270</wp:posOffset>
                </wp:positionH>
                <wp:positionV relativeFrom="paragraph">
                  <wp:posOffset>153035</wp:posOffset>
                </wp:positionV>
                <wp:extent cx="739140" cy="612140"/>
                <wp:effectExtent l="10795" t="10160" r="50165" b="53975"/>
                <wp:wrapNone/>
                <wp:docPr id="104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9D558" id="AutoShape 338" o:spid="_x0000_s1026" type="#_x0000_t32" style="position:absolute;margin-left:300.1pt;margin-top:12.05pt;width:58.2pt;height:48.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7OQOAIAAGU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153035</wp:posOffset>
                </wp:positionV>
                <wp:extent cx="949960" cy="499745"/>
                <wp:effectExtent l="37465" t="10160" r="12700" b="52070"/>
                <wp:wrapNone/>
                <wp:docPr id="103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49960" cy="499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7DA74" id="AutoShape 335" o:spid="_x0000_s1026" type="#_x0000_t32" style="position:absolute;margin-left:91.45pt;margin-top:12.05pt;width:74.8pt;height:39.35pt;flip:x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+EIQQIAAG8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6A78A0" w:rsidRDefault="007168B0" w:rsidP="006A78A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71120</wp:posOffset>
                </wp:positionV>
                <wp:extent cx="509270" cy="765175"/>
                <wp:effectExtent l="11430" t="13970" r="50800" b="40005"/>
                <wp:wrapNone/>
                <wp:docPr id="102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0221" id="AutoShape 337" o:spid="_x0000_s1026" type="#_x0000_t32" style="position:absolute;margin-left:255.9pt;margin-top:5.6pt;width:40.1pt;height:6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rJOQIAAGU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71120</wp:posOffset>
                </wp:positionV>
                <wp:extent cx="650240" cy="765175"/>
                <wp:effectExtent l="56515" t="13970" r="7620" b="49530"/>
                <wp:wrapNone/>
                <wp:docPr id="101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0240" cy="76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22AA3" id="AutoShape 336" o:spid="_x0000_s1026" type="#_x0000_t32" style="position:absolute;margin-left:157.45pt;margin-top:5.6pt;width:51.2pt;height:60.2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6A78A0" w:rsidRPr="00853779" w:rsidRDefault="007168B0" w:rsidP="006A78A0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4550410</wp:posOffset>
                </wp:positionH>
                <wp:positionV relativeFrom="paragraph">
                  <wp:posOffset>12700</wp:posOffset>
                </wp:positionV>
                <wp:extent cx="1417320" cy="672465"/>
                <wp:effectExtent l="0" t="0" r="0" b="0"/>
                <wp:wrapNone/>
                <wp:docPr id="100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6724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Pr="001A1D81" w:rsidRDefault="00582B9C" w:rsidP="006A78A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A1D81">
                              <w:rPr>
                                <w:b/>
                                <w:color w:val="FFFF00"/>
                              </w:rPr>
                              <w:t xml:space="preserve">Детское </w:t>
                            </w:r>
                          </w:p>
                          <w:p w:rsidR="00582B9C" w:rsidRPr="001A1D81" w:rsidRDefault="00582B9C" w:rsidP="006A78A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A1D81">
                              <w:rPr>
                                <w:b/>
                                <w:color w:val="FFFF00"/>
                              </w:rPr>
                              <w:t>самоуправление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margin-left:358.3pt;margin-top:1pt;width:111.6pt;height:52.9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" fillcolor="#4f81bd" strokecolor="#385d8a" strokeweight="2pt">
                <v:path arrowok="t"/>
                <v:textbox>
                  <w:txbxContent>
                    <w:p w:rsidR="00582B9C" w:rsidRPr="001A1D81" w:rsidRDefault="00582B9C" w:rsidP="006A78A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A1D81">
                        <w:rPr>
                          <w:b/>
                          <w:color w:val="FFFF00"/>
                        </w:rPr>
                        <w:t xml:space="preserve">Детское </w:t>
                      </w:r>
                    </w:p>
                    <w:p w:rsidR="00582B9C" w:rsidRPr="001A1D81" w:rsidRDefault="00582B9C" w:rsidP="006A78A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A1D81">
                        <w:rPr>
                          <w:b/>
                          <w:color w:val="FFFF00"/>
                        </w:rPr>
                        <w:t>самоуправление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-111125</wp:posOffset>
                </wp:positionH>
                <wp:positionV relativeFrom="paragraph">
                  <wp:posOffset>12700</wp:posOffset>
                </wp:positionV>
                <wp:extent cx="1272540" cy="672465"/>
                <wp:effectExtent l="0" t="0" r="3810" b="0"/>
                <wp:wrapNone/>
                <wp:docPr id="99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2540" cy="6724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Pr="001A1D81" w:rsidRDefault="00582B9C" w:rsidP="001A1D81">
                            <w:pPr>
                              <w:pStyle w:val="aa"/>
                              <w:ind w:left="0" w:firstLine="0"/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A1D81">
                              <w:rPr>
                                <w:b/>
                                <w:color w:val="FFFF00"/>
                              </w:rPr>
                              <w:t>Администрация ЦВР</w:t>
                            </w:r>
                          </w:p>
                          <w:p w:rsidR="00582B9C" w:rsidRDefault="00582B9C" w:rsidP="006A7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1" style="position:absolute;margin-left:-8.75pt;margin-top:1pt;width:100.2pt;height:52.9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" fillcolor="#4f81bd" strokecolor="#385d8a" strokeweight="2pt">
                <v:path arrowok="t"/>
                <v:textbox>
                  <w:txbxContent>
                    <w:p w:rsidR="00582B9C" w:rsidRPr="001A1D81" w:rsidRDefault="00582B9C" w:rsidP="001A1D81">
                      <w:pPr>
                        <w:pStyle w:val="aa"/>
                        <w:ind w:left="0" w:firstLine="0"/>
                        <w:jc w:val="center"/>
                        <w:rPr>
                          <w:b/>
                          <w:color w:val="FFFF00"/>
                        </w:rPr>
                      </w:pPr>
                      <w:r w:rsidRPr="001A1D81">
                        <w:rPr>
                          <w:b/>
                          <w:color w:val="FFFF00"/>
                        </w:rPr>
                        <w:t>Администрация ЦВР</w:t>
                      </w:r>
                    </w:p>
                    <w:p w:rsidR="00582B9C" w:rsidRDefault="00582B9C" w:rsidP="006A78A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A1D81" w:rsidRDefault="001A1D81" w:rsidP="001A1D81">
      <w:pPr>
        <w:pStyle w:val="aa"/>
        <w:ind w:left="0" w:firstLine="0"/>
        <w:rPr>
          <w:sz w:val="28"/>
          <w:szCs w:val="28"/>
        </w:rPr>
      </w:pPr>
    </w:p>
    <w:p w:rsidR="001A1D81" w:rsidRDefault="001A1D81" w:rsidP="001A1D81">
      <w:pPr>
        <w:pStyle w:val="aa"/>
        <w:ind w:left="0" w:firstLine="0"/>
        <w:rPr>
          <w:sz w:val="28"/>
          <w:szCs w:val="28"/>
        </w:rPr>
      </w:pPr>
    </w:p>
    <w:p w:rsidR="001A1D81" w:rsidRDefault="007168B0" w:rsidP="001A1D81">
      <w:pPr>
        <w:pStyle w:val="aa"/>
        <w:ind w:left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18415</wp:posOffset>
                </wp:positionV>
                <wp:extent cx="1038225" cy="672465"/>
                <wp:effectExtent l="0" t="0" r="9525" b="0"/>
                <wp:wrapNone/>
                <wp:docPr id="98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6724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Pr="001A1D81" w:rsidRDefault="00582B9C" w:rsidP="006A78A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A1D81">
                              <w:rPr>
                                <w:b/>
                                <w:color w:val="FFFF00"/>
                              </w:rPr>
                              <w:t>Педагоги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2" style="position:absolute;left:0;text-align:left;margin-left:249.6pt;margin-top:1.45pt;width:81.75pt;height:52.9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" fillcolor="#4f81bd" strokecolor="#385d8a" strokeweight="2pt">
                <v:path arrowok="t"/>
                <v:textbox>
                  <w:txbxContent>
                    <w:p w:rsidR="00582B9C" w:rsidRPr="001A1D81" w:rsidRDefault="00582B9C" w:rsidP="006A78A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A1D81">
                        <w:rPr>
                          <w:b/>
                          <w:color w:val="FFFF00"/>
                        </w:rPr>
                        <w:t>Педагоги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18415</wp:posOffset>
                </wp:positionV>
                <wp:extent cx="1170305" cy="672465"/>
                <wp:effectExtent l="0" t="0" r="0" b="0"/>
                <wp:wrapNone/>
                <wp:docPr id="97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305" cy="67246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Pr="001A1D81" w:rsidRDefault="00582B9C" w:rsidP="006A78A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1A1D81">
                              <w:rPr>
                                <w:b/>
                                <w:color w:val="FFFF00"/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3" style="position:absolute;left:0;text-align:left;margin-left:116.5pt;margin-top:1.45pt;width:92.15pt;height:52.9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" fillcolor="#4f81bd" strokecolor="#385d8a" strokeweight="2pt">
                <v:path arrowok="t"/>
                <v:textbox>
                  <w:txbxContent>
                    <w:p w:rsidR="00582B9C" w:rsidRPr="001A1D81" w:rsidRDefault="00582B9C" w:rsidP="006A78A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1A1D81">
                        <w:rPr>
                          <w:b/>
                          <w:color w:val="FFFF00"/>
                        </w:rPr>
                        <w:t>Методическая служба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D81" w:rsidRDefault="001A1D81" w:rsidP="001A1D81">
      <w:pPr>
        <w:pStyle w:val="aa"/>
        <w:ind w:left="0" w:firstLine="0"/>
        <w:rPr>
          <w:sz w:val="28"/>
          <w:szCs w:val="28"/>
        </w:rPr>
      </w:pPr>
    </w:p>
    <w:p w:rsidR="001A1D81" w:rsidRDefault="001A1D81" w:rsidP="001A1D81">
      <w:pPr>
        <w:pStyle w:val="aa"/>
        <w:ind w:left="0" w:firstLine="0"/>
        <w:rPr>
          <w:sz w:val="28"/>
          <w:szCs w:val="28"/>
        </w:rPr>
      </w:pPr>
    </w:p>
    <w:p w:rsidR="001A1D81" w:rsidRDefault="001A1D81" w:rsidP="001A1D81">
      <w:pPr>
        <w:pStyle w:val="aa"/>
        <w:ind w:left="0" w:firstLine="0"/>
        <w:rPr>
          <w:sz w:val="28"/>
          <w:szCs w:val="28"/>
        </w:rPr>
      </w:pPr>
    </w:p>
    <w:p w:rsidR="00820233" w:rsidRDefault="00820233" w:rsidP="001A1D81">
      <w:pPr>
        <w:pStyle w:val="aa"/>
        <w:ind w:left="0" w:firstLine="0"/>
        <w:rPr>
          <w:sz w:val="28"/>
          <w:szCs w:val="28"/>
        </w:rPr>
      </w:pPr>
    </w:p>
    <w:p w:rsidR="00820233" w:rsidRDefault="00820233" w:rsidP="00820233">
      <w:pPr>
        <w:pStyle w:val="aa"/>
        <w:ind w:left="0" w:firstLine="708"/>
        <w:rPr>
          <w:sz w:val="28"/>
          <w:szCs w:val="28"/>
          <w:u w:val="single"/>
        </w:rPr>
      </w:pPr>
      <w:r w:rsidRPr="00853779">
        <w:rPr>
          <w:b/>
          <w:sz w:val="28"/>
          <w:szCs w:val="28"/>
        </w:rPr>
        <w:t>Партнёрство, внешние связи реализуются через основные формы:</w:t>
      </w:r>
      <w:r>
        <w:rPr>
          <w:sz w:val="28"/>
          <w:szCs w:val="28"/>
          <w:u w:val="single"/>
        </w:rPr>
        <w:t xml:space="preserve">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 w:rsidRPr="00674C67">
        <w:rPr>
          <w:sz w:val="28"/>
          <w:szCs w:val="28"/>
        </w:rPr>
        <w:t>договор</w:t>
      </w:r>
      <w:r>
        <w:rPr>
          <w:sz w:val="28"/>
          <w:szCs w:val="28"/>
        </w:rPr>
        <w:t>ы</w:t>
      </w:r>
      <w:r w:rsidRPr="00674C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соглашения,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консультации,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мастер-классы,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семинары,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совместные проекты,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планирование деятельности,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разработка положений, 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проведение мероприятий (конкурсы, фестивали, акции, праздники, соревнования),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организация курсов повышения квалификации и  студенческой практики на базе ЦВР,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электронная переписка,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организация приглашений и встреч,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методическая,  практическая и творческая  помощь,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совместная работа в комиссиях и жюри,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>привлечение к  государственно-общественному управлению образовательной организации,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совместное использование ресурсного потенциала,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образовательных организаций, </w:t>
      </w:r>
    </w:p>
    <w:p w:rsidR="00820233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 xml:space="preserve">благотворительность, шефство, </w:t>
      </w:r>
    </w:p>
    <w:p w:rsidR="001A1D81" w:rsidRPr="00944A58" w:rsidRDefault="00820233" w:rsidP="00790F39">
      <w:pPr>
        <w:pStyle w:val="aa"/>
        <w:numPr>
          <w:ilvl w:val="0"/>
          <w:numId w:val="23"/>
        </w:numPr>
        <w:ind w:left="1701" w:hanging="283"/>
        <w:rPr>
          <w:sz w:val="28"/>
          <w:szCs w:val="28"/>
        </w:rPr>
      </w:pPr>
      <w:r>
        <w:rPr>
          <w:sz w:val="28"/>
          <w:szCs w:val="28"/>
        </w:rPr>
        <w:t>социальное и психолого-педагогическое  сопровождение и т.д.</w:t>
      </w:r>
    </w:p>
    <w:p w:rsidR="00820233" w:rsidRDefault="00820233" w:rsidP="008202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прошедший трёхлетний период, необходимо отметить, что некоторые внешние  связи утратили востребованность или осуществляются в ограниченной форме, другие активно развиваются в связи с образовательной, воспитательной, культурно-просветительской политикой ЦВР, инновационной деятельностью, повышением качества образования, введением ФГОС, с организацией маркетинговой деятельности в учреждении. В целом наблюдается тенденция  расширения социального партнёрства,  внешних связей, их устойчивость и развитие. Наличие и развитость внешних связей демонстрирует открытую систему жизнедеятельности ЦВР,  имидж учреждения в социуме,  широкое использование ресурсных возможностей, активный процесс социализации обучающихся, формирование их компетенций, способствуя повышению результативности и эффективности деятельности Центра (схем</w:t>
      </w:r>
      <w:r w:rsidR="00D02E31">
        <w:rPr>
          <w:sz w:val="28"/>
          <w:szCs w:val="28"/>
        </w:rPr>
        <w:t>а</w:t>
      </w:r>
      <w:r>
        <w:rPr>
          <w:sz w:val="28"/>
          <w:szCs w:val="28"/>
        </w:rPr>
        <w:t xml:space="preserve"> №</w:t>
      </w:r>
      <w:r w:rsidR="00536741">
        <w:rPr>
          <w:sz w:val="28"/>
          <w:szCs w:val="28"/>
        </w:rPr>
        <w:t xml:space="preserve"> 3</w:t>
      </w:r>
      <w:r>
        <w:rPr>
          <w:sz w:val="28"/>
          <w:szCs w:val="28"/>
        </w:rPr>
        <w:t>).</w:t>
      </w:r>
    </w:p>
    <w:p w:rsidR="00820233" w:rsidRDefault="00820233" w:rsidP="00536741">
      <w:pPr>
        <w:pStyle w:val="aa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20233" w:rsidRPr="00820233" w:rsidRDefault="00820233" w:rsidP="00820233">
      <w:pPr>
        <w:pStyle w:val="aa"/>
        <w:ind w:left="7079"/>
        <w:rPr>
          <w:b/>
        </w:rPr>
      </w:pPr>
      <w:r w:rsidRPr="00820233">
        <w:rPr>
          <w:b/>
        </w:rPr>
        <w:t>Схема № 3</w:t>
      </w:r>
    </w:p>
    <w:p w:rsidR="00820233" w:rsidRDefault="00820233" w:rsidP="006A78A0">
      <w:pPr>
        <w:pStyle w:val="aa"/>
        <w:rPr>
          <w:b/>
          <w:sz w:val="28"/>
          <w:szCs w:val="28"/>
        </w:rPr>
      </w:pPr>
    </w:p>
    <w:p w:rsidR="006A78A0" w:rsidRDefault="007168B0" w:rsidP="006A78A0">
      <w:pPr>
        <w:pStyle w:val="aa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33655</wp:posOffset>
                </wp:positionV>
                <wp:extent cx="2640330" cy="694690"/>
                <wp:effectExtent l="76200" t="57150" r="0" b="86360"/>
                <wp:wrapNone/>
                <wp:docPr id="96" name="Блок-схема: подготовк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40330" cy="694690"/>
                        </a:xfrm>
                        <a:prstGeom prst="flowChartPreparation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Pr="00052FB5" w:rsidRDefault="00582B9C" w:rsidP="006A78A0">
                            <w:pPr>
                              <w:pStyle w:val="aa"/>
                              <w:ind w:left="142"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52FB5">
                              <w:rPr>
                                <w:b/>
                                <w:color w:val="C00000"/>
                              </w:rPr>
                              <w:t xml:space="preserve">Внешние связи развиваются </w:t>
                            </w:r>
                          </w:p>
                          <w:p w:rsidR="00582B9C" w:rsidRPr="00052FB5" w:rsidRDefault="00582B9C" w:rsidP="006A78A0">
                            <w:pPr>
                              <w:pStyle w:val="aa"/>
                              <w:ind w:left="142" w:firstLine="0"/>
                              <w:jc w:val="center"/>
                              <w:rPr>
                                <w:b/>
                                <w:color w:val="C00000"/>
                              </w:rPr>
                            </w:pPr>
                            <w:r w:rsidRPr="00052FB5">
                              <w:rPr>
                                <w:b/>
                                <w:color w:val="C00000"/>
                              </w:rPr>
                              <w:t>меж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ду</w:t>
                            </w:r>
                          </w:p>
                          <w:p w:rsidR="00582B9C" w:rsidRDefault="00582B9C" w:rsidP="006A78A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Блок-схема: подготовка 17" o:spid="_x0000_s1034" type="#_x0000_t117" style="position:absolute;left:0;text-align:left;margin-left:115.4pt;margin-top:2.65pt;width:207.9pt;height:54.7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82B9C" w:rsidRPr="00052FB5" w:rsidRDefault="00582B9C" w:rsidP="006A78A0">
                      <w:pPr>
                        <w:pStyle w:val="aa"/>
                        <w:ind w:left="142" w:firstLine="0"/>
                        <w:jc w:val="center"/>
                        <w:rPr>
                          <w:b/>
                          <w:color w:val="C00000"/>
                        </w:rPr>
                      </w:pPr>
                      <w:r w:rsidRPr="00052FB5">
                        <w:rPr>
                          <w:b/>
                          <w:color w:val="C00000"/>
                        </w:rPr>
                        <w:t xml:space="preserve">Внешние связи развиваются </w:t>
                      </w:r>
                    </w:p>
                    <w:p w:rsidR="00582B9C" w:rsidRPr="00052FB5" w:rsidRDefault="00582B9C" w:rsidP="006A78A0">
                      <w:pPr>
                        <w:pStyle w:val="aa"/>
                        <w:ind w:left="142" w:firstLine="0"/>
                        <w:jc w:val="center"/>
                        <w:rPr>
                          <w:b/>
                          <w:color w:val="C00000"/>
                        </w:rPr>
                      </w:pPr>
                      <w:r w:rsidRPr="00052FB5">
                        <w:rPr>
                          <w:b/>
                          <w:color w:val="C00000"/>
                        </w:rPr>
                        <w:t>меж</w:t>
                      </w:r>
                      <w:r>
                        <w:rPr>
                          <w:b/>
                          <w:color w:val="C00000"/>
                        </w:rPr>
                        <w:t>ду</w:t>
                      </w:r>
                    </w:p>
                    <w:p w:rsidR="00582B9C" w:rsidRDefault="00582B9C" w:rsidP="006A78A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A78A0">
        <w:rPr>
          <w:b/>
          <w:sz w:val="28"/>
          <w:szCs w:val="28"/>
        </w:rPr>
        <w:t xml:space="preserve">                            </w:t>
      </w:r>
    </w:p>
    <w:p w:rsidR="006A78A0" w:rsidRDefault="006A78A0" w:rsidP="006A78A0">
      <w:pPr>
        <w:pStyle w:val="aa"/>
        <w:rPr>
          <w:b/>
          <w:sz w:val="28"/>
          <w:szCs w:val="28"/>
        </w:rPr>
      </w:pPr>
    </w:p>
    <w:p w:rsidR="006A78A0" w:rsidRDefault="006A78A0" w:rsidP="006A78A0">
      <w:pPr>
        <w:pStyle w:val="aa"/>
        <w:rPr>
          <w:b/>
          <w:sz w:val="28"/>
          <w:szCs w:val="28"/>
        </w:rPr>
      </w:pPr>
    </w:p>
    <w:p w:rsidR="006A78A0" w:rsidRDefault="007168B0" w:rsidP="006A78A0">
      <w:pPr>
        <w:pStyle w:val="aa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114935</wp:posOffset>
                </wp:positionV>
                <wp:extent cx="1233805" cy="434975"/>
                <wp:effectExtent l="10160" t="10160" r="32385" b="59690"/>
                <wp:wrapNone/>
                <wp:docPr id="287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8980" id="AutoShape 342" o:spid="_x0000_s1026" type="#_x0000_t32" style="position:absolute;margin-left:235.55pt;margin-top:9.05pt;width:97.15pt;height:34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114935</wp:posOffset>
                </wp:positionV>
                <wp:extent cx="1078865" cy="434975"/>
                <wp:effectExtent l="32385" t="10160" r="12700" b="59690"/>
                <wp:wrapNone/>
                <wp:docPr id="286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8865" cy="434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FC14" id="AutoShape 341" o:spid="_x0000_s1026" type="#_x0000_t32" style="position:absolute;margin-left:110.55pt;margin-top:9.05pt;width:84.95pt;height:34.2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">
                <v:stroke endarrow="block"/>
              </v:shape>
            </w:pict>
          </mc:Fallback>
        </mc:AlternateContent>
      </w:r>
    </w:p>
    <w:p w:rsidR="006A78A0" w:rsidRDefault="006A78A0" w:rsidP="006A78A0">
      <w:pPr>
        <w:pStyle w:val="aa"/>
        <w:rPr>
          <w:b/>
          <w:sz w:val="28"/>
          <w:szCs w:val="28"/>
        </w:rPr>
      </w:pPr>
    </w:p>
    <w:p w:rsidR="006A78A0" w:rsidRDefault="007168B0" w:rsidP="006A78A0">
      <w:pPr>
        <w:pStyle w:val="aa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140970</wp:posOffset>
                </wp:positionV>
                <wp:extent cx="1403985" cy="716280"/>
                <wp:effectExtent l="95250" t="38100" r="81915" b="102870"/>
                <wp:wrapNone/>
                <wp:docPr id="285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985" cy="7162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Pr="006A78A0" w:rsidRDefault="00582B9C" w:rsidP="006A78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A78A0">
                              <w:rPr>
                                <w:b/>
                                <w:sz w:val="20"/>
                                <w:szCs w:val="20"/>
                              </w:rPr>
                              <w:t>социальными группами вне  системы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5" style="position:absolute;left:0;text-align:left;margin-left:279.85pt;margin-top:11.1pt;width:110.55pt;height:56.4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82B9C" w:rsidRPr="006A78A0" w:rsidRDefault="00582B9C" w:rsidP="006A78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A78A0">
                        <w:rPr>
                          <w:b/>
                          <w:sz w:val="20"/>
                          <w:szCs w:val="20"/>
                        </w:rPr>
                        <w:t>социальными группами вне  системы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140970</wp:posOffset>
                </wp:positionV>
                <wp:extent cx="1403985" cy="716280"/>
                <wp:effectExtent l="95250" t="38100" r="81915" b="102870"/>
                <wp:wrapNone/>
                <wp:docPr id="284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985" cy="7162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Pr="006A78A0" w:rsidRDefault="00582B9C" w:rsidP="006A78A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A78A0">
                              <w:rPr>
                                <w:b/>
                                <w:sz w:val="22"/>
                                <w:szCs w:val="22"/>
                              </w:rPr>
                              <w:t>социальными группами системы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6" style="position:absolute;left:0;text-align:left;margin-left:54.85pt;margin-top:11.1pt;width:110.55pt;height:56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82B9C" w:rsidRPr="006A78A0" w:rsidRDefault="00582B9C" w:rsidP="006A78A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6A78A0">
                        <w:rPr>
                          <w:b/>
                          <w:sz w:val="22"/>
                          <w:szCs w:val="22"/>
                        </w:rPr>
                        <w:t>социальными группами системы образования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78A0" w:rsidRDefault="006A78A0" w:rsidP="006A78A0">
      <w:pPr>
        <w:pStyle w:val="aa"/>
        <w:rPr>
          <w:b/>
          <w:sz w:val="28"/>
          <w:szCs w:val="28"/>
        </w:rPr>
      </w:pPr>
    </w:p>
    <w:p w:rsidR="006A78A0" w:rsidRDefault="006A78A0" w:rsidP="006A78A0">
      <w:pPr>
        <w:pStyle w:val="aa"/>
        <w:rPr>
          <w:b/>
          <w:sz w:val="28"/>
          <w:szCs w:val="28"/>
        </w:rPr>
      </w:pPr>
    </w:p>
    <w:p w:rsidR="006A78A0" w:rsidRDefault="006A78A0" w:rsidP="006A78A0">
      <w:pPr>
        <w:pStyle w:val="aa"/>
        <w:rPr>
          <w:b/>
          <w:sz w:val="28"/>
          <w:szCs w:val="28"/>
        </w:rPr>
      </w:pPr>
    </w:p>
    <w:p w:rsidR="006A78A0" w:rsidRDefault="006A78A0" w:rsidP="006A78A0">
      <w:pPr>
        <w:jc w:val="center"/>
        <w:rPr>
          <w:b/>
          <w:sz w:val="28"/>
          <w:szCs w:val="28"/>
        </w:rPr>
      </w:pPr>
    </w:p>
    <w:p w:rsidR="00536741" w:rsidRDefault="00536741" w:rsidP="003E646D">
      <w:pPr>
        <w:rPr>
          <w:b/>
          <w:sz w:val="28"/>
          <w:szCs w:val="28"/>
        </w:rPr>
      </w:pPr>
    </w:p>
    <w:p w:rsidR="003E646D" w:rsidRPr="00944A58" w:rsidRDefault="00944A58" w:rsidP="00944A58">
      <w:pPr>
        <w:ind w:firstLine="708"/>
        <w:jc w:val="both"/>
        <w:rPr>
          <w:sz w:val="28"/>
          <w:szCs w:val="28"/>
        </w:rPr>
      </w:pPr>
      <w:r w:rsidRPr="002767E2">
        <w:rPr>
          <w:sz w:val="28"/>
          <w:szCs w:val="28"/>
        </w:rPr>
        <w:t xml:space="preserve">В настоящее время процесс развития внешних связей реализуется  или в плоскости разовых, единичных соприкосновений с субъектами или </w:t>
      </w:r>
      <w:r>
        <w:rPr>
          <w:sz w:val="28"/>
          <w:szCs w:val="28"/>
        </w:rPr>
        <w:t xml:space="preserve">более тесных </w:t>
      </w:r>
      <w:r w:rsidRPr="002767E2">
        <w:rPr>
          <w:sz w:val="28"/>
          <w:szCs w:val="28"/>
        </w:rPr>
        <w:t>свя</w:t>
      </w:r>
      <w:r>
        <w:rPr>
          <w:sz w:val="28"/>
          <w:szCs w:val="28"/>
        </w:rPr>
        <w:t>зей и</w:t>
      </w:r>
      <w:r w:rsidRPr="002767E2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 xml:space="preserve">ов. </w:t>
      </w:r>
      <w:r w:rsidRPr="002767E2">
        <w:rPr>
          <w:sz w:val="28"/>
          <w:szCs w:val="28"/>
        </w:rPr>
        <w:t xml:space="preserve"> Это говорит о том, что во многих случаях необходимо переходить с внешних связей на социальное партнёр</w:t>
      </w:r>
      <w:r>
        <w:rPr>
          <w:sz w:val="28"/>
          <w:szCs w:val="28"/>
        </w:rPr>
        <w:t>ство.</w:t>
      </w:r>
      <w:r w:rsidRPr="002767E2">
        <w:rPr>
          <w:sz w:val="28"/>
          <w:szCs w:val="28"/>
        </w:rPr>
        <w:t xml:space="preserve"> Это может быть совместный план работы ЦВР и </w:t>
      </w:r>
      <w:r>
        <w:rPr>
          <w:sz w:val="28"/>
          <w:szCs w:val="28"/>
        </w:rPr>
        <w:t>социального партнёра</w:t>
      </w:r>
      <w:r w:rsidRPr="002767E2">
        <w:rPr>
          <w:sz w:val="28"/>
          <w:szCs w:val="28"/>
        </w:rPr>
        <w:t>, договор по организации практики на предприятии, разработка совместного проекта по проведению профильной смены в каникулярный период,   совместная поисково-исследовательская деятель</w:t>
      </w:r>
      <w:r>
        <w:rPr>
          <w:sz w:val="28"/>
          <w:szCs w:val="28"/>
        </w:rPr>
        <w:t>ность и т. д..</w:t>
      </w:r>
    </w:p>
    <w:p w:rsidR="00536741" w:rsidRDefault="00944A58" w:rsidP="00536741">
      <w:pPr>
        <w:pStyle w:val="aa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течение многих лет выстроена работа с образовательными учреждениями города. В результате взаимодействия Центра с другими учреждениями города  на базах школ работают кружки; проходит подготовка школьных команд для участия в окружном этапе городской игры «Патриот» (огневая подготовка); совместные мероприятия (флешмоб «Мы за ЗОЖ»,  концерт «8 марта» для ветеранов педагогического труда города, праздник улицы им. Рокоссовского, новогодние представления, игровые программы и конкурсы для городских оздоровительных лагерей образовательных учреждений и т. д.); экспериментальная площадка на базе МОУ СОШ №46; создание в ЦВР клуба «Радуга детства»; организация кустовых городских оздоровительных лагерей, питания в школьных столовых в каникулярный период и т. д. Центр использует учебные кабинеты, спортивные залы и площадки на основании договоров о совместной деятельности  школ №87, 53, 49, 46, 39, 7, 72, 67, 83</w:t>
      </w:r>
      <w:r w:rsidR="00D02E31">
        <w:rPr>
          <w:sz w:val="28"/>
          <w:szCs w:val="28"/>
        </w:rPr>
        <w:t xml:space="preserve"> (с</w:t>
      </w:r>
      <w:r w:rsidR="00536741">
        <w:rPr>
          <w:sz w:val="28"/>
          <w:szCs w:val="28"/>
        </w:rPr>
        <w:t>хема № 4)</w:t>
      </w:r>
      <w:r>
        <w:rPr>
          <w:sz w:val="28"/>
          <w:szCs w:val="28"/>
        </w:rPr>
        <w:t xml:space="preserve">. </w:t>
      </w:r>
    </w:p>
    <w:p w:rsidR="00536741" w:rsidRDefault="0053674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D02E31" w:rsidRDefault="00D02E31" w:rsidP="003E646D">
      <w:pPr>
        <w:rPr>
          <w:b/>
        </w:rPr>
      </w:pPr>
    </w:p>
    <w:p w:rsidR="005A0E9F" w:rsidRDefault="005A0E9F" w:rsidP="003E646D">
      <w:pPr>
        <w:rPr>
          <w:b/>
        </w:rPr>
      </w:pPr>
    </w:p>
    <w:p w:rsidR="00536741" w:rsidRPr="00536741" w:rsidRDefault="00536741" w:rsidP="00536741">
      <w:pPr>
        <w:ind w:left="7788"/>
        <w:rPr>
          <w:b/>
        </w:rPr>
      </w:pPr>
      <w:r w:rsidRPr="00536741">
        <w:rPr>
          <w:b/>
        </w:rPr>
        <w:t>Схема № 4</w:t>
      </w:r>
    </w:p>
    <w:p w:rsidR="003E646D" w:rsidRDefault="003E646D" w:rsidP="003E646D">
      <w:pPr>
        <w:rPr>
          <w:b/>
          <w:sz w:val="28"/>
          <w:szCs w:val="28"/>
        </w:rPr>
      </w:pPr>
    </w:p>
    <w:p w:rsidR="001A1D81" w:rsidRDefault="00E74431" w:rsidP="00E744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сотрудничества и партнёрства</w:t>
      </w:r>
      <w:r w:rsidRPr="00303495">
        <w:rPr>
          <w:b/>
          <w:sz w:val="28"/>
          <w:szCs w:val="28"/>
        </w:rPr>
        <w:t xml:space="preserve">, развитие внешних связей и взаимодействия в целях повышения качества и результативности  </w:t>
      </w:r>
    </w:p>
    <w:p w:rsidR="00E74431" w:rsidRDefault="00E74431" w:rsidP="00E74431">
      <w:pPr>
        <w:jc w:val="center"/>
        <w:rPr>
          <w:b/>
          <w:sz w:val="28"/>
          <w:szCs w:val="28"/>
        </w:rPr>
      </w:pPr>
      <w:r w:rsidRPr="00303495">
        <w:rPr>
          <w:b/>
          <w:sz w:val="28"/>
          <w:szCs w:val="28"/>
        </w:rPr>
        <w:t>(эффективности) деятельности:</w:t>
      </w:r>
    </w:p>
    <w:p w:rsidR="00E74431" w:rsidRDefault="00E74431" w:rsidP="00E74431">
      <w:pPr>
        <w:jc w:val="center"/>
        <w:rPr>
          <w:b/>
          <w:sz w:val="28"/>
          <w:szCs w:val="28"/>
        </w:rPr>
      </w:pPr>
    </w:p>
    <w:p w:rsidR="00E74431" w:rsidRDefault="007168B0" w:rsidP="00E744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132715</wp:posOffset>
                </wp:positionV>
                <wp:extent cx="1988820" cy="1339850"/>
                <wp:effectExtent l="19050" t="19050" r="0" b="12700"/>
                <wp:wrapNone/>
                <wp:docPr id="201" name="12-конечная звезда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8820" cy="1339850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Портал редакции </w:t>
                            </w:r>
                          </w:p>
                          <w:p w:rsidR="00582B9C" w:rsidRPr="00C6526B" w:rsidRDefault="00582B9C" w:rsidP="00A10EA8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городской газеты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«Хабаровские вести»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01" o:spid="_x0000_s1037" style="position:absolute;left:0;text-align:left;margin-left:269.75pt;margin-top:10.45pt;width:156.6pt;height:10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88820,1339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" adj="-11796480,,5400" path="m,669925l274015,539883,133226,334963,467044,314644,497205,89753r304176,94849l994410,r193029,184602l1491615,89753r30161,224891l1855594,334963,1714805,539883r274015,130042l1714805,799967r140789,204921l1521776,1025206r-30161,224891l1187439,1155248,994410,1339850,801381,1155248r-304176,94849l467044,1025206,133226,1004888,274015,799967,,669925xe" fillcolor="#4f81bd" strokecolor="#385d8a" strokeweight="2pt">
                <v:stroke joinstyle="miter"/>
                <v:formulas/>
                <v:path arrowok="t" o:connecttype="custom" o:connectlocs="0,669925;274015,539883;133226,334963;467044,314644;497205,89753;801381,184602;994410,0;1187439,184602;1491615,89753;1521776,314644;1855594,334963;1714805,539883;1988820,669925;1714805,799967;1855594,1004888;1521776,1025206;1491615,1250097;1187439,1155248;994410,1339850;801381,1155248;497205,1250097;467044,1025206;133226,1004888;274015,799967;0,669925" o:connectangles="0,0,0,0,0,0,0,0,0,0,0,0,0,0,0,0,0,0,0,0,0,0,0,0,0" textboxrect="0,0,1988820,133985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Портал редакции </w:t>
                      </w:r>
                    </w:p>
                    <w:p w:rsidR="00582B9C" w:rsidRPr="00C6526B" w:rsidRDefault="00582B9C" w:rsidP="00A10EA8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городской газеты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«Хабаровские вести»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66675</wp:posOffset>
                </wp:positionV>
                <wp:extent cx="1748155" cy="1294765"/>
                <wp:effectExtent l="19050" t="19050" r="4445" b="19685"/>
                <wp:wrapNone/>
                <wp:docPr id="200" name="12-конечная звезда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8155" cy="1294765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Образовательный портал «Школьная пресса»</w:t>
                            </w:r>
                          </w:p>
                          <w:p w:rsidR="00582B9C" w:rsidRPr="00E74431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00" o:spid="_x0000_s1038" style="position:absolute;left:0;text-align:left;margin-left:88.25pt;margin-top:5.25pt;width:137.65pt;height:10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48155,1294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" adj="-11796480,,5400" path="m,647383l240857,521716,117104,323691,410528,304056,437039,86733r267368,91657l874078,r169670,178390l1311116,86733r26511,217323l1631051,323691,1507298,521716r240857,125667l1507298,773049r123753,198025l1337627,990709r-26511,217323l1043748,1116375,874078,1294765,704407,1116375r-267368,91657l410528,990709,117104,971074,240857,773049,,647383xe" fillcolor="#4f81bd" strokecolor="#385d8a" strokeweight="2pt">
                <v:stroke joinstyle="miter"/>
                <v:formulas/>
                <v:path arrowok="t" o:connecttype="custom" o:connectlocs="0,647383;240857,521716;117104,323691;410528,304056;437039,86733;704407,178390;874078,0;1043748,178390;1311116,86733;1337627,304056;1631051,323691;1507298,521716;1748155,647383;1507298,773049;1631051,971074;1337627,990709;1311116,1208032;1043748,1116375;874078,1294765;704407,1116375;437039,1208032;410528,990709;117104,971074;240857,773049;0,647383" o:connectangles="0,0,0,0,0,0,0,0,0,0,0,0,0,0,0,0,0,0,0,0,0,0,0,0,0" textboxrect="0,0,1748155,1294765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Образовательный портал «Школьная пресса»</w:t>
                      </w:r>
                    </w:p>
                    <w:p w:rsidR="00582B9C" w:rsidRPr="00E74431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431" w:rsidRDefault="00E74431" w:rsidP="00E74431">
      <w:pPr>
        <w:jc w:val="center"/>
        <w:rPr>
          <w:b/>
          <w:sz w:val="28"/>
          <w:szCs w:val="28"/>
        </w:rPr>
      </w:pPr>
    </w:p>
    <w:p w:rsidR="00E74431" w:rsidRDefault="00E74431" w:rsidP="00E74431">
      <w:pPr>
        <w:jc w:val="center"/>
        <w:rPr>
          <w:b/>
          <w:sz w:val="28"/>
          <w:szCs w:val="28"/>
        </w:rPr>
      </w:pPr>
    </w:p>
    <w:p w:rsidR="00E74431" w:rsidRDefault="00E74431" w:rsidP="00E74431">
      <w:pPr>
        <w:jc w:val="center"/>
        <w:rPr>
          <w:b/>
          <w:sz w:val="28"/>
          <w:szCs w:val="28"/>
        </w:rPr>
      </w:pPr>
    </w:p>
    <w:p w:rsidR="00E74431" w:rsidRDefault="007168B0" w:rsidP="00E744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189230</wp:posOffset>
                </wp:positionV>
                <wp:extent cx="1601470" cy="1158875"/>
                <wp:effectExtent l="19050" t="19050" r="17780" b="22225"/>
                <wp:wrapNone/>
                <wp:docPr id="283" name="12-конечная звезд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1470" cy="1158875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10EA8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Педколледж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9" o:spid="_x0000_s1039" style="position:absolute;left:0;text-align:left;margin-left:-36.6pt;margin-top:14.9pt;width:126.1pt;height:9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1470,1158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" adj="-11796480,,5400" path="m,579438l220647,466960,107278,289719,376081,272144,400368,77630r244933,82037l800735,,956169,159667,1201103,77630r24286,194514l1494192,289719,1380823,466960r220647,112478l1380823,691915r113369,177241l1225389,886731r-24286,194514l956169,999208,800735,1158875,645301,999208r-244933,82037l376081,886731,107278,869156,220647,691915,,579438xe" fillcolor="#4f81bd" strokecolor="#385d8a" strokeweight="2pt">
                <v:stroke joinstyle="miter"/>
                <v:formulas/>
                <v:path arrowok="t" o:connecttype="custom" o:connectlocs="0,579438;220647,466960;107278,289719;376081,272144;400368,77630;645301,159667;800735,0;956169,159667;1201103,77630;1225389,272144;1494192,289719;1380823,466960;1601470,579438;1380823,691915;1494192,869156;1225389,886731;1201103,1081245;956169,999208;800735,1158875;645301,999208;400368,1081245;376081,886731;107278,869156;220647,691915;0,579438" o:connectangles="0,0,0,0,0,0,0,0,0,0,0,0,0,0,0,0,0,0,0,0,0,0,0,0,0" textboxrect="0,0,1601470,1158875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10EA8">
                        <w:rPr>
                          <w:b/>
                          <w:color w:val="FFFFFF"/>
                          <w:sz w:val="20"/>
                          <w:szCs w:val="20"/>
                        </w:rPr>
                        <w:t>Педколледж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7168B0" w:rsidP="00E744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182880</wp:posOffset>
                </wp:positionV>
                <wp:extent cx="770890" cy="1810385"/>
                <wp:effectExtent l="57785" t="40005" r="9525" b="6985"/>
                <wp:wrapNone/>
                <wp:docPr id="28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0890" cy="181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04DE4" id="AutoShape 298" o:spid="_x0000_s1026" type="#_x0000_t32" style="position:absolute;margin-left:141.8pt;margin-top:14.4pt;width:60.7pt;height:142.55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139700</wp:posOffset>
                </wp:positionV>
                <wp:extent cx="784860" cy="1853565"/>
                <wp:effectExtent l="12700" t="34925" r="59690" b="6985"/>
                <wp:wrapNone/>
                <wp:docPr id="281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84860" cy="1853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F7A03" id="AutoShape 296" o:spid="_x0000_s1026" type="#_x0000_t32" style="position:absolute;margin-left:241pt;margin-top:11pt;width:61.8pt;height:145.95p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E74431" w:rsidRDefault="00E74431" w:rsidP="00E74431">
      <w:pPr>
        <w:jc w:val="center"/>
        <w:rPr>
          <w:b/>
          <w:sz w:val="28"/>
          <w:szCs w:val="28"/>
        </w:rPr>
      </w:pPr>
    </w:p>
    <w:p w:rsidR="00E74431" w:rsidRDefault="007168B0" w:rsidP="00E744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135890</wp:posOffset>
                </wp:positionV>
                <wp:extent cx="914400" cy="914400"/>
                <wp:effectExtent l="76200" t="38100" r="0" b="76200"/>
                <wp:wrapNone/>
                <wp:docPr id="280" name="12-конечная звезд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ДОУ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8" o:spid="_x0000_s1040" style="position:absolute;left:0;text-align:left;margin-left:181.55pt;margin-top:10.7pt;width:1in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" adj="-11796480,,5400" path="m,457200l125984,368451,61253,228600,214733,214733,228600,61253r139851,64731l457200,r88749,125984l685800,61253r13867,153480l853147,228600,788416,368451r125984,88749l788416,545949r64731,139851l699667,699667,685800,853147,545949,788416,457200,914400,368451,788416,228600,853147,214733,699667,61253,685800,125984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25984,368451;61253,228600;214733,214733;228600,61253;368451,125984;457200,0;545949,125984;685800,61253;699667,214733;853147,228600;788416,368451;914400,457200;788416,545949;853147,685800;699667,699667;685800,853147;545949,788416;457200,914400;368451,788416;228600,853147;214733,699667;61253,685800;125984,545949;0,457200" o:connectangles="0,0,0,0,0,0,0,0,0,0,0,0,0,0,0,0,0,0,0,0,0,0,0,0,0" textboxrect="0,0,914400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4F6228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4F6228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4F6228"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244061"/>
                          <w:sz w:val="20"/>
                          <w:szCs w:val="20"/>
                        </w:rPr>
                        <w:t>ДОУ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7168B0" w:rsidP="00E7443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3425825</wp:posOffset>
                </wp:positionH>
                <wp:positionV relativeFrom="paragraph">
                  <wp:posOffset>88265</wp:posOffset>
                </wp:positionV>
                <wp:extent cx="1433195" cy="914400"/>
                <wp:effectExtent l="76200" t="38100" r="0" b="76200"/>
                <wp:wrapNone/>
                <wp:docPr id="279" name="12-конечная звезд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195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4F6228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КНОТОК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«Культура»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3" o:spid="_x0000_s1041" style="position:absolute;left:0;text-align:left;margin-left:269.75pt;margin-top:6.95pt;width:112.85pt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43319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" adj="-11796480,,5400" path="m,457200l197462,368451,96006,228600,336564,214733,358299,61253r219197,64731l716598,,855699,125984,1074896,61253r21735,153480l1337189,228600,1235733,368451r197462,88749l1235733,545949r101456,139851l1096631,699667r-21735,153480l855699,788416,716598,914400,577496,788416,358299,853147,336564,699667,96006,685800,197462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97462,368451;96006,228600;336564,214733;358299,61253;577496,125984;716598,0;855699,125984;1074896,61253;1096631,214733;1337189,228600;1235733,368451;1433195,457200;1235733,545949;1337189,685800;1096631,699667;1074896,853147;855699,788416;716598,914400;577496,788416;358299,853147;336564,699667;96006,685800;197462,545949;0,457200" o:connectangles="0,0,0,0,0,0,0,0,0,0,0,0,0,0,0,0,0,0,0,0,0,0,0,0,0" textboxrect="0,0,1433195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4F6228"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244061"/>
                          <w:sz w:val="20"/>
                          <w:szCs w:val="20"/>
                        </w:rPr>
                        <w:t xml:space="preserve">КНОТОК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244061"/>
                          <w:sz w:val="20"/>
                          <w:szCs w:val="20"/>
                        </w:rPr>
                        <w:t>«Культура»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4954270</wp:posOffset>
                </wp:positionH>
                <wp:positionV relativeFrom="paragraph">
                  <wp:posOffset>119380</wp:posOffset>
                </wp:positionV>
                <wp:extent cx="1513840" cy="1209040"/>
                <wp:effectExtent l="19050" t="19050" r="10160" b="10160"/>
                <wp:wrapNone/>
                <wp:docPr id="194" name="12-конечная звезда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3840" cy="1209040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Предметные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интернет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сообщества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94" o:spid="_x0000_s1042" style="position:absolute;left:0;text-align:left;margin-left:390.1pt;margin-top:9.4pt;width:119.2pt;height:9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3840,1209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" adj="-11796480,,5400" path="m,604520l208574,487174,101408,302260,355503,283925,378460,80990r231531,85589l756920,,903849,166579,1135380,80990r22957,202935l1412432,302260,1305266,487174r208574,117346l1305266,721866r107166,184914l1158337,925115r-22957,202935l903849,1042461,756920,1209040,609991,1042461r-231531,85589l355503,925115,101408,906780,208574,721866,,604520xe" fillcolor="#4f81bd" strokecolor="#385d8a" strokeweight="2pt">
                <v:stroke joinstyle="miter"/>
                <v:formulas/>
                <v:path arrowok="t" o:connecttype="custom" o:connectlocs="0,604520;208574,487174;101408,302260;355503,283925;378460,80990;609991,166579;756920,0;903849,166579;1135380,80990;1158337,283925;1412432,302260;1305266,487174;1513840,604520;1305266,721866;1412432,906780;1158337,925115;1135380,1128050;903849,1042461;756920,1209040;609991,1042461;378460,1128050;355503,925115;101408,906780;208574,721866;0,604520" o:connectangles="0,0,0,0,0,0,0,0,0,0,0,0,0,0,0,0,0,0,0,0,0,0,0,0,0" textboxrect="0,0,1513840,120904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Предметные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интернет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сообщества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7168B0" w:rsidP="00E7443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421005</wp:posOffset>
                </wp:positionH>
                <wp:positionV relativeFrom="paragraph">
                  <wp:posOffset>157480</wp:posOffset>
                </wp:positionV>
                <wp:extent cx="1614170" cy="1329690"/>
                <wp:effectExtent l="49530" t="52705" r="12700" b="8255"/>
                <wp:wrapNone/>
                <wp:docPr id="278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14170" cy="1329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217CB" id="AutoShape 300" o:spid="_x0000_s1026" type="#_x0000_t32" style="position:absolute;margin-left:33.15pt;margin-top:12.4pt;width:127.1pt;height:104.7pt;flip:x 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1120775</wp:posOffset>
                </wp:positionH>
                <wp:positionV relativeFrom="paragraph">
                  <wp:posOffset>121920</wp:posOffset>
                </wp:positionV>
                <wp:extent cx="914400" cy="914400"/>
                <wp:effectExtent l="76200" t="38100" r="0" b="76200"/>
                <wp:wrapNone/>
                <wp:docPr id="198" name="12-конечная звезда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15868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15868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15868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УДО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198" o:spid="_x0000_s1043" style="position:absolute;left:0;text-align:left;margin-left:88.25pt;margin-top:9.6pt;width:1in;height:1in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" adj="-11796480,,5400" path="m,457200l125984,368451,61253,228600,214733,214733,228600,61253r139851,64731l457200,r88749,125984l685800,61253r13867,153480l853147,228600,788416,368451r125984,88749l788416,545949r64731,139851l699667,699667,685800,853147,545949,788416,457200,914400,368451,788416,228600,853147,214733,699667,61253,685800,125984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25984,368451;61253,228600;214733,214733;228600,61253;368451,125984;457200,0;545949,125984;685800,61253;699667,214733;853147,228600;788416,368451;914400,457200;788416,545949;853147,685800;699667,699667;685800,853147;545949,788416;457200,914400;368451,788416;228600,853147;214733,699667;61253,685800;125984,545949;0,457200" o:connectangles="0,0,0,0,0,0,0,0,0,0,0,0,0,0,0,0,0,0,0,0,0,0,0,0,0" textboxrect="0,0,914400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215868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15868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15868"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244061"/>
                          <w:sz w:val="20"/>
                          <w:szCs w:val="20"/>
                        </w:rPr>
                        <w:t>УДО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Pr="00303495" w:rsidRDefault="00E74431" w:rsidP="00E74431">
      <w:pPr>
        <w:jc w:val="center"/>
        <w:rPr>
          <w:b/>
          <w:sz w:val="28"/>
          <w:szCs w:val="28"/>
        </w:rPr>
      </w:pP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2810510</wp:posOffset>
                </wp:positionH>
                <wp:positionV relativeFrom="paragraph">
                  <wp:posOffset>94615</wp:posOffset>
                </wp:positionV>
                <wp:extent cx="8255" cy="671830"/>
                <wp:effectExtent l="57785" t="18415" r="48260" b="5080"/>
                <wp:wrapNone/>
                <wp:docPr id="277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5" cy="671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6C220" id="AutoShape 297" o:spid="_x0000_s1026" type="#_x0000_t32" style="position:absolute;margin-left:221.3pt;margin-top:7.45pt;width:.65pt;height:52.9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">
                <v:stroke endarrow="block"/>
              </v:shape>
            </w:pict>
          </mc:Fallback>
        </mc:AlternateContent>
      </w: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-831850</wp:posOffset>
                </wp:positionH>
                <wp:positionV relativeFrom="paragraph">
                  <wp:posOffset>88900</wp:posOffset>
                </wp:positionV>
                <wp:extent cx="1668780" cy="1499235"/>
                <wp:effectExtent l="19050" t="19050" r="7620" b="24765"/>
                <wp:wrapNone/>
                <wp:docPr id="192" name="12-конечная звезда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8780" cy="1499235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Краевая ассоциация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хореографов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92" o:spid="_x0000_s1044" style="position:absolute;left:0;text-align:left;margin-left:-65.5pt;margin-top:7pt;width:131.4pt;height:11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68780,14992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" adj="-11796480,,5400" path="m,749618l229921,604106,111787,374809,391888,352073,417195,100430,672423,206561,834390,,996357,206561,1251585,100430r25307,251643l1556993,374809,1438859,604106r229921,145512l1438859,895129r118134,229297l1276892,1147162r-25307,251643l996357,1292674,834390,1499235,672423,1292674,417195,1398805,391888,1147162,111787,1124426,229921,895129,,749618xe" fillcolor="#4f81bd" strokecolor="#385d8a" strokeweight="2pt">
                <v:stroke joinstyle="miter"/>
                <v:formulas/>
                <v:path arrowok="t" o:connecttype="custom" o:connectlocs="0,749618;229921,604106;111787,374809;391888,352073;417195,100430;672423,206561;834390,0;996357,206561;1251585,100430;1276892,352073;1556993,374809;1438859,604106;1668780,749618;1438859,895129;1556993,1124426;1276892,1147162;1251585,1398805;996357,1292674;834390,1499235;672423,1292674;417195,1398805;391888,1147162;111787,1124426;229921,895129;0,749618" o:connectangles="0,0,0,0,0,0,0,0,0,0,0,0,0,0,0,0,0,0,0,0,0,0,0,0,0" textboxrect="0,0,1668780,1499235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Краевая ассоциация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хореографов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27940</wp:posOffset>
                </wp:positionV>
                <wp:extent cx="487680" cy="534035"/>
                <wp:effectExtent l="5715" t="46990" r="49530" b="9525"/>
                <wp:wrapNone/>
                <wp:docPr id="276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7680" cy="53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936C" id="AutoShape 295" o:spid="_x0000_s1026" type="#_x0000_t32" style="position:absolute;margin-left:260.7pt;margin-top:2.2pt;width:38.4pt;height:42.0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jXQgIAAG8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27940</wp:posOffset>
                </wp:positionV>
                <wp:extent cx="1230630" cy="655955"/>
                <wp:effectExtent l="8890" t="56515" r="36830" b="11430"/>
                <wp:wrapNone/>
                <wp:docPr id="275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30630" cy="655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018F" id="AutoShape 294" o:spid="_x0000_s1026" type="#_x0000_t32" style="position:absolute;margin-left:311.2pt;margin-top:2.2pt;width:96.9pt;height:51.6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1800860</wp:posOffset>
                </wp:positionH>
                <wp:positionV relativeFrom="paragraph">
                  <wp:posOffset>31115</wp:posOffset>
                </wp:positionV>
                <wp:extent cx="504825" cy="326390"/>
                <wp:effectExtent l="38735" t="50165" r="8890" b="13970"/>
                <wp:wrapNone/>
                <wp:docPr id="274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907B8" id="AutoShape 299" o:spid="_x0000_s1026" type="#_x0000_t32" style="position:absolute;margin-left:141.8pt;margin-top:2.45pt;width:39.75pt;height:25.7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160020</wp:posOffset>
                </wp:positionV>
                <wp:extent cx="1031240" cy="914400"/>
                <wp:effectExtent l="76200" t="38100" r="0" b="76200"/>
                <wp:wrapNone/>
                <wp:docPr id="271" name="12-конечная звезд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124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1A1D81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1A1D81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1A1D81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ДВАГС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4" o:spid="_x0000_s1045" style="position:absolute;left:0;text-align:left;margin-left:320.7pt;margin-top:12.6pt;width:81.2pt;height:1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3124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" adj="-11796480,,5400" path="m,457200l142082,368451,69080,228600,242171,214733,257810,61253r157721,64731l515620,,615709,125984,773430,61253r15639,153480l962160,228600,889158,368451r142082,88749l889158,545949r73002,139851l789069,699667,773430,853147,615709,788416,515620,914400,415531,788416,257810,853147,242171,699667,69080,685800,142082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42082,368451;69080,228600;242171,214733;257810,61253;415531,125984;515620,0;615709,125984;773430,61253;789069,214733;962160,228600;889158,368451;1031240,457200;889158,545949;962160,685800;789069,699667;773430,853147;615709,788416;515620,914400;415531,788416;257810,853147;242171,699667;69080,685800;142082,545949;0,457200" o:connectangles="0,0,0,0,0,0,0,0,0,0,0,0,0,0,0,0,0,0,0,0,0,0,0,0,0" textboxrect="0,0,1031240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Pr="001A1D81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582B9C" w:rsidRPr="001A1D81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1A1D81">
                        <w:rPr>
                          <w:b/>
                          <w:color w:val="244061"/>
                          <w:sz w:val="20"/>
                          <w:szCs w:val="20"/>
                        </w:rPr>
                        <w:t>ДВАГС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153035</wp:posOffset>
                </wp:positionV>
                <wp:extent cx="1339215" cy="372110"/>
                <wp:effectExtent l="29845" t="57785" r="12065" b="8255"/>
                <wp:wrapNone/>
                <wp:docPr id="257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9215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27FBF" id="AutoShape 303" o:spid="_x0000_s1026" type="#_x0000_t32" style="position:absolute;margin-left:54.85pt;margin-top:12.05pt;width:105.45pt;height:29.3pt;flip:x 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153035</wp:posOffset>
                </wp:positionV>
                <wp:extent cx="1916430" cy="862965"/>
                <wp:effectExtent l="76200" t="57150" r="83820" b="108585"/>
                <wp:wrapNone/>
                <wp:docPr id="256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6430" cy="86296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solidFill>
                            <a:sysClr val="window" lastClr="FFFFFF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A10EA8">
                              <w:rPr>
                                <w:b/>
                                <w:color w:val="FFFF00"/>
                              </w:rPr>
                              <w:t xml:space="preserve">Образовательная </w:t>
                            </w:r>
                          </w:p>
                          <w:p w:rsidR="00582B9C" w:rsidRPr="00A10EA8" w:rsidRDefault="00582B9C" w:rsidP="00E74431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A10EA8">
                              <w:rPr>
                                <w:b/>
                                <w:color w:val="FFFF00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46" type="#_x0000_t176" style="position:absolute;left:0;text-align:left;margin-left:160.3pt;margin-top:12.05pt;width:150.9pt;height:67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" fillcolor="#2787a0" strokecolor="window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A10EA8">
                        <w:rPr>
                          <w:b/>
                          <w:color w:val="FFFF00"/>
                        </w:rPr>
                        <w:t xml:space="preserve">Образовательная </w:t>
                      </w:r>
                    </w:p>
                    <w:p w:rsidR="00582B9C" w:rsidRPr="00A10EA8" w:rsidRDefault="00582B9C" w:rsidP="00E74431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A10EA8">
                        <w:rPr>
                          <w:b/>
                          <w:color w:val="FFFF00"/>
                        </w:rPr>
                        <w:t>деятельность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101600</wp:posOffset>
                </wp:positionV>
                <wp:extent cx="914400" cy="914400"/>
                <wp:effectExtent l="76200" t="38100" r="0" b="76200"/>
                <wp:wrapNone/>
                <wp:docPr id="255" name="12-конечная звезда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E74431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E74431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ЦРО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31" o:spid="_x0000_s1047" style="position:absolute;left:0;text-align:left;margin-left:65.9pt;margin-top:8pt;width:1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" adj="-11796480,,5400" path="m,457200l125984,368451,61253,228600,214733,214733,228600,61253r139851,64731l457200,r88749,125984l685800,61253r13867,153480l853147,228600,788416,368451r125984,88749l788416,545949r64731,139851l699667,699667,685800,853147,545949,788416,457200,914400,368451,788416,228600,853147,214733,699667,61253,685800,125984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25984,368451;61253,228600;214733,214733;228600,61253;368451,125984;457200,0;545949,125984;685800,61253;699667,214733;853147,228600;788416,368451;914400,457200;788416,545949;853147,685800;699667,699667;685800,853147;545949,788416;457200,914400;368451,788416;228600,853147;214733,699667;61253,685800;125984,545949;0,457200" o:connectangles="0,0,0,0,0,0,0,0,0,0,0,0,0,0,0,0,0,0,0,0,0,0,0,0,0" textboxrect="0,0,914400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582B9C" w:rsidRPr="00E74431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E74431">
                        <w:rPr>
                          <w:b/>
                          <w:color w:val="244061"/>
                          <w:sz w:val="20"/>
                          <w:szCs w:val="20"/>
                        </w:rPr>
                        <w:t>ЦРО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E74431" w:rsidP="00E74431">
      <w:pPr>
        <w:pStyle w:val="aa"/>
        <w:rPr>
          <w:sz w:val="28"/>
          <w:szCs w:val="28"/>
        </w:rPr>
      </w:pP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107950</wp:posOffset>
                </wp:positionV>
                <wp:extent cx="273050" cy="8890"/>
                <wp:effectExtent l="8890" t="60325" r="22860" b="45085"/>
                <wp:wrapNone/>
                <wp:docPr id="254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ACB19" id="AutoShape 293" o:spid="_x0000_s1026" type="#_x0000_t32" style="position:absolute;margin-left:311.2pt;margin-top:8.5pt;width:21.5pt;height:.7pt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">
                <v:stroke endarrow="block"/>
              </v:shape>
            </w:pict>
          </mc:Fallback>
        </mc:AlternateContent>
      </w: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1645920</wp:posOffset>
                </wp:positionH>
                <wp:positionV relativeFrom="paragraph">
                  <wp:posOffset>15875</wp:posOffset>
                </wp:positionV>
                <wp:extent cx="389890" cy="0"/>
                <wp:effectExtent l="17145" t="53975" r="12065" b="60325"/>
                <wp:wrapNone/>
                <wp:docPr id="253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9FDCD" id="AutoShape 301" o:spid="_x0000_s1026" type="#_x0000_t32" style="position:absolute;margin-left:129.6pt;margin-top:1.25pt;width:30.7pt;height:0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3952240</wp:posOffset>
                </wp:positionH>
                <wp:positionV relativeFrom="paragraph">
                  <wp:posOffset>15875</wp:posOffset>
                </wp:positionV>
                <wp:extent cx="1083945" cy="664210"/>
                <wp:effectExtent l="8890" t="6350" r="40640" b="53340"/>
                <wp:wrapNone/>
                <wp:docPr id="252" name="AutoShap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945" cy="664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F755B" id="AutoShape 292" o:spid="_x0000_s1026" type="#_x0000_t32" style="position:absolute;margin-left:311.2pt;margin-top:1.25pt;width:85.35pt;height:52.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YuPQIAAGY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85090</wp:posOffset>
                </wp:positionV>
                <wp:extent cx="1553845" cy="1216025"/>
                <wp:effectExtent l="43180" t="8890" r="12700" b="51435"/>
                <wp:wrapNone/>
                <wp:docPr id="25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3845" cy="1216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87E3" id="AutoShape 288" o:spid="_x0000_s1026" type="#_x0000_t32" style="position:absolute;margin-left:37.9pt;margin-top:6.7pt;width:122.35pt;height:95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">
                <v:stroke endarrow="block"/>
              </v:shape>
            </w:pict>
          </mc:Fallback>
        </mc:AlternateContent>
      </w: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4859020</wp:posOffset>
                </wp:positionH>
                <wp:positionV relativeFrom="paragraph">
                  <wp:posOffset>1270</wp:posOffset>
                </wp:positionV>
                <wp:extent cx="1601470" cy="1466215"/>
                <wp:effectExtent l="19050" t="19050" r="0" b="19685"/>
                <wp:wrapNone/>
                <wp:docPr id="193" name="12-конечная звезда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1470" cy="1466215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Европейская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ассоциация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клуб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«Союз таэквандо»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93" o:spid="_x0000_s1048" style="position:absolute;left:0;text-align:left;margin-left:382.6pt;margin-top:.1pt;width:126.1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1470,14662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" adj="-11796480,,5400" path="m,733108l220647,590801,107278,366554,376081,344319,400368,98218,645301,202012,800735,,956169,202012,1201103,98218r24286,246101l1494192,366554,1380823,590801r220647,142307l1380823,875414r113369,224247l1225389,1121896r-24286,246101l956169,1264203,800735,1466215,645301,1264203,400368,1367997,376081,1121896,107278,1099661,220647,875414,,733108xe" fillcolor="#4f81bd" strokecolor="#385d8a" strokeweight="2pt">
                <v:stroke joinstyle="miter"/>
                <v:formulas/>
                <v:path arrowok="t" o:connecttype="custom" o:connectlocs="0,733108;220647,590801;107278,366554;376081,344319;400368,98218;645301,202012;800735,0;956169,202012;1201103,98218;1225389,344319;1494192,366554;1380823,590801;1601470,733108;1380823,875414;1494192,1099661;1225389,1121896;1201103,1367997;956169,1264203;800735,1466215;645301,1264203;400368,1367997;376081,1121896;107278,1099661;220647,875414;0,733108" o:connectangles="0,0,0,0,0,0,0,0,0,0,0,0,0,0,0,0,0,0,0,0,0,0,0,0,0" textboxrect="0,0,1601470,1466215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Европейская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ассоциация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клуб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«Союз таэквандо»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198755</wp:posOffset>
                </wp:positionV>
                <wp:extent cx="462280" cy="423545"/>
                <wp:effectExtent l="10160" t="8255" r="51435" b="53975"/>
                <wp:wrapNone/>
                <wp:docPr id="250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28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EA80" id="AutoShape 291" o:spid="_x0000_s1026" type="#_x0000_t32" style="position:absolute;margin-left:284.3pt;margin-top:15.65pt;width:36.4pt;height:33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198755</wp:posOffset>
                </wp:positionV>
                <wp:extent cx="982980" cy="1671320"/>
                <wp:effectExtent l="5715" t="8255" r="59055" b="44450"/>
                <wp:wrapNone/>
                <wp:docPr id="249" name="AutoShap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2980" cy="167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A2604" id="AutoShape 290" o:spid="_x0000_s1026" type="#_x0000_t32" style="position:absolute;margin-left:260.7pt;margin-top:15.65pt;width:77.4pt;height:131.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198755</wp:posOffset>
                </wp:positionV>
                <wp:extent cx="26035" cy="699770"/>
                <wp:effectExtent l="31750" t="8255" r="56515" b="25400"/>
                <wp:wrapNone/>
                <wp:docPr id="248" name="AutoShap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699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716D1" id="AutoShape 289" o:spid="_x0000_s1026" type="#_x0000_t32" style="position:absolute;margin-left:233.5pt;margin-top:15.65pt;width:2.05pt;height:55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zzaPA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198755</wp:posOffset>
                </wp:positionV>
                <wp:extent cx="500380" cy="423545"/>
                <wp:effectExtent l="48895" t="8255" r="12700" b="53975"/>
                <wp:wrapNone/>
                <wp:docPr id="247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0380" cy="423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9D13B" id="AutoShape 287" o:spid="_x0000_s1026" type="#_x0000_t32" style="position:absolute;margin-left:156.1pt;margin-top:15.65pt;width:39.4pt;height:33.3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2035175</wp:posOffset>
                </wp:positionH>
                <wp:positionV relativeFrom="paragraph">
                  <wp:posOffset>198755</wp:posOffset>
                </wp:positionV>
                <wp:extent cx="622300" cy="1671320"/>
                <wp:effectExtent l="53975" t="8255" r="9525" b="34925"/>
                <wp:wrapNone/>
                <wp:docPr id="246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2300" cy="167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36DEE" id="AutoShape 286" o:spid="_x0000_s1026" type="#_x0000_t32" style="position:absolute;margin-left:160.25pt;margin-top:15.65pt;width:49pt;height:131.6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">
                <v:stroke endarrow="block"/>
              </v:shape>
            </w:pict>
          </mc:Fallback>
        </mc:AlternateContent>
      </w: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3798570</wp:posOffset>
                </wp:positionH>
                <wp:positionV relativeFrom="paragraph">
                  <wp:posOffset>157480</wp:posOffset>
                </wp:positionV>
                <wp:extent cx="1060450" cy="914400"/>
                <wp:effectExtent l="76200" t="38100" r="0" b="76200"/>
                <wp:wrapNone/>
                <wp:docPr id="245" name="12-конечная звезд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1A1D81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1A1D81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</w:pPr>
                            <w:r w:rsidRPr="001A1D81">
                              <w:rPr>
                                <w:b/>
                                <w:color w:val="244061"/>
                                <w:sz w:val="20"/>
                                <w:szCs w:val="20"/>
                              </w:rPr>
                              <w:t>ДВГГУ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6" o:spid="_x0000_s1049" style="position:absolute;left:0;text-align:left;margin-left:299.1pt;margin-top:12.4pt;width:83.5pt;height:1in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604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" adj="-11796480,,5400" path="m,457200l146106,368451,71037,228600,249031,214733,265113,61253r162188,64731l530225,,633149,125984,795338,61253r16081,153480l989413,228600,914344,368451r146106,88749l914344,545949r75069,139851l811419,699667,795338,853147,633149,788416,530225,914400,427301,788416,265113,853147,249031,699667,71037,685800,146106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46106,368451;71037,228600;249031,214733;265113,61253;427301,125984;530225,0;633149,125984;795338,61253;811419,214733;989413,228600;914344,368451;1060450,457200;914344,545949;989413,685800;811419,699667;795338,853147;633149,788416;530225,914400;427301,788416;265113,853147;249031,699667;71037,685800;146106,545949;0,457200" o:connectangles="0,0,0,0,0,0,0,0,0,0,0,0,0,0,0,0,0,0,0,0,0,0,0,0,0" textboxrect="0,0,1060450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Pr="001A1D81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</w:p>
                    <w:p w:rsidR="00582B9C" w:rsidRPr="001A1D81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20"/>
                          <w:szCs w:val="20"/>
                        </w:rPr>
                      </w:pPr>
                      <w:r w:rsidRPr="001A1D81">
                        <w:rPr>
                          <w:b/>
                          <w:color w:val="244061"/>
                          <w:sz w:val="20"/>
                          <w:szCs w:val="20"/>
                        </w:rPr>
                        <w:t>ДВГГУ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7168B0" w:rsidP="00E74431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23495</wp:posOffset>
                </wp:positionV>
                <wp:extent cx="1119505" cy="914400"/>
                <wp:effectExtent l="76200" t="38100" r="0" b="76200"/>
                <wp:wrapNone/>
                <wp:docPr id="244" name="12-конечная звезд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9505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E74431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 w:rsidRPr="00E74431"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  <w:t>РЦОКО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30" o:spid="_x0000_s1050" style="position:absolute;left:0;text-align:left;margin-left:90pt;margin-top:1.85pt;width:88.1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119505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" adj="-11796480,,5400" path="m,457200l154243,368451,74993,228600,262899,214733,279876,61253r171221,64731l559753,,668408,125984,839629,61253r16977,153480l1044512,228600,965262,368451r154243,88749l965262,545949r79250,139851l856606,699667,839629,853147,668408,788416,559753,914400,451097,788416,279876,853147,262899,699667,74993,685800,154243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54243,368451;74993,228600;262899,214733;279876,61253;451097,125984;559753,0;668408,125984;839629,61253;856606,214733;1044512,228600;965262,368451;1119505,457200;965262,545949;1044512,685800;856606,699667;839629,853147;668408,788416;559753,914400;451097,788416;279876,853147;262899,699667;74993,685800;154243,545949;0,457200" o:connectangles="0,0,0,0,0,0,0,0,0,0,0,0,0,0,0,0,0,0,0,0,0,0,0,0,0" textboxrect="0,0,1119505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Pr="00E74431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  <w:r w:rsidRPr="00E74431">
                        <w:rPr>
                          <w:b/>
                          <w:color w:val="244061"/>
                          <w:sz w:val="16"/>
                          <w:szCs w:val="16"/>
                        </w:rPr>
                        <w:t>РЦОКО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153670</wp:posOffset>
                </wp:positionV>
                <wp:extent cx="1038860" cy="914400"/>
                <wp:effectExtent l="76200" t="38100" r="8890" b="76200"/>
                <wp:wrapNone/>
                <wp:docPr id="243" name="12-конечная звезд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86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E74431" w:rsidRDefault="00582B9C" w:rsidP="00E74431">
                            <w:pPr>
                              <w:jc w:val="center"/>
                              <w:rPr>
                                <w:b/>
                                <w:color w:val="244061"/>
                              </w:rPr>
                            </w:pPr>
                            <w:r w:rsidRPr="00E74431"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  <w:t>ХК ИРО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7" o:spid="_x0000_s1051" style="position:absolute;left:0;text-align:left;margin-left:202.5pt;margin-top:12.1pt;width:81.8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3886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" adj="-11796480,,5400" path="m,457200l143132,368451,69590,228600,243961,214733,259715,61253r158886,64731l519430,,620259,125984,779145,61253r15754,153480l969270,228600,895728,368451r143132,88749l895728,545949r73542,139851l794899,699667,779145,853147,620259,788416,519430,914400,418601,788416,259715,853147,243961,699667,69590,685800,143132,545949,,457200xe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43132,368451;69590,228600;243961,214733;259715,61253;418601,125984;519430,0;620259,125984;779145,61253;794899,214733;969270,228600;895728,368451;1038860,457200;895728,545949;969270,685800;794899,699667;779145,853147;620259,788416;519430,914400;418601,788416;259715,853147;243961,699667;69590,685800;143132,545949;0,457200" o:connectangles="0,0,0,0,0,0,0,0,0,0,0,0,0,0,0,0,0,0,0,0,0,0,0,0,0" textboxrect="0,0,1038860,914400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Pr="00E74431" w:rsidRDefault="00582B9C" w:rsidP="00E74431">
                      <w:pPr>
                        <w:jc w:val="center"/>
                        <w:rPr>
                          <w:b/>
                          <w:color w:val="244061"/>
                        </w:rPr>
                      </w:pPr>
                      <w:r w:rsidRPr="00E74431">
                        <w:rPr>
                          <w:b/>
                          <w:color w:val="244061"/>
                          <w:sz w:val="16"/>
                          <w:szCs w:val="16"/>
                        </w:rPr>
                        <w:t>ХК ИРО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-464820</wp:posOffset>
                </wp:positionH>
                <wp:positionV relativeFrom="paragraph">
                  <wp:posOffset>35560</wp:posOffset>
                </wp:positionV>
                <wp:extent cx="1228090" cy="1146175"/>
                <wp:effectExtent l="19050" t="19050" r="10160" b="15875"/>
                <wp:wrapNone/>
                <wp:docPr id="197" name="12-конечная звезда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8090" cy="1146175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1A1D81" w:rsidRDefault="00582B9C" w:rsidP="00E7443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СПГУ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тех. и диз.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97" o:spid="_x0000_s1052" style="position:absolute;left:0;text-align:left;margin-left:-36.6pt;margin-top:2.8pt;width:96.7pt;height:9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8090,1146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" adj="-11796480,,5400" path="m,573088l169204,461843,82266,286544,288398,269162,307023,76779r187827,81138l614045,,733240,157917,921068,76779r18624,192383l1145824,286544r-86938,175299l1228090,573088,1058886,684332r86938,175299l939692,877013r-18624,192383l733240,988258,614045,1146175,494850,988258r-187827,81138l288398,877013,82266,859631,169204,684332,,573088xe" fillcolor="#4f81bd" strokecolor="#385d8a" strokeweight="2pt">
                <v:stroke joinstyle="miter"/>
                <v:formulas/>
                <v:path arrowok="t" o:connecttype="custom" o:connectlocs="0,573088;169204,461843;82266,286544;288398,269162;307023,76779;494850,157917;614045,0;733240,157917;921068,76779;939692,269162;1145824,286544;1058886,461843;1228090,573088;1058886,684332;1145824,859631;939692,877013;921068,1069396;733240,988258;614045,1146175;494850,988258;307023,1069396;288398,877013;82266,859631;169204,684332;0,573088" o:connectangles="0,0,0,0,0,0,0,0,0,0,0,0,0,0,0,0,0,0,0,0,0,0,0,0,0" textboxrect="0,0,1228090,1146175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1A1D81" w:rsidRDefault="00582B9C" w:rsidP="00E7443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СПГУ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тех. и диз.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125730</wp:posOffset>
                </wp:positionV>
                <wp:extent cx="1572260" cy="1216025"/>
                <wp:effectExtent l="19050" t="19050" r="27940" b="22225"/>
                <wp:wrapNone/>
                <wp:docPr id="196" name="12-конечная звезда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2260" cy="1216025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Окр, гор.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спорткомитет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196" o:spid="_x0000_s1053" style="position:absolute;left:0;text-align:left;margin-left:85.5pt;margin-top:9.9pt;width:123.8pt;height:9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572260,1216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" adj="-11796480,,5400" path="m,608013l216623,489989,105321,304006,369222,285565,393065,81458r240466,86083l786130,,938729,167541,1179195,81458r23843,204107l1466939,304006,1355637,489989r216623,118024l1355637,726036r111302,185983l1203038,930460r-23843,204107l938729,1048484,786130,1216025,633531,1048484r-240466,86083l369222,930460,105321,912019,216623,726036,,608013xe" fillcolor="#4f81bd" strokecolor="#385d8a" strokeweight="2pt">
                <v:stroke joinstyle="miter"/>
                <v:formulas/>
                <v:path arrowok="t" o:connecttype="custom" o:connectlocs="0,608013;216623,489989;105321,304006;369222,285565;393065,81458;633531,167541;786130,0;938729,167541;1179195,81458;1203038,285565;1466939,304006;1355637,489989;1572260,608013;1355637,726036;1466939,912019;1203038,930460;1179195,1134567;938729,1048484;786130,1216025;633531,1048484;393065,1134567;369222,930460;105321,912019;216623,726036;0,608013" o:connectangles="0,0,0,0,0,0,0,0,0,0,0,0,0,0,0,0,0,0,0,0,0,0,0,0,0" textboxrect="0,0,1572260,1216025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Окр, гор.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спорткомитет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-5715</wp:posOffset>
                </wp:positionV>
                <wp:extent cx="1546860" cy="1450975"/>
                <wp:effectExtent l="19050" t="19050" r="0" b="15875"/>
                <wp:wrapNone/>
                <wp:docPr id="195" name="12-конечная звезда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6860" cy="1450975"/>
                        </a:xfrm>
                        <a:prstGeom prst="star12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E7443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Краевая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ассоциация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таэквандо</w:t>
                            </w:r>
                            <w:r w:rsidRPr="00C6526B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клуб </w:t>
                            </w:r>
                          </w:p>
                          <w:p w:rsidR="00582B9C" w:rsidRPr="00C6526B" w:rsidRDefault="00582B9C" w:rsidP="00E74431">
                            <w:pPr>
                              <w:jc w:val="center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«Галактика»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195" o:spid="_x0000_s1054" style="position:absolute;left:0;text-align:left;margin-left:302.8pt;margin-top:-.45pt;width:121.8pt;height:1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6860,1450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" adj="-11796480,,5400" path="m,725488l213123,584660,103620,362744,363257,340740,386715,97197,623296,199912,773430,,923564,199912,1160145,97197r23458,243543l1443240,362744,1333737,584660r213123,140828l1333737,866315r109503,221916l1183603,1110235r-23458,243543l923564,1251063,773430,1450975,623296,1251063,386715,1353778,363257,1110235,103620,1088231,213123,866315,,725488xe" fillcolor="#4f81bd" strokecolor="#385d8a" strokeweight="2pt">
                <v:stroke joinstyle="miter"/>
                <v:formulas/>
                <v:path arrowok="t" o:connecttype="custom" o:connectlocs="0,725488;213123,584660;103620,362744;363257,340740;386715,97197;623296,199912;773430,0;923564,199912;1160145,97197;1183603,340740;1443240,362744;1333737,584660;1546860,725488;1333737,866315;1443240,1088231;1183603,1110235;1160145,1353778;923564,1251063;773430,1450975;623296,1251063;386715,1353778;363257,1110235;103620,1088231;213123,866315;0,725488" o:connectangles="0,0,0,0,0,0,0,0,0,0,0,0,0,0,0,0,0,0,0,0,0,0,0,0,0" textboxrect="0,0,1546860,1450975"/>
                <v:textbox>
                  <w:txbxContent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E7443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Краевая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ассоциация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таэквандо</w:t>
                      </w:r>
                      <w:r w:rsidRPr="00C6526B">
                        <w:rPr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клуб </w:t>
                      </w:r>
                    </w:p>
                    <w:p w:rsidR="00582B9C" w:rsidRPr="00C6526B" w:rsidRDefault="00582B9C" w:rsidP="00E74431">
                      <w:pPr>
                        <w:jc w:val="center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«Галактика»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E74431" w:rsidP="00052FB5">
      <w:pPr>
        <w:pStyle w:val="aa"/>
        <w:ind w:left="0" w:firstLine="0"/>
        <w:rPr>
          <w:sz w:val="28"/>
          <w:szCs w:val="28"/>
        </w:rPr>
      </w:pPr>
    </w:p>
    <w:p w:rsidR="00197C81" w:rsidRDefault="00197C81" w:rsidP="00052FB5">
      <w:pPr>
        <w:pStyle w:val="aa"/>
        <w:ind w:left="0" w:firstLine="0"/>
        <w:rPr>
          <w:sz w:val="28"/>
          <w:szCs w:val="28"/>
        </w:rPr>
      </w:pPr>
    </w:p>
    <w:p w:rsidR="00D02E31" w:rsidRDefault="00D02E31" w:rsidP="00052FB5">
      <w:pPr>
        <w:pStyle w:val="aa"/>
        <w:ind w:left="0" w:firstLine="0"/>
        <w:rPr>
          <w:sz w:val="28"/>
          <w:szCs w:val="28"/>
        </w:rPr>
      </w:pPr>
    </w:p>
    <w:p w:rsidR="00197C81" w:rsidRPr="00536741" w:rsidRDefault="00536741" w:rsidP="00536741">
      <w:pPr>
        <w:pStyle w:val="aa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Некоторые педагоги, методисты, в частности оргмассовый отдел, успешно сотрудничают с отделом по социальным вопросам комитета по управлению Южным округом: ежегодно  составляется план по организации массовой работы в округе. В результате ЦВР проводятся такие районные мероприятия, как военно-спортивная игра «Патриот», смотр-конкурс юнармейских отрядов на несение вахты на Посту №1, концерты, праздник «Масленица», церемония открытия месячника по патриотической работе, </w:t>
      </w:r>
      <w:r w:rsidR="000A4C63">
        <w:rPr>
          <w:sz w:val="28"/>
          <w:szCs w:val="28"/>
        </w:rPr>
        <w:t>участие творческих коллективов Центра в</w:t>
      </w:r>
      <w:r>
        <w:rPr>
          <w:sz w:val="28"/>
          <w:szCs w:val="28"/>
        </w:rPr>
        <w:t xml:space="preserve"> районны</w:t>
      </w:r>
      <w:r w:rsidR="000A4C63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мероприятия</w:t>
      </w:r>
      <w:r w:rsidR="000A4C63">
        <w:rPr>
          <w:sz w:val="28"/>
          <w:szCs w:val="28"/>
        </w:rPr>
        <w:t>х</w:t>
      </w:r>
      <w:r>
        <w:rPr>
          <w:sz w:val="28"/>
          <w:szCs w:val="28"/>
        </w:rPr>
        <w:t xml:space="preserve">.  Администрацией округа предоставляется актовый зал для проведения мероприятий и концертов ЦВР (схема № 5). </w:t>
      </w:r>
    </w:p>
    <w:p w:rsidR="00536741" w:rsidRPr="00944A58" w:rsidRDefault="00944A58" w:rsidP="00052FB5">
      <w:pPr>
        <w:pStyle w:val="aa"/>
        <w:ind w:left="0"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44A58">
        <w:rPr>
          <w:b/>
        </w:rPr>
        <w:t>Схема № 5</w:t>
      </w:r>
    </w:p>
    <w:p w:rsidR="00E74431" w:rsidRDefault="007168B0" w:rsidP="00536741">
      <w:pPr>
        <w:pStyle w:val="aa"/>
        <w:ind w:left="0"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166370</wp:posOffset>
                </wp:positionV>
                <wp:extent cx="2238375" cy="1521460"/>
                <wp:effectExtent l="76200" t="38100" r="0" b="78740"/>
                <wp:wrapNone/>
                <wp:docPr id="242" name="12-конечная звезда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8375" cy="152146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по социальным вопросам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комитета по управлению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Южным округом</w:t>
                            </w:r>
                          </w:p>
                          <w:p w:rsidR="00582B9C" w:rsidRPr="006A78A0" w:rsidRDefault="00582B9C" w:rsidP="006A78A0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34" o:spid="_x0000_s1055" style="position:absolute;left:0;text-align:left;margin-left:184.5pt;margin-top:13.1pt;width:176.25pt;height:119.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38375,1521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" adj="-11796480,,5400" path="m,760730l308398,613061,149943,380365,525649,357292,559594,101918,901937,209623,1119188,r217250,209623l1678781,101918r33945,255374l2088432,380365,1929977,613061r308398,147669l1929977,908399r158455,232696l1712726,1164168r-33945,255374l1336438,1311837r-217250,209623l901937,1311837,559594,1419542,525649,1164168,149943,1141095,308398,908399,,760730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760730;308398,613061;149943,380365;525649,357292;559594,101918;901937,209623;1119188,0;1336438,209623;1678781,101918;1712726,357292;2088432,380365;1929977,613061;2238375,760730;1929977,908399;2088432,1141095;1712726,1164168;1678781,1419542;1336438,1311837;1119188,1521460;901937,1311837;559594,1419542;525649,1164168;149943,1141095;308398,908399;0,760730" o:connectangles="0,0,0,0,0,0,0,0,0,0,0,0,0,0,0,0,0,0,0,0,0,0,0,0,0" textboxrect="0,0,2238375,152146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Отдел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по социальным вопросам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комитета по управлению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Южным округом</w:t>
                      </w:r>
                    </w:p>
                    <w:p w:rsidR="00582B9C" w:rsidRPr="006A78A0" w:rsidRDefault="00582B9C" w:rsidP="006A78A0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4431" w:rsidRDefault="00E74431" w:rsidP="006A78A0">
      <w:pPr>
        <w:pStyle w:val="aa"/>
        <w:rPr>
          <w:sz w:val="28"/>
          <w:szCs w:val="28"/>
        </w:rPr>
      </w:pPr>
    </w:p>
    <w:p w:rsidR="00E74431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-3175</wp:posOffset>
                </wp:positionV>
                <wp:extent cx="2172335" cy="1616710"/>
                <wp:effectExtent l="76200" t="38100" r="0" b="78740"/>
                <wp:wrapNone/>
                <wp:docPr id="240" name="12-конечная звезда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2335" cy="161671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F7507D" w:rsidRDefault="00582B9C" w:rsidP="006A78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МКУ «Городской центр по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организации досуга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детей и молодёжи»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40" o:spid="_x0000_s1056" style="position:absolute;left:0;text-align:left;margin-left:-11.4pt;margin-top:-.25pt;width:171.05pt;height:127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72335,16167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" adj="-11796480,,5400" path="m,808355l299300,651442,145519,404178,510140,379660,543084,108299,875327,222747,1086168,r210840,222747l1629251,108299r32944,271361l2026816,404178,1873035,651442r299300,156913l1873035,965268r153781,247265l1662195,1237050r-32944,271361l1297008,1393963r-210840,222747l875327,1393963,543084,1508411,510140,1237050,145519,1212533,299300,965268,,808355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808355;299300,651442;145519,404178;510140,379660;543084,108299;875327,222747;1086168,0;1297008,222747;1629251,108299;1662195,379660;2026816,404178;1873035,651442;2172335,808355;1873035,965268;2026816,1212533;1662195,1237050;1629251,1508411;1297008,1393963;1086168,1616710;875327,1393963;543084,1508411;510140,1237050;145519,1212533;299300,965268;0,808355" o:connectangles="0,0,0,0,0,0,0,0,0,0,0,0,0,0,0,0,0,0,0,0,0,0,0,0,0" textboxrect="0,0,2172335,161671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F7507D" w:rsidRDefault="00582B9C" w:rsidP="006A78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МКУ «Городской центр по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организации досуга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детей и молодёжи»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184785</wp:posOffset>
                </wp:positionV>
                <wp:extent cx="1589405" cy="1383030"/>
                <wp:effectExtent l="76200" t="38100" r="0" b="83820"/>
                <wp:wrapNone/>
                <wp:docPr id="223" name="12-конечная звезда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9405" cy="138303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Городское общество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«Боевое братство»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23" o:spid="_x0000_s1057" style="position:absolute;left:0;text-align:left;margin-left:368pt;margin-top:14.55pt;width:125.15pt;height:108.9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9405,13830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" adj="-11796480,,5400" path="m,691515l218985,557282,106470,345758,373248,324784,397351,92645r243088,97906l794703,,948966,190551,1192054,92645r24103,232139l1482935,345758,1370420,557282r218985,134233l1370420,825748r112515,211525l1216157,1058246r-24103,232139l948966,1192479,794703,1383030,640439,1192479r-243088,97906l373248,1058246,106470,1037273,218985,825748,,691515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91515;218985,557282;106470,345758;373248,324784;397351,92645;640439,190551;794703,0;948966,190551;1192054,92645;1216157,324784;1482935,345758;1370420,557282;1589405,691515;1370420,825748;1482935,1037273;1216157,1058246;1192054,1290385;948966,1192479;794703,1383030;640439,1192479;397351,1290385;373248,1058246;106470,1037273;218985,825748;0,691515" o:connectangles="0,0,0,0,0,0,0,0,0,0,0,0,0,0,0,0,0,0,0,0,0,0,0,0,0" textboxrect="0,0,1589405,138303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Городское общество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«Боевое братство»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91440</wp:posOffset>
                </wp:positionV>
                <wp:extent cx="419735" cy="1711960"/>
                <wp:effectExtent l="7620" t="34290" r="58420" b="6350"/>
                <wp:wrapNone/>
                <wp:docPr id="236" name="AutoShap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735" cy="1711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DF7AA" id="AutoShape 306" o:spid="_x0000_s1026" type="#_x0000_t32" style="position:absolute;margin-left:266.1pt;margin-top:7.2pt;width:33.05pt;height:134.8pt;flip: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">
                <v:stroke endarrow="block"/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52070</wp:posOffset>
                </wp:positionV>
                <wp:extent cx="1250315" cy="1546860"/>
                <wp:effectExtent l="57150" t="42545" r="6985" b="10795"/>
                <wp:wrapNone/>
                <wp:docPr id="23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0315" cy="15468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899C6" id="AutoShape 319" o:spid="_x0000_s1026" type="#_x0000_t32" style="position:absolute;margin-left:128.25pt;margin-top:4.1pt;width:98.45pt;height:121.8pt;flip:x 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154305</wp:posOffset>
                </wp:positionV>
                <wp:extent cx="1579880" cy="1089025"/>
                <wp:effectExtent l="76200" t="38100" r="20320" b="73025"/>
                <wp:wrapNone/>
                <wp:docPr id="234" name="12-конечная звезда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9880" cy="108902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F7507D" w:rsidRDefault="00582B9C" w:rsidP="006A78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Учреждения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культуры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и 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30" o:spid="_x0000_s1058" style="position:absolute;left:0;text-align:left;margin-left:181.05pt;margin-top:12.15pt;width:124.4pt;height:85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79880,10890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" adj="-11796480,,5400" path="m,544513l217672,438815,105832,272256,371011,255741,394970,72951r241631,77092l789940,,943279,150043,1184910,72951r23959,182790l1474048,272256,1362208,438815r217672,105698l1362208,650210r111840,166559l1208869,833284r-23959,182790l943279,938982,789940,1089025,636601,938982r-241631,77092l371011,833284,105832,816769,217672,650210,,544513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544513;217672,438815;105832,272256;371011,255741;394970,72951;636601,150043;789940,0;943279,150043;1184910,72951;1208869,255741;1474048,272256;1362208,438815;1579880,544513;1362208,650210;1474048,816769;1208869,833284;1184910,1016074;943279,938982;789940,1089025;636601,938982;394970,1016074;371011,833284;105832,816769;217672,650210;0,544513" o:connectangles="0,0,0,0,0,0,0,0,0,0,0,0,0,0,0,0,0,0,0,0,0,0,0,0,0" textboxrect="0,0,1579880,108902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F7507D" w:rsidRDefault="00582B9C" w:rsidP="006A78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Учреждения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культуры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и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182245</wp:posOffset>
                </wp:positionV>
                <wp:extent cx="1762760" cy="1398270"/>
                <wp:effectExtent l="13970" t="48895" r="42545" b="10160"/>
                <wp:wrapNone/>
                <wp:docPr id="232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62760" cy="1398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23B158" id="AutoShape 307" o:spid="_x0000_s1026" type="#_x0000_t32" style="position:absolute;margin-left:319.85pt;margin-top:14.35pt;width:138.8pt;height:110.1pt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1905</wp:posOffset>
                </wp:positionV>
                <wp:extent cx="1257935" cy="1036955"/>
                <wp:effectExtent l="76200" t="38100" r="0" b="67945"/>
                <wp:wrapNone/>
                <wp:docPr id="231" name="12-конечная звезда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7935" cy="103695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Воинские части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29" o:spid="_x0000_s1059" style="position:absolute;left:0;text-align:left;margin-left:311.25pt;margin-top:.15pt;width:99.05pt;height:81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257935,10369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" adj="-11796480,,5400" path="m,518478l173316,417834,84266,259239,295407,243513,314484,69463r192392,73406l628968,,751059,142869,943451,69463r19077,174050l1173669,259239r-89050,158595l1257935,518478,1084619,619121r89050,158595l962528,793442,943451,967492,751059,894086,628968,1036955,506876,894086,314484,967492,295407,793442,84266,777716,173316,619121,,518478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518478;173316,417834;84266,259239;295407,243513;314484,69463;506876,142869;628968,0;751059,142869;943451,69463;962528,243513;1173669,259239;1084619,417834;1257935,518478;1084619,619121;1173669,777716;962528,793442;943451,967492;751059,894086;628968,1036955;506876,894086;314484,967492;295407,793442;84266,777716;173316,619121;0,518478" o:connectangles="0,0,0,0,0,0,0,0,0,0,0,0,0,0,0,0,0,0,0,0,0,0,0,0,0" textboxrect="0,0,1257935,103695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Воинские части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43180</wp:posOffset>
                </wp:positionV>
                <wp:extent cx="1499870" cy="972820"/>
                <wp:effectExtent l="76200" t="38100" r="0" b="74930"/>
                <wp:wrapNone/>
                <wp:docPr id="230" name="12-конечная звезда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9870" cy="97282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Выпускники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ЦВР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28" o:spid="_x0000_s1060" style="position:absolute;left:0;text-align:left;margin-left:66.4pt;margin-top:3.4pt;width:118.1pt;height:76.6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9870,9728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" adj="-11796480,,5400" path="m,486410l206649,391991,100472,243205,352222,228452,374968,65167r229394,68866l749935,,895508,134033,1124903,65167r22745,163285l1399398,243205,1293221,391991r206649,94419l1293221,580829r106177,148786l1147648,744368r-22745,163285l895508,838787,749935,972820,604362,838787,374968,907653,352222,744368,100472,729615,206649,580829,,48641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86410;206649,391991;100472,243205;352222,228452;374968,65167;604362,134033;749935,0;895508,134033;1124903,65167;1147648,228452;1399398,243205;1293221,391991;1499870,486410;1293221,580829;1399398,729615;1147648,744368;1124903,907653;895508,838787;749935,972820;604362,838787;374968,907653;352222,744368;100472,729615;206649,580829;0,486410" o:connectangles="0,0,0,0,0,0,0,0,0,0,0,0,0,0,0,0,0,0,0,0,0,0,0,0,0" textboxrect="0,0,1499870,97282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Выпускники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ЦВР  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-787400</wp:posOffset>
                </wp:positionH>
                <wp:positionV relativeFrom="paragraph">
                  <wp:posOffset>165100</wp:posOffset>
                </wp:positionV>
                <wp:extent cx="1696720" cy="1668145"/>
                <wp:effectExtent l="76200" t="38100" r="17780" b="84455"/>
                <wp:wrapNone/>
                <wp:docPr id="241" name="12-конечная звезда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6720" cy="166814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КГБ ОУДОД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«Хабаровский краевой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ЦВР «Созвездие»</w:t>
                            </w:r>
                          </w:p>
                          <w:p w:rsidR="00582B9C" w:rsidRPr="006A78A0" w:rsidRDefault="00582B9C" w:rsidP="006A78A0">
                            <w:pPr>
                              <w:jc w:val="center"/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41" o:spid="_x0000_s1061" style="position:absolute;left:0;text-align:left;margin-left:-62pt;margin-top:13pt;width:133.6pt;height:131.3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96720,16681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" adj="-11796480,,5400" path="m,834073l233770,672167,113659,417036,398449,391739,424180,111745,683681,229833,848360,r164679,229833l1272540,111745r25731,279994l1583061,417036,1462950,672167r233770,161906l1462950,995978r120111,255131l1298271,1276406r-25731,279994l1013039,1438312,848360,1668145,683681,1438312,424180,1556400,398449,1276406,113659,1251109,233770,995978,,834073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834073;233770,672167;113659,417036;398449,391739;424180,111745;683681,229833;848360,0;1013039,229833;1272540,111745;1298271,391739;1583061,417036;1462950,672167;1696720,834073;1462950,995978;1583061,1251109;1298271,1276406;1272540,1556400;1013039,1438312;848360,1668145;683681,1438312;424180,1556400;398449,1276406;113659,1251109;233770,995978;0,834073" o:connectangles="0,0,0,0,0,0,0,0,0,0,0,0,0,0,0,0,0,0,0,0,0,0,0,0,0" textboxrect="0,0,1696720,166814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КГБ ОУДОД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«Хабаровский краевой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ЦВР «Созвездие»</w:t>
                      </w:r>
                    </w:p>
                    <w:p w:rsidR="00582B9C" w:rsidRPr="006A78A0" w:rsidRDefault="00582B9C" w:rsidP="006A78A0">
                      <w:pPr>
                        <w:jc w:val="center"/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4406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199390</wp:posOffset>
                </wp:positionV>
                <wp:extent cx="500380" cy="581660"/>
                <wp:effectExtent l="8890" t="46990" r="52705" b="9525"/>
                <wp:wrapNone/>
                <wp:docPr id="229" name="AutoShap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0380" cy="581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08A66" id="AutoShape 305" o:spid="_x0000_s1026" type="#_x0000_t32" style="position:absolute;margin-left:293.95pt;margin-top:15.7pt;width:39.4pt;height:45.8pt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16510</wp:posOffset>
                </wp:positionV>
                <wp:extent cx="550545" cy="355600"/>
                <wp:effectExtent l="39370" t="54610" r="10160" b="8890"/>
                <wp:wrapNone/>
                <wp:docPr id="228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054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3DC21E" id="AutoShape 318" o:spid="_x0000_s1026" type="#_x0000_t32" style="position:absolute;margin-left:156.1pt;margin-top:1.3pt;width:43.35pt;height:28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16510</wp:posOffset>
                </wp:positionV>
                <wp:extent cx="8255" cy="355600"/>
                <wp:effectExtent l="48260" t="16510" r="57785" b="8890"/>
                <wp:wrapNone/>
                <wp:docPr id="31" name="AutoShap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55" cy="355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2E216" id="AutoShape 304" o:spid="_x0000_s1026" type="#_x0000_t32" style="position:absolute;margin-left:243.05pt;margin-top:1.3pt;width:.65pt;height:28pt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109220</wp:posOffset>
                </wp:positionV>
                <wp:extent cx="1316355" cy="1191895"/>
                <wp:effectExtent l="76200" t="38100" r="55245" b="84455"/>
                <wp:wrapNone/>
                <wp:docPr id="227" name="12-конечная звезда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6355" cy="119189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F7507D" w:rsidRDefault="00582B9C" w:rsidP="006A78A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Совет ветеранов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Южного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27" o:spid="_x0000_s1062" style="position:absolute;left:0;text-align:left;margin-left:355pt;margin-top:8.6pt;width:103.65pt;height:93.8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6355,11918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" adj="-11796480,,5400" path="m,595948l181365,480266,88179,297974,309126,279899,329089,79842r201327,84375l658178,,785939,164217,987266,79842r19963,200057l1228176,297974r-93186,182292l1316355,595948,1134990,711629r93186,182292l1007229,911996r-19963,200057l785939,1027678,658178,1191895,530416,1027678r-201327,84375l309126,911996,88179,893921,181365,711629,,595948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595948;181365,480266;88179,297974;309126,279899;329089,79842;530416,164217;658178,0;785939,164217;987266,79842;1007229,279899;1228176,297974;1134990,480266;1316355,595948;1134990,711629;1228176,893921;1007229,911996;987266,1112053;785939,1027678;658178,1191895;530416,1027678;329089,1112053;309126,911996;88179,893921;181365,711629;0,595948" o:connectangles="0,0,0,0,0,0,0,0,0,0,0,0,0,0,0,0,0,0,0,0,0,0,0,0,0" textboxrect="0,0,1316355,119189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F7507D" w:rsidRDefault="00582B9C" w:rsidP="006A78A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Совет ветеранов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Южного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51435</wp:posOffset>
                </wp:positionV>
                <wp:extent cx="1483360" cy="422910"/>
                <wp:effectExtent l="33655" t="60960" r="6985" b="11430"/>
                <wp:wrapNone/>
                <wp:docPr id="30" name="AutoShap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3360" cy="422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3B4E" id="AutoShape 317" o:spid="_x0000_s1026" type="#_x0000_t32" style="position:absolute;margin-left:52.15pt;margin-top:4.05pt;width:116.8pt;height:33.3pt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167640</wp:posOffset>
                </wp:positionV>
                <wp:extent cx="1916430" cy="929005"/>
                <wp:effectExtent l="95250" t="57150" r="83820" b="99695"/>
                <wp:wrapNone/>
                <wp:docPr id="220" name="Блок-схема: альтернативный процесс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6430" cy="92900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Pr="00A10EA8" w:rsidRDefault="00582B9C" w:rsidP="006A78A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A10EA8">
                              <w:rPr>
                                <w:b/>
                                <w:color w:val="FFFF00"/>
                              </w:rPr>
                              <w:t xml:space="preserve">Воспитательная, </w:t>
                            </w:r>
                          </w:p>
                          <w:p w:rsidR="00582B9C" w:rsidRPr="00A10EA8" w:rsidRDefault="00582B9C" w:rsidP="006A78A0">
                            <w:pPr>
                              <w:jc w:val="center"/>
                              <w:rPr>
                                <w:b/>
                                <w:color w:val="FFFF00"/>
                              </w:rPr>
                            </w:pPr>
                            <w:r w:rsidRPr="00A10EA8">
                              <w:rPr>
                                <w:b/>
                                <w:color w:val="FFFF00"/>
                              </w:rPr>
                              <w:t>культурно-просветительная, досуговая 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20" o:spid="_x0000_s1063" type="#_x0000_t176" style="position:absolute;left:0;text-align:left;margin-left:168.95pt;margin-top:13.2pt;width:150.9pt;height:73.1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82B9C" w:rsidRPr="00A10EA8" w:rsidRDefault="00582B9C" w:rsidP="006A78A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A10EA8">
                        <w:rPr>
                          <w:b/>
                          <w:color w:val="FFFF00"/>
                        </w:rPr>
                        <w:t xml:space="preserve">Воспитательная, </w:t>
                      </w:r>
                    </w:p>
                    <w:p w:rsidR="00582B9C" w:rsidRPr="00A10EA8" w:rsidRDefault="00582B9C" w:rsidP="006A78A0">
                      <w:pPr>
                        <w:jc w:val="center"/>
                        <w:rPr>
                          <w:b/>
                          <w:color w:val="FFFF00"/>
                        </w:rPr>
                      </w:pPr>
                      <w:r w:rsidRPr="00A10EA8">
                        <w:rPr>
                          <w:b/>
                          <w:color w:val="FFFF00"/>
                        </w:rPr>
                        <w:t>культурно-просветительная, досуговая 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149225</wp:posOffset>
                </wp:positionV>
                <wp:extent cx="1060450" cy="914400"/>
                <wp:effectExtent l="76200" t="38100" r="0" b="76200"/>
                <wp:wrapNone/>
                <wp:docPr id="224" name="12-конечная звезда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045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582B9C" w:rsidRDefault="00582B9C" w:rsidP="006A78A0">
                            <w:pPr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rPr>
                                <w:b/>
                                <w:color w:val="244061"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322CF4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24" o:spid="_x0000_s1064" style="position:absolute;left:0;text-align:left;margin-left:56.65pt;margin-top:11.75pt;width:83.5pt;height:1in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06045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" adj="-11796480,,5400" path="m,457200l146106,368451,71037,228600,249031,214733,265113,61253r162188,64731l530225,,633149,125984,795338,61253r16081,153480l989413,228600,914344,368451r146106,88749l914344,545949r75069,139851l811419,699667,795338,853147,633149,788416,530225,914400,427301,788416,265113,853147,249031,699667,71037,685800,146106,545949,,45720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46106,368451;71037,228600;249031,214733;265113,61253;427301,125984;530225,0;633149,125984;795338,61253;811419,214733;989413,228600;914344,368451;1060450,457200;914344,545949;989413,685800;811419,699667;795338,853147;633149,788416;530225,914400;427301,788416;265113,853147;249031,699667;71037,685800;146106,545949;0,457200" o:connectangles="0,0,0,0,0,0,0,0,0,0,0,0,0,0,0,0,0,0,0,0,0,0,0,0,0" textboxrect="0,0,1060450,914400"/>
                <v:textbox>
                  <w:txbxContent>
                    <w:p w:rsidR="00582B9C" w:rsidRDefault="00582B9C" w:rsidP="006A78A0">
                      <w:pPr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244061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582B9C" w:rsidRDefault="00582B9C" w:rsidP="006A78A0">
                      <w:pPr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rPr>
                          <w:b/>
                          <w:color w:val="244061"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322CF4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СМИ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33655</wp:posOffset>
                </wp:positionV>
                <wp:extent cx="516890" cy="60325"/>
                <wp:effectExtent l="28575" t="5080" r="6985" b="58420"/>
                <wp:wrapNone/>
                <wp:docPr id="29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890" cy="60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ED4E" id="AutoShape 316" o:spid="_x0000_s1026" type="#_x0000_t32" style="position:absolute;margin-left:128.25pt;margin-top:2.65pt;width:40.7pt;height:4.75pt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33655</wp:posOffset>
                </wp:positionV>
                <wp:extent cx="611505" cy="0"/>
                <wp:effectExtent l="13970" t="52705" r="22225" b="61595"/>
                <wp:wrapNone/>
                <wp:docPr id="2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B750A" id="AutoShape 308" o:spid="_x0000_s1026" type="#_x0000_t32" style="position:absolute;margin-left:319.85pt;margin-top:2.65pt;width:48.15pt;height:0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W3hNgIAAF8EAAAOAAAAZHJzL2Uyb0RvYy54bWysVM1u2zAMvg/YOwi6p7bTJEu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360680</wp:posOffset>
                </wp:positionH>
                <wp:positionV relativeFrom="paragraph">
                  <wp:posOffset>36830</wp:posOffset>
                </wp:positionV>
                <wp:extent cx="1784985" cy="1112520"/>
                <wp:effectExtent l="46355" t="8255" r="6985" b="50800"/>
                <wp:wrapNone/>
                <wp:docPr id="27" name="AutoShap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4985" cy="1112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6E18" id="AutoShape 315" o:spid="_x0000_s1026" type="#_x0000_t32" style="position:absolute;margin-left:28.4pt;margin-top:2.9pt;width:140.55pt;height:87.6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1nRQIAAHA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36830</wp:posOffset>
                </wp:positionV>
                <wp:extent cx="1148715" cy="582930"/>
                <wp:effectExtent l="13970" t="8255" r="37465" b="56515"/>
                <wp:wrapNone/>
                <wp:docPr id="26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715" cy="582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4EFF1" id="AutoShape 309" o:spid="_x0000_s1026" type="#_x0000_t32" style="position:absolute;margin-left:319.85pt;margin-top:2.9pt;width:90.45pt;height:45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WBCPQIAAGU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154940</wp:posOffset>
                </wp:positionV>
                <wp:extent cx="1433195" cy="1214120"/>
                <wp:effectExtent l="76200" t="38100" r="52705" b="81280"/>
                <wp:wrapNone/>
                <wp:docPr id="238" name="12-конечная звезда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3195" cy="121412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322CF4">
                            <w:pPr>
                              <w:jc w:val="center"/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F7507D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7507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КМСМП </w:t>
                            </w:r>
                          </w:p>
                          <w:p w:rsidR="00582B9C" w:rsidRPr="00F7507D" w:rsidRDefault="00582B9C" w:rsidP="00F7507D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7507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Центр</w:t>
                            </w:r>
                          </w:p>
                          <w:p w:rsidR="00582B9C" w:rsidRPr="00F7507D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7507D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«Контакт»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38" o:spid="_x0000_s1065" style="position:absolute;left:0;text-align:left;margin-left:398.15pt;margin-top:12.2pt;width:112.85pt;height:95.6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3195,12141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" adj="-11796480,,5400" path="m,607060l197462,489221,96006,303530,336564,285118,358299,81331r219197,85948l716598,,855699,167279,1074896,81331r21735,203787l1337189,303530,1235733,489221r197462,117839l1235733,724899r101456,185691l1096631,929002r-21735,203787l855699,1046841,716598,1214120,577496,1046841r-219197,85948l336564,929002,96006,910590,197462,724899,,607060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07060;197462,489221;96006,303530;336564,285118;358299,81331;577496,167279;716598,0;855699,167279;1074896,81331;1096631,285118;1337189,303530;1235733,489221;1433195,607060;1235733,724899;1337189,910590;1096631,929002;1074896,1132789;855699,1046841;716598,1214120;577496,1046841;358299,1132789;336564,929002;96006,910590;197462,724899;0,607060" o:connectangles="0,0,0,0,0,0,0,0,0,0,0,0,0,0,0,0,0,0,0,0,0,0,0,0,0" textboxrect="0,0,1433195,121412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582B9C" w:rsidRDefault="00582B9C" w:rsidP="00322CF4">
                      <w:pPr>
                        <w:jc w:val="center"/>
                        <w:rPr>
                          <w:b/>
                          <w:color w:val="FFFFFF"/>
                          <w:sz w:val="16"/>
                          <w:szCs w:val="16"/>
                        </w:rPr>
                      </w:pPr>
                    </w:p>
                    <w:p w:rsidR="00582B9C" w:rsidRDefault="00582B9C" w:rsidP="00F7507D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7507D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КМСМП </w:t>
                      </w:r>
                    </w:p>
                    <w:p w:rsidR="00582B9C" w:rsidRPr="00F7507D" w:rsidRDefault="00582B9C" w:rsidP="00F7507D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7507D">
                        <w:rPr>
                          <w:b/>
                          <w:color w:val="FFFFFF"/>
                          <w:sz w:val="20"/>
                          <w:szCs w:val="20"/>
                        </w:rPr>
                        <w:t>Центр</w:t>
                      </w:r>
                    </w:p>
                    <w:p w:rsidR="00582B9C" w:rsidRPr="00F7507D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F7507D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«Контакт»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74930</wp:posOffset>
                </wp:positionV>
                <wp:extent cx="601980" cy="525145"/>
                <wp:effectExtent l="46355" t="8255" r="8890" b="47625"/>
                <wp:wrapNone/>
                <wp:docPr id="25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198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34E4" id="AutoShape 314" o:spid="_x0000_s1026" type="#_x0000_t32" style="position:absolute;margin-left:159.65pt;margin-top:5.9pt;width:47.4pt;height:41.3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niPwIAAG4EAAAOAAAAZHJzL2Uyb0RvYy54bWysVMGO2jAQvVfqP1i+QxI2UIgIq1UC7WG7&#10;RdrtBxjbIVYd27INAVX9944dli3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2027555</wp:posOffset>
                </wp:positionH>
                <wp:positionV relativeFrom="paragraph">
                  <wp:posOffset>74930</wp:posOffset>
                </wp:positionV>
                <wp:extent cx="800100" cy="1905000"/>
                <wp:effectExtent l="55880" t="8255" r="10795" b="39370"/>
                <wp:wrapNone/>
                <wp:docPr id="24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AE4C6" id="AutoShape 313" o:spid="_x0000_s1026" type="#_x0000_t32" style="position:absolute;margin-left:159.65pt;margin-top:5.9pt;width:63pt;height:150p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/hQAIAAG8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3094990</wp:posOffset>
                </wp:positionH>
                <wp:positionV relativeFrom="paragraph">
                  <wp:posOffset>74930</wp:posOffset>
                </wp:positionV>
                <wp:extent cx="0" cy="622935"/>
                <wp:effectExtent l="56515" t="8255" r="57785" b="16510"/>
                <wp:wrapNone/>
                <wp:docPr id="23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DE9C1" id="AutoShape 312" o:spid="_x0000_s1026" type="#_x0000_t32" style="position:absolute;margin-left:243.7pt;margin-top:5.9pt;width:0;height:49.0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3379470</wp:posOffset>
                </wp:positionH>
                <wp:positionV relativeFrom="paragraph">
                  <wp:posOffset>74930</wp:posOffset>
                </wp:positionV>
                <wp:extent cx="957580" cy="2005330"/>
                <wp:effectExtent l="7620" t="8255" r="53975" b="34290"/>
                <wp:wrapNone/>
                <wp:docPr id="22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7580" cy="2005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AB62D" id="AutoShape 311" o:spid="_x0000_s1026" type="#_x0000_t32" style="position:absolute;margin-left:266.1pt;margin-top:5.9pt;width:75.4pt;height:157.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3644900</wp:posOffset>
                </wp:positionH>
                <wp:positionV relativeFrom="paragraph">
                  <wp:posOffset>74930</wp:posOffset>
                </wp:positionV>
                <wp:extent cx="494030" cy="525145"/>
                <wp:effectExtent l="6350" t="8255" r="52070" b="47625"/>
                <wp:wrapNone/>
                <wp:docPr id="21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030" cy="525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1C08" id="AutoShape 310" o:spid="_x0000_s1026" type="#_x0000_t32" style="position:absolute;margin-left:287pt;margin-top:5.9pt;width:38.9pt;height:41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3799205</wp:posOffset>
                </wp:positionH>
                <wp:positionV relativeFrom="paragraph">
                  <wp:posOffset>179070</wp:posOffset>
                </wp:positionV>
                <wp:extent cx="1411605" cy="1045845"/>
                <wp:effectExtent l="76200" t="38100" r="0" b="78105"/>
                <wp:wrapNone/>
                <wp:docPr id="225" name="12-конечная звезда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1605" cy="104584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Библиотека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№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25" o:spid="_x0000_s1066" style="position:absolute;left:0;text-align:left;margin-left:299.15pt;margin-top:14.1pt;width:111.15pt;height:82.3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11605,10458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" adj="-11796480,,5400" path="m,522923l194488,421416,94560,261461,331494,245601,352901,70058r215895,74036l705803,,842809,144094,1058704,70058r21407,175543l1317045,261461r-99928,159955l1411605,522923,1217117,624429r99928,159955l1080111,800244r-21407,175543l842809,901751,705803,1045845,568796,901751,352901,975787,331494,800244,94560,784384,194488,624429,,522923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522923;194488,421416;94560,261461;331494,245601;352901,70058;568796,144094;705803,0;842809,144094;1058704,70058;1080111,245601;1317045,261461;1217117,421416;1411605,522923;1217117,624429;1317045,784384;1080111,800244;1058704,975787;842809,901751;705803,1045845;568796,901751;352901,975787;331494,800244;94560,784384;194488,624429;0,522923" o:connectangles="0,0,0,0,0,0,0,0,0,0,0,0,0,0,0,0,0,0,0,0,0,0,0,0,0" textboxrect="0,0,1411605,104584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Библиотека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№ 13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1040765</wp:posOffset>
                </wp:positionH>
                <wp:positionV relativeFrom="paragraph">
                  <wp:posOffset>6350</wp:posOffset>
                </wp:positionV>
                <wp:extent cx="1315720" cy="914400"/>
                <wp:effectExtent l="76200" t="38100" r="0" b="76200"/>
                <wp:wrapNone/>
                <wp:docPr id="226" name="12-конечная звезда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5720" cy="91440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ЗОЛ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им. Заслонова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2-конечная звезда 226" o:spid="_x0000_s1067" style="position:absolute;left:0;text-align:left;margin-left:81.95pt;margin-top:.5pt;width:103.6pt;height:1in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31572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" adj="-11796480,,5400" path="m,457200l181277,368451,88137,228600,308977,214733,328930,61253r201230,64731l657860,,785560,125984,986790,61253r19953,153480l1227583,228600r-93140,139851l1315720,457200r-181277,88749l1227583,685800r-220840,13867l986790,853147,785560,788416,657860,914400,530160,788416,328930,853147,308977,699667,88137,685800,181277,545949,,457200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57200;181277,368451;88137,228600;308977,214733;328930,61253;530160,125984;657860,0;785560,125984;986790,61253;1006743,214733;1227583,228600;1134443,368451;1315720,457200;1134443,545949;1227583,685800;1006743,699667;986790,853147;785560,788416;657860,914400;530160,788416;328930,853147;308977,699667;88137,685800;181277,545949;0,457200" o:connectangles="0,0,0,0,0,0,0,0,0,0,0,0,0,0,0,0,0,0,0,0,0,0,0,0,0" textboxrect="0,0,1315720,91440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ЗОЛ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им. Заслонова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-604520</wp:posOffset>
                </wp:positionH>
                <wp:positionV relativeFrom="paragraph">
                  <wp:posOffset>157480</wp:posOffset>
                </wp:positionV>
                <wp:extent cx="1645285" cy="1309370"/>
                <wp:effectExtent l="76200" t="38100" r="0" b="81280"/>
                <wp:wrapNone/>
                <wp:docPr id="237" name="12-конечная звезда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5285" cy="130937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Городской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родительский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37" o:spid="_x0000_s1068" style="position:absolute;left:0;text-align:left;margin-left:-47.6pt;margin-top:12.4pt;width:129.55pt;height:103.1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45285,13093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" adj="-11796480,,5400" path="m,654685l226684,527601,110213,327343,386370,307486,411321,87711r251635,92691l822643,,982329,180402,1233964,87711r24951,219775l1535072,327343,1418601,527601r226684,127084l1418601,781769r116471,200259l1258915,1001884r-24951,219775l982329,1128968,822643,1309370,662956,1128968r-251635,92691l386370,1001884,110213,982028,226684,781769,,654685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54685;226684,527601;110213,327343;386370,307486;411321,87711;662956,180402;822643,0;982329,180402;1233964,87711;1258915,307486;1535072,327343;1418601,527601;1645285,654685;1418601,781769;1535072,982028;1258915,1001884;1233964,1221659;982329,1128968;822643,1309370;662956,1128968;411321,1221659;386370,1001884;110213,982028;226684,781769;0,654685" o:connectangles="0,0,0,0,0,0,0,0,0,0,0,0,0,0,0,0,0,0,0,0,0,0,0,0,0" textboxrect="0,0,1645285,130937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Городской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родительский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84455</wp:posOffset>
                </wp:positionV>
                <wp:extent cx="1111885" cy="987425"/>
                <wp:effectExtent l="76200" t="38100" r="0" b="79375"/>
                <wp:wrapNone/>
                <wp:docPr id="222" name="12-конечная звезда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98742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ГОЛ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22" o:spid="_x0000_s1069" style="position:absolute;left:0;text-align:left;margin-left:199.45pt;margin-top:6.65pt;width:87.55pt;height:77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1885,987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" adj="-11796480,,5400" path="m,493713l153193,397876,74482,246856,261109,231882,277971,66145r170055,69900l555943,,663859,136045,833914,66145r16862,165737l1037403,246856,958692,397876r153193,95837l958692,589549r78711,151020l850776,755543,833914,921280,663859,851380,555943,987425,448026,851380,277971,921280,261109,755543,74482,740569,153193,589549,,493713xe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93713;153193,397876;74482,246856;261109,231882;277971,66145;448026,136045;555943,0;663859,136045;833914,66145;850776,231882;1037403,246856;958692,397876;1111885,493713;958692,589549;1037403,740569;850776,755543;833914,921280;663859,851380;555943,987425;448026,851380;277971,921280;261109,755543;74482,740569;153193,589549;0,493713" o:connectangles="0,0,0,0,0,0,0,0,0,0,0,0,0,0,0,0,0,0,0,0,0,0,0,0,0" textboxrect="0,0,1111885,98742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ГОЛ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189865</wp:posOffset>
                </wp:positionV>
                <wp:extent cx="1922780" cy="1859280"/>
                <wp:effectExtent l="76200" t="38100" r="39370" b="83820"/>
                <wp:wrapNone/>
                <wp:docPr id="239" name="12-конечная звезда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22780" cy="185928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Администрация 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торговых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центров  «Южный Парк»,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«Авест», «ЭВР»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39" o:spid="_x0000_s1070" style="position:absolute;left:0;text-align:left;margin-left:98.95pt;margin-top:14.95pt;width:151.4pt;height:146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1859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" adj="-11796480,,5400" path="m,929640l264916,749184,128802,464820,451536,436624,480695,124548,774770,256168,961390,r186620,256168l1442085,124548r29159,312076l1793978,464820,1657864,749184r264916,180456l1657864,1110096r136114,284364l1471244,1422656r-29159,312076l1148010,1603112,961390,1859280,774770,1603112,480695,1734732,451536,1422656,128802,1394460,264916,1110096,,929640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929640;264916,749184;128802,464820;451536,436624;480695,124548;774770,256168;961390,0;1148010,256168;1442085,124548;1471244,436624;1793978,464820;1657864,749184;1922780,929640;1657864,1110096;1793978,1394460;1471244,1422656;1442085,1734732;1148010,1603112;961390,1859280;774770,1603112;480695,1734732;451536,1422656;128802,1394460;264916,1110096;0,929640" o:connectangles="0,0,0,0,0,0,0,0,0,0,0,0,0,0,0,0,0,0,0,0,0,0,0,0,0" textboxrect="0,0,1922780,185928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Администрация 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торговых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центров  «Южный Парк»,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«Авест», «ЭВР»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ragraph">
                  <wp:posOffset>109220</wp:posOffset>
                </wp:positionV>
                <wp:extent cx="1945640" cy="1477645"/>
                <wp:effectExtent l="76200" t="38100" r="0" b="84455"/>
                <wp:wrapNone/>
                <wp:docPr id="233" name="12-конечная звезда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5640" cy="147764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МКУ «Городской центр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по организаци</w:t>
                            </w:r>
                            <w:r w:rsidRPr="00C6526B">
                              <w:rPr>
                                <w:b/>
                                <w:strike/>
                                <w:color w:val="FFFFFF"/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досуга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детей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и молодёжи»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33" o:spid="_x0000_s1071" style="position:absolute;left:0;text-align:left;margin-left:305.45pt;margin-top:8.6pt;width:153.2pt;height:116.3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5640,14776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" adj="-11796480,,5400" path="m,738823l268066,595406,130333,369411,456904,347003,486410,98983,783982,203587,972820,r188838,203587l1459230,98983r29506,248020l1815307,369411,1677574,595406r268066,143417l1677574,882239r137733,225995l1488736,1130642r-29506,248020l1161658,1274058,972820,1477645,783982,1274058,486410,1378662,456904,1130642,130333,1108234,268066,882239,,738823xe" fillcolor="#5d417e" stroked="f">
                <v:fill color2="#7b57a8" rotate="t" angle="180" colors="0 #5d417e;52429f #7b58a6;1 #7b57a8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738823;268066,595406;130333,369411;456904,347003;486410,98983;783982,203587;972820,0;1161658,203587;1459230,98983;1488736,347003;1815307,369411;1677574,595406;1945640,738823;1677574,882239;1815307,1108234;1488736,1130642;1459230,1378662;1161658,1274058;972820,1477645;783982,1274058;486410,1378662;456904,1130642;130333,1108234;268066,882239;0,738823" o:connectangles="0,0,0,0,0,0,0,0,0,0,0,0,0,0,0,0,0,0,0,0,0,0,0,0,0" textboxrect="0,0,1945640,147764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МКУ «Городской центр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по организаци</w:t>
                      </w:r>
                      <w:r w:rsidRPr="00C6526B">
                        <w:rPr>
                          <w:b/>
                          <w:strike/>
                          <w:color w:val="FFFFFF"/>
                          <w:sz w:val="20"/>
                          <w:szCs w:val="20"/>
                        </w:rPr>
                        <w:t xml:space="preserve">и </w:t>
                      </w: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досуга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детей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и молодёжи»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C2E7E" w:rsidRDefault="006C2E7E" w:rsidP="006C2E7E">
      <w:pPr>
        <w:pStyle w:val="aa"/>
        <w:ind w:left="0" w:firstLine="708"/>
        <w:rPr>
          <w:sz w:val="28"/>
          <w:szCs w:val="28"/>
        </w:rPr>
      </w:pPr>
    </w:p>
    <w:p w:rsidR="006C2E7E" w:rsidRDefault="006C2E7E" w:rsidP="006C2E7E">
      <w:pPr>
        <w:pStyle w:val="aa"/>
        <w:ind w:left="0" w:firstLine="708"/>
        <w:rPr>
          <w:sz w:val="28"/>
          <w:szCs w:val="28"/>
        </w:rPr>
      </w:pPr>
    </w:p>
    <w:p w:rsidR="00536741" w:rsidRDefault="00536741" w:rsidP="006C2E7E">
      <w:pPr>
        <w:pStyle w:val="aa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Таким образом, создание корпоративных, кластерных собраний между организациями (субъектами) позволит вывести за пределы ЦВР   учебно-воспитательный процесс.        </w:t>
      </w:r>
    </w:p>
    <w:p w:rsidR="00536741" w:rsidRDefault="00536741" w:rsidP="00536741">
      <w:pPr>
        <w:pStyle w:val="aa"/>
        <w:ind w:left="0" w:firstLine="720"/>
        <w:rPr>
          <w:sz w:val="28"/>
          <w:szCs w:val="28"/>
        </w:rPr>
      </w:pPr>
      <w:r>
        <w:rPr>
          <w:sz w:val="28"/>
          <w:szCs w:val="28"/>
        </w:rPr>
        <w:t xml:space="preserve"> Социальное партнёрство, внешние связи Центра это одно из условий, способствующих созданию для обучающихся «социальной ситуации развития», эффективности реализации программ воспитания, образования, социализации, а так же развитию </w:t>
      </w:r>
      <w:r w:rsidR="00DC4D30" w:rsidRPr="00DC4D30">
        <w:rPr>
          <w:sz w:val="28"/>
          <w:szCs w:val="28"/>
        </w:rPr>
        <w:t>учреждения</w:t>
      </w:r>
      <w:r w:rsidR="00DC4D3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в целом (схема № 6).</w:t>
      </w:r>
    </w:p>
    <w:p w:rsidR="00944A58" w:rsidRDefault="00944A58" w:rsidP="00536741">
      <w:pPr>
        <w:pStyle w:val="aa"/>
        <w:ind w:left="0" w:firstLine="0"/>
      </w:pPr>
    </w:p>
    <w:p w:rsidR="00944A58" w:rsidRDefault="00944A58" w:rsidP="00536741">
      <w:pPr>
        <w:pStyle w:val="aa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Схема № 6</w:t>
      </w:r>
    </w:p>
    <w:p w:rsidR="00944A58" w:rsidRPr="00944A58" w:rsidRDefault="00944A58" w:rsidP="006A78A0">
      <w:pPr>
        <w:pStyle w:val="aa"/>
        <w:rPr>
          <w:b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-302895</wp:posOffset>
                </wp:positionV>
                <wp:extent cx="2266950" cy="2076450"/>
                <wp:effectExtent l="76200" t="38100" r="0" b="76200"/>
                <wp:wrapNone/>
                <wp:docPr id="270" name="12-конечная звезда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207645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Городской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Центр реабилитации  детей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с генетическим отклонением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«Содружество»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70" o:spid="_x0000_s1072" style="position:absolute;left:0;text-align:left;margin-left:15.55pt;margin-top:-23.85pt;width:178.5pt;height:163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2076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" adj="-11796480,,5400" path="m,1038225l312335,836691,151857,519113,532359,487623,566738,139096,913451,286089,1133475,r220024,286089l1700213,139096r34378,348527l2115093,519113,1954615,836691r312335,201534l1954615,1239759r160478,317579l1734591,1588827r-34378,348527l1353499,1790361r-220024,286089l913451,1790361,566738,1937354,532359,1588827,151857,1557338,312335,1239759,,1038225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1038225;312335,836691;151857,519113;532359,487623;566738,139096;913451,286089;1133475,0;1353499,286089;1700213,139096;1734591,487623;2115093,519113;1954615,836691;2266950,1038225;1954615,1239759;2115093,1557338;1734591,1588827;1700213,1937354;1353499,1790361;1133475,2076450;913451,1790361;566738,1937354;532359,1588827;151857,1557338;312335,1239759;0,1038225" o:connectangles="0,0,0,0,0,0,0,0,0,0,0,0,0,0,0,0,0,0,0,0,0,0,0,0,0" textboxrect="0,0,2266950,207645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Городской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Центр реабилитации  детей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с генетическим отклонением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«Содружество»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-252730</wp:posOffset>
                </wp:positionV>
                <wp:extent cx="2552700" cy="1711325"/>
                <wp:effectExtent l="76200" t="38100" r="38100" b="79375"/>
                <wp:wrapNone/>
                <wp:docPr id="260" name="12-конечная звезда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2700" cy="171132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КГКУ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«Центр социальной помощи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населения»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0" o:spid="_x0000_s1073" style="position:absolute;left:0;text-align:left;margin-left:253.2pt;margin-top:-19.9pt;width:201pt;height:13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2700,1711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" adj="-11796480,,5400" path="m,855663l351705,689566,170998,427831,599463,401879,638175,114637r390417,121146l1276350,r247758,235783l1914525,114637r38712,287242l2381702,427831,2200995,689566r351705,166097l2200995,1021759r180707,261735l1953237,1309446r-38712,287242l1524108,1475542r-247758,235783l1028592,1475542,638175,1596688,599463,1309446,170998,1283494,351705,1021759,,85566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855663;351705,689566;170998,427831;599463,401879;638175,114637;1028592,235783;1276350,0;1524108,235783;1914525,114637;1953237,401879;2381702,427831;2200995,689566;2552700,855663;2200995,1021759;2381702,1283494;1953237,1309446;1914525,1596688;1524108,1475542;1276350,1711325;1028592,1475542;638175,1596688;599463,1309446;170998,1283494;351705,1021759;0,855663" o:connectangles="0,0,0,0,0,0,0,0,0,0,0,0,0,0,0,0,0,0,0,0,0,0,0,0,0" textboxrect="0,0,2552700,171132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КГКУ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«Центр социальной помощи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населения»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45720</wp:posOffset>
                </wp:positionV>
                <wp:extent cx="810895" cy="1961515"/>
                <wp:effectExtent l="61595" t="36195" r="13335" b="12065"/>
                <wp:wrapNone/>
                <wp:docPr id="20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10895" cy="196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B35B5" id="AutoShape 334" o:spid="_x0000_s1026" type="#_x0000_t32" style="position:absolute;margin-left:153.35pt;margin-top:3.6pt;width:63.85pt;height:154.45pt;flip:x 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3275965</wp:posOffset>
                </wp:positionH>
                <wp:positionV relativeFrom="paragraph">
                  <wp:posOffset>45720</wp:posOffset>
                </wp:positionV>
                <wp:extent cx="776605" cy="1961515"/>
                <wp:effectExtent l="8890" t="36195" r="52705" b="12065"/>
                <wp:wrapNone/>
                <wp:docPr id="19" name="AutoShap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6605" cy="196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5E98" id="AutoShape 321" o:spid="_x0000_s1026" type="#_x0000_t32" style="position:absolute;margin-left:257.95pt;margin-top:3.6pt;width:61.15pt;height:154.45pt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-1009015</wp:posOffset>
                </wp:positionH>
                <wp:positionV relativeFrom="paragraph">
                  <wp:posOffset>161925</wp:posOffset>
                </wp:positionV>
                <wp:extent cx="2033905" cy="1962150"/>
                <wp:effectExtent l="76200" t="38100" r="0" b="76200"/>
                <wp:wrapNone/>
                <wp:docPr id="273" name="12-конечная звезда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3905" cy="196215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Центр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психолого-педагогической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реабилитации и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коррекции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73" o:spid="_x0000_s1074" style="position:absolute;left:0;text-align:left;margin-left:-79.45pt;margin-top:12.75pt;width:160.15pt;height:15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33905,1962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" adj="-11796480,,5400" path="m,981075l280227,790634,136246,490538,477632,460781,508476,131439,819547,270341,1016953,r197405,270341l1525429,131439r30844,329342l1897659,490538,1753678,790634r280227,190441l1753678,1171516r143981,300097l1556273,1501369r-30844,329342l1214358,1691809r-197405,270341l819547,1691809,508476,1830711,477632,1501369,136246,1471613,280227,1171516,,981075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981075;280227,790634;136246,490538;477632,460781;508476,131439;819547,270341;1016953,0;1214358,270341;1525429,131439;1556273,460781;1897659,490538;1753678,790634;2033905,981075;1753678,1171516;1897659,1471613;1556273,1501369;1525429,1830711;1214358,1691809;1016953,1962150;819547,1691809;508476,1830711;477632,1501369;136246,1471613;280227,1171516;0,981075" o:connectangles="0,0,0,0,0,0,0,0,0,0,0,0,0,0,0,0,0,0,0,0,0,0,0,0,0" textboxrect="0,0,2033905,196215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Центр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психолого-педагогической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реабилитации и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коррекции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27305</wp:posOffset>
                </wp:positionV>
                <wp:extent cx="1111885" cy="987425"/>
                <wp:effectExtent l="76200" t="38100" r="0" b="79375"/>
                <wp:wrapNone/>
                <wp:docPr id="267" name="12-конечная звезда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98742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КДН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7" o:spid="_x0000_s1075" style="position:absolute;left:0;text-align:left;margin-left:184.75pt;margin-top:2.15pt;width:87.55pt;height:77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1885,987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" adj="-11796480,,5400" path="m,493713l153193,397876,74482,246856,261109,231882,277971,66145r170055,69900l555943,,663859,136045,833914,66145r16862,165737l1037403,246856,958692,397876r153193,95837l958692,589549r78711,151020l850776,755543,833914,921280,663859,851380,555943,987425,448026,851380,277971,921280,261109,755543,74482,740569,153193,589549,,493713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93713;153193,397876;74482,246856;261109,231882;277971,66145;448026,136045;555943,0;663859,136045;833914,66145;850776,231882;1037403,246856;958692,397876;1111885,493713;958692,589549;1037403,740569;850776,755543;833914,921280;663859,851380;555943,987425;448026,851380;277971,921280;261109,755543;74482,740569;153193,589549;0,493713" o:connectangles="0,0,0,0,0,0,0,0,0,0,0,0,0,0,0,0,0,0,0,0,0,0,0,0,0" textboxrect="0,0,1111885,98742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КДН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5013960</wp:posOffset>
                </wp:positionH>
                <wp:positionV relativeFrom="paragraph">
                  <wp:posOffset>79375</wp:posOffset>
                </wp:positionV>
                <wp:extent cx="1495425" cy="1457325"/>
                <wp:effectExtent l="76200" t="38100" r="0" b="85725"/>
                <wp:wrapNone/>
                <wp:docPr id="261" name="12-конечная звезда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45732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Типография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ООО «Вал»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1" o:spid="_x0000_s1076" style="position:absolute;left:0;text-align:left;margin-left:394.8pt;margin-top:6.25pt;width:117.75pt;height:11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4573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" adj="-11796480,,5400" path="m,728663l206036,587219,100174,364331,351178,342231,373856,97622,602571,200787,747713,,892854,200787,1121569,97622r22678,244609l1395251,364331,1289389,587219r206036,141444l1289389,870106r105862,222888l1144247,1115094r-22678,244609l892854,1256538,747713,1457325,602571,1256538,373856,1359703,351178,1115094,100174,1092994,206036,870106,,72866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728663;206036,587219;100174,364331;351178,342231;373856,97622;602571,200787;747713,0;892854,200787;1121569,97622;1144247,342231;1395251,364331;1289389,587219;1495425,728663;1289389,870106;1395251,1092994;1144247,1115094;1121569,1359703;892854,1256538;747713,1457325;602571,1256538;373856,1359703;351178,1115094;100174,1092994;206036,870106;0,728663" o:connectangles="0,0,0,0,0,0,0,0,0,0,0,0,0,0,0,0,0,0,0,0,0,0,0,0,0" textboxrect="0,0,1495425,145732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Типография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ООО «Вал»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192405</wp:posOffset>
                </wp:positionV>
                <wp:extent cx="1483360" cy="1139825"/>
                <wp:effectExtent l="76200" t="38100" r="59690" b="79375"/>
                <wp:wrapNone/>
                <wp:docPr id="265" name="12-конечная звезда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3360" cy="113982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Учреждения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здравоохранения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5" o:spid="_x0000_s1077" style="position:absolute;left:0;text-align:left;margin-left:77.25pt;margin-top:15.15pt;width:116.8pt;height:8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83360,1139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" adj="-11796480,,5400" path="m,569913l204374,459284,99366,284956,348345,267671,370840,76354r226869,80689l741680,,885651,157043,1112520,76354r22495,191317l1383994,284956,1278986,459284r204374,110629l1278986,680541r105008,174328l1135015,872154r-22495,191317l885651,982782,741680,1139825,597709,982782r-226869,80689l348345,872154,99366,854869,204374,680541,,569913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569913;204374,459284;99366,284956;348345,267671;370840,76354;597709,157043;741680,0;885651,157043;1112520,76354;1135015,267671;1383994,284956;1278986,459284;1483360,569913;1278986,680541;1383994,854869;1135015,872154;1112520,1063471;885651,982782;741680,1139825;597709,982782;370840,1063471;348345,872154;99366,854869;204374,680541;0,569913" o:connectangles="0,0,0,0,0,0,0,0,0,0,0,0,0,0,0,0,0,0,0,0,0,0,0,0,0" textboxrect="0,0,1483360,113982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Учреждения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здравоохранения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3518535</wp:posOffset>
                </wp:positionH>
                <wp:positionV relativeFrom="paragraph">
                  <wp:posOffset>1905</wp:posOffset>
                </wp:positionV>
                <wp:extent cx="1495425" cy="1187450"/>
                <wp:effectExtent l="76200" t="38100" r="66675" b="69850"/>
                <wp:wrapNone/>
                <wp:docPr id="266" name="12-конечная звезда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5425" cy="118745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ООО «Васильев»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6" o:spid="_x0000_s1078" style="position:absolute;left:0;text-align:left;margin-left:277.05pt;margin-top:.15pt;width:117.75pt;height:93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5425,1187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" adj="-11796480,,5400" path="m,593725l206036,478474,100174,296863,351178,278855,373856,79544r228715,84060l747713,,892854,163604,1121569,79544r22678,199311l1395251,296863,1289389,478474r206036,115251l1289389,708976r105862,181612l1144247,908595r-22678,199311l892854,1023846,747713,1187450,602571,1023846r-228715,84060l351178,908595,100174,890588,206036,708976,,593725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593725;206036,478474;100174,296863;351178,278855;373856,79544;602571,163604;747713,0;892854,163604;1121569,79544;1144247,278855;1395251,296863;1289389,478474;1495425,593725;1289389,708976;1395251,890588;1144247,908595;1121569,1107906;892854,1023846;747713,1187450;602571,1023846;373856,1107906;351178,908595;100174,890588;206036,708976;0,593725" o:connectangles="0,0,0,0,0,0,0,0,0,0,0,0,0,0,0,0,0,0,0,0,0,0,0,0,0" textboxrect="0,0,1495425,118745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ООО «Васильев»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84455</wp:posOffset>
                </wp:positionV>
                <wp:extent cx="34925" cy="900430"/>
                <wp:effectExtent l="22225" t="17780" r="57150" b="5715"/>
                <wp:wrapNone/>
                <wp:docPr id="18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925" cy="900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DC3C5" id="AutoShape 320" o:spid="_x0000_s1026" type="#_x0000_t32" style="position:absolute;margin-left:233.5pt;margin-top:6.65pt;width:2.75pt;height:70.9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66040</wp:posOffset>
                </wp:positionV>
                <wp:extent cx="387985" cy="339090"/>
                <wp:effectExtent l="52705" t="46990" r="6985" b="13970"/>
                <wp:wrapNone/>
                <wp:docPr id="17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7985" cy="339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D640B" id="AutoShape 332" o:spid="_x0000_s1026" type="#_x0000_t32" style="position:absolute;margin-left:167.65pt;margin-top:5.2pt;width:30.55pt;height:26.7pt;flip:x y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66040</wp:posOffset>
                </wp:positionV>
                <wp:extent cx="1529080" cy="603885"/>
                <wp:effectExtent l="36830" t="56515" r="5715" b="6350"/>
                <wp:wrapNone/>
                <wp:docPr id="16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9080" cy="603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7C4FC" id="AutoShape 331" o:spid="_x0000_s1026" type="#_x0000_t32" style="position:absolute;margin-left:42.65pt;margin-top:5.2pt;width:120.4pt;height:47.55pt;flip:x 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0yRAIAAHkEAAAOAAAAZHJzL2Uyb0RvYy54bWysVE2P0zAQvSPxHyzf2yT9oo2arlZJC4cF&#10;Ku3C3bWdxsKxLdttWiH++46dtlC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-2540</wp:posOffset>
                </wp:positionV>
                <wp:extent cx="1359535" cy="759460"/>
                <wp:effectExtent l="5715" t="54610" r="44450" b="5080"/>
                <wp:wrapNone/>
                <wp:docPr id="15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595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C8045" id="AutoShape 323" o:spid="_x0000_s1026" type="#_x0000_t32" style="position:absolute;margin-left:313.95pt;margin-top:-.2pt;width:107.05pt;height:59.8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3569335</wp:posOffset>
                </wp:positionH>
                <wp:positionV relativeFrom="paragraph">
                  <wp:posOffset>118110</wp:posOffset>
                </wp:positionV>
                <wp:extent cx="293370" cy="253365"/>
                <wp:effectExtent l="6985" t="51435" r="52070" b="9525"/>
                <wp:wrapNone/>
                <wp:docPr id="14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253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8B10" id="AutoShape 322" o:spid="_x0000_s1026" type="#_x0000_t32" style="position:absolute;margin-left:281.05pt;margin-top:9.3pt;width:23.1pt;height:19.95pt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200660</wp:posOffset>
                </wp:positionV>
                <wp:extent cx="1588135" cy="1273810"/>
                <wp:effectExtent l="76200" t="57150" r="0" b="78740"/>
                <wp:wrapNone/>
                <wp:docPr id="268" name="12-конечная звезда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135" cy="127381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Детский санаторий «Амурский»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8" o:spid="_x0000_s1079" style="position:absolute;left:0;text-align:left;margin-left:19.95pt;margin-top:15.8pt;width:125.05pt;height:100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8135,1273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" adj="-11796480,,5400" path="m,636905l218810,513273,106385,318453,372950,299135,397034,85329r242894,90174l794068,,948207,175503,1191101,85329r24084,213806l1481750,318453,1369325,513273r218810,123632l1369325,760537r112425,194821l1215185,974675r-24084,213806l948207,1098307,794068,1273810,639928,1098307r-242894,90174l372950,974675,106385,955358,218810,760537,,636905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36905;218810,513273;106385,318453;372950,299135;397034,85329;639928,175503;794068,0;948207,175503;1191101,85329;1215185,299135;1481750,318453;1369325,513273;1588135,636905;1369325,760537;1481750,955358;1215185,974675;1191101,1188481;948207,1098307;794068,1273810;639928,1098307;397034,1188481;372950,974675;106385,955358;218810,760537;0,636905" o:connectangles="0,0,0,0,0,0,0,0,0,0,0,0,0,0,0,0,0,0,0,0,0,0,0,0,0" textboxrect="0,0,1588135,127381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Детский санаторий «Амурский»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167005</wp:posOffset>
                </wp:positionV>
                <wp:extent cx="1916430" cy="1419225"/>
                <wp:effectExtent l="95250" t="57150" r="83820" b="104775"/>
                <wp:wrapNone/>
                <wp:docPr id="258" name="Блок-схема: альтернативный процесс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6430" cy="1419225"/>
                        </a:xfrm>
                        <a:prstGeom prst="flowChartAlternateProcess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Pr="00A10EA8" w:rsidRDefault="00582B9C" w:rsidP="006A78A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10EA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Социально-благотворительная, профилактическая, общественная </w:t>
                            </w:r>
                          </w:p>
                          <w:p w:rsidR="00582B9C" w:rsidRPr="00A10EA8" w:rsidRDefault="00582B9C" w:rsidP="006A78A0">
                            <w:pPr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10EA8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деятельность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58" o:spid="_x0000_s1080" type="#_x0000_t176" style="position:absolute;left:0;text-align:left;margin-left:163.05pt;margin-top:13.15pt;width:150.9pt;height:111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82B9C" w:rsidRPr="00A10EA8" w:rsidRDefault="00582B9C" w:rsidP="006A78A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10EA8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Социально-благотворительная, профилактическая, общественная </w:t>
                      </w:r>
                    </w:p>
                    <w:p w:rsidR="00582B9C" w:rsidRPr="00A10EA8" w:rsidRDefault="00582B9C" w:rsidP="006A78A0">
                      <w:pPr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10EA8">
                        <w:rPr>
                          <w:b/>
                          <w:color w:val="C00000"/>
                          <w:sz w:val="28"/>
                          <w:szCs w:val="28"/>
                        </w:rPr>
                        <w:t>деятельность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143510</wp:posOffset>
                </wp:positionV>
                <wp:extent cx="1504950" cy="1259205"/>
                <wp:effectExtent l="76200" t="38100" r="38100" b="74295"/>
                <wp:wrapNone/>
                <wp:docPr id="263" name="12-конечная звезда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0" cy="125920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ТСЖ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«Надежда»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3" o:spid="_x0000_s1081" style="position:absolute;left:0;text-align:left;margin-left:346.05pt;margin-top:11.3pt;width:118.5pt;height:99.1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2592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" adj="-11796480,,5400" path="m,629603l207349,507388,100813,314801,353415,295705,376238,84351r230171,89140l752475,,898541,173491,1128713,84351r22822,211354l1404137,314801,1297601,507388r207349,122215l1297601,751817r106536,192587l1151535,963500r-22822,211354l898541,1085714,752475,1259205,606409,1085714r-230171,89140l353415,963500,100813,944404,207349,751817,,629603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29603;207349,507388;100813,314801;353415,295705;376238,84351;606409,173491;752475,0;898541,173491;1128713,84351;1151535,295705;1404137,314801;1297601,507388;1504950,629603;1297601,751817;1404137,944404;1151535,963500;1128713,1174854;898541,1085714;752475,1259205;606409,1085714;376238,1174854;353415,963500;100813,944404;207349,751817;0,629603" o:connectangles="0,0,0,0,0,0,0,0,0,0,0,0,0,0,0,0,0,0,0,0,0,0,0,0,0" textboxrect="0,0,1504950,125920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ТСЖ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«Надежда»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1654175</wp:posOffset>
                </wp:positionH>
                <wp:positionV relativeFrom="paragraph">
                  <wp:posOffset>76835</wp:posOffset>
                </wp:positionV>
                <wp:extent cx="416560" cy="17145"/>
                <wp:effectExtent l="25400" t="38735" r="5715" b="58420"/>
                <wp:wrapNone/>
                <wp:docPr id="13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656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62178" id="AutoShape 330" o:spid="_x0000_s1026" type="#_x0000_t32" style="position:absolute;margin-left:130.25pt;margin-top:6.05pt;width:32.8pt;height:1.35pt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114300</wp:posOffset>
                </wp:positionV>
                <wp:extent cx="571500" cy="120650"/>
                <wp:effectExtent l="5715" t="9525" r="32385" b="60325"/>
                <wp:wrapNone/>
                <wp:docPr id="12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7BBB4" id="AutoShape 324" o:spid="_x0000_s1026" type="#_x0000_t32" style="position:absolute;margin-left:313.95pt;margin-top:9pt;width:45pt;height:9.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W++OwIAAGQ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6A78A0" w:rsidRPr="002767E2" w:rsidRDefault="007168B0" w:rsidP="006A78A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541655</wp:posOffset>
                </wp:positionH>
                <wp:positionV relativeFrom="paragraph">
                  <wp:posOffset>194310</wp:posOffset>
                </wp:positionV>
                <wp:extent cx="1529080" cy="707390"/>
                <wp:effectExtent l="36830" t="13335" r="5715" b="60325"/>
                <wp:wrapNone/>
                <wp:docPr id="11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9080" cy="707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283C3" id="AutoShape 329" o:spid="_x0000_s1026" type="#_x0000_t32" style="position:absolute;margin-left:42.65pt;margin-top:15.3pt;width:120.4pt;height:55.7pt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133985</wp:posOffset>
                </wp:positionV>
                <wp:extent cx="1428115" cy="1643380"/>
                <wp:effectExtent l="5715" t="10160" r="52070" b="51435"/>
                <wp:wrapNone/>
                <wp:docPr id="10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115" cy="164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59342" id="AutoShape 325" o:spid="_x0000_s1026" type="#_x0000_t32" style="position:absolute;margin-left:313.95pt;margin-top:10.55pt;width:112.45pt;height:129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155575</wp:posOffset>
                </wp:positionV>
                <wp:extent cx="233045" cy="337185"/>
                <wp:effectExtent l="55245" t="12700" r="6985" b="40640"/>
                <wp:wrapNone/>
                <wp:docPr id="9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045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E6EF9" id="AutoShape 328" o:spid="_x0000_s1026" type="#_x0000_t32" style="position:absolute;margin-left:179.85pt;margin-top:12.25pt;width:18.35pt;height:26.5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155575</wp:posOffset>
                </wp:positionV>
                <wp:extent cx="414020" cy="1976120"/>
                <wp:effectExtent l="58420" t="12700" r="13335" b="30480"/>
                <wp:wrapNone/>
                <wp:docPr id="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4020" cy="1976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49B5" id="AutoShape 327" o:spid="_x0000_s1026" type="#_x0000_t32" style="position:absolute;margin-left:220.6pt;margin-top:12.25pt;width:32.6pt;height:155.6pt;flip:x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155575</wp:posOffset>
                </wp:positionV>
                <wp:extent cx="231775" cy="457835"/>
                <wp:effectExtent l="10160" t="12700" r="53340" b="43815"/>
                <wp:wrapNone/>
                <wp:docPr id="7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457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81FC3" id="AutoShape 326" o:spid="_x0000_s1026" type="#_x0000_t32" style="position:absolute;margin-left:272.3pt;margin-top:12.25pt;width:18.25pt;height:36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7IIOQIAAGM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-870585</wp:posOffset>
                </wp:positionH>
                <wp:positionV relativeFrom="paragraph">
                  <wp:posOffset>113665</wp:posOffset>
                </wp:positionV>
                <wp:extent cx="1826260" cy="1781175"/>
                <wp:effectExtent l="76200" t="38100" r="59690" b="85725"/>
                <wp:wrapNone/>
                <wp:docPr id="264" name="12-конечная звезда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6260" cy="178117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Центр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по работе с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населением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Южного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4" o:spid="_x0000_s1082" style="position:absolute;left:0;text-align:left;margin-left:-68.55pt;margin-top:8.95pt;width:143.8pt;height:14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6260,1781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" adj="-11796480,,5400" path="m,890588l251618,717712,122336,445294,428870,418282,456565,119316,735878,245406,913130,r177252,245406l1369695,119316r27695,298966l1703924,445294,1574642,717712r251618,172876l1574642,1063463r129282,272418l1397390,1362893r-27695,298966l1090382,1535769,913130,1781175,735878,1535769,456565,1661859,428870,1362893,122336,1335881,251618,1063463,,890588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890588;251618,717712;122336,445294;428870,418282;456565,119316;735878,245406;913130,0;1090382,245406;1369695,119316;1397390,418282;1703924,445294;1574642,717712;1826260,890588;1574642,1063463;1703924,1335881;1397390,1362893;1369695,1661859;1090382,1535769;913130,1781175;735878,1535769;456565,1661859;428870,1362893;122336,1335881;251618,1063463;0,890588" o:connectangles="0,0,0,0,0,0,0,0,0,0,0,0,0,0,0,0,0,0,0,0,0,0,0,0,0" textboxrect="0,0,1826260,178117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Центр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по работе с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населением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Южного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3446780</wp:posOffset>
                </wp:positionH>
                <wp:positionV relativeFrom="paragraph">
                  <wp:posOffset>176530</wp:posOffset>
                </wp:positionV>
                <wp:extent cx="1111885" cy="987425"/>
                <wp:effectExtent l="76200" t="38100" r="0" b="79375"/>
                <wp:wrapNone/>
                <wp:docPr id="262" name="12-конечная звезда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1885" cy="98742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ГИБДД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2" o:spid="_x0000_s1083" style="position:absolute;left:0;text-align:left;margin-left:271.4pt;margin-top:13.9pt;width:87.55pt;height:77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1885,9874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" adj="-11796480,,5400" path="m,493713l153193,397876,74482,246856,261109,231882,277971,66145r170055,69900l555943,,663859,136045,833914,66145r16862,165737l1037403,246856,958692,397876r153193,95837l958692,589549r78711,151020l850776,755543,833914,921280,663859,851380,555943,987425,448026,851380,277971,921280,261109,755543,74482,740569,153193,589549,,493713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493713;153193,397876;74482,246856;261109,231882;277971,66145;448026,136045;555943,0;663859,136045;833914,66145;850776,231882;1037403,246856;958692,397876;1111885,493713;958692,589549;1037403,740569;850776,755543;833914,921280;663859,851380;555943,987425;448026,851380;277971,921280;261109,755543;74482,740569;153193,589549;0,493713" o:connectangles="0,0,0,0,0,0,0,0,0,0,0,0,0,0,0,0,0,0,0,0,0,0,0,0,0" textboxrect="0,0,1111885,98742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ГИБДД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1198880</wp:posOffset>
                </wp:positionH>
                <wp:positionV relativeFrom="paragraph">
                  <wp:posOffset>98425</wp:posOffset>
                </wp:positionV>
                <wp:extent cx="1845310" cy="1390650"/>
                <wp:effectExtent l="76200" t="38100" r="0" b="76200"/>
                <wp:wrapNone/>
                <wp:docPr id="269" name="12-конечная звезда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5310" cy="1390650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Общественные Советы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по работе  на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жилмассивах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69" o:spid="_x0000_s1084" style="position:absolute;left:0;text-align:left;margin-left:94.4pt;margin-top:7.75pt;width:145.3pt;height:109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45310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" adj="-11796480,,5400" path="m,695325l254243,560352,123612,347663,433343,326573,461328,93156r282226,98445l922655,r179101,191601l1383983,93156r27984,233417l1721698,347663,1591067,560352r254243,134973l1591067,830298r130631,212690l1411967,1064077r-27984,233417l1101756,1199049,922655,1390650,743554,1199049r-282226,98445l433343,1064077,123612,1042988,254243,830298,,695325xe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695325;254243,560352;123612,347663;433343,326573;461328,93156;743554,191601;922655,0;1101756,191601;1383983,93156;1411967,326573;1721698,347663;1591067,560352;1845310,695325;1591067,830298;1721698,1042988;1411967,1064077;1383983,1297494;1101756,1199049;922655,1390650;743554,1199049;461328,1297494;433343,1064077;123612,1042988;254243,830298;0,695325" o:connectangles="0,0,0,0,0,0,0,0,0,0,0,0,0,0,0,0,0,0,0,0,0,0,0,0,0" textboxrect="0,0,1845310,1390650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Общественные Советы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по работе  на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жилмассивах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162560</wp:posOffset>
                </wp:positionV>
                <wp:extent cx="2076450" cy="1741805"/>
                <wp:effectExtent l="76200" t="38100" r="57150" b="67945"/>
                <wp:wrapNone/>
                <wp:docPr id="259" name="12-конечная звезда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174180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Отдел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по работе с неблагополучной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семьёй комитета по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управлению 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Южным округом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59" o:spid="_x0000_s1085" style="position:absolute;left:0;text-align:left;margin-left:313.95pt;margin-top:12.8pt;width:163.5pt;height:137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76450,1741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" adj="-11796480,,5400" path="m,870903l286089,701848,139096,435451,487623,409037,519113,116679,836691,239982,1038225,r201534,239982l1557338,116679r31489,292358l1937354,435451,1790361,701848r286089,169055l1790361,1039957r146993,266397l1588827,1332768r-31489,292358l1239759,1501823r-201534,239982l836691,1501823,519113,1625126,487623,1332768,139096,1306354,286089,1039957,,870903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870903;286089,701848;139096,435451;487623,409037;519113,116679;836691,239982;1038225,0;1239759,239982;1557338,116679;1588827,409037;1937354,435451;1790361,701848;2076450,870903;1790361,1039957;1937354,1306354;1588827,1332768;1557338,1625126;1239759,1501823;1038225,1741805;836691,1501823;519113,1625126;487623,1332768;139096,1306354;286089,1039957;0,870903" o:connectangles="0,0,0,0,0,0,0,0,0,0,0,0,0,0,0,0,0,0,0,0,0,0,0,0,0" textboxrect="0,0,2076450,174180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Отдел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по работе с неблагополучной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семьёй комитета по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управлению 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Южным округом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7168B0" w:rsidP="006A78A0">
      <w:pPr>
        <w:pStyle w:val="aa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57785</wp:posOffset>
                </wp:positionV>
                <wp:extent cx="2272030" cy="1547495"/>
                <wp:effectExtent l="76200" t="38100" r="0" b="71755"/>
                <wp:wrapNone/>
                <wp:docPr id="272" name="12-конечная звезда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72030" cy="1547495"/>
                        </a:xfrm>
                        <a:prstGeom prst="star12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F7964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Default="00582B9C" w:rsidP="006A78A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Социально-активное</w:t>
                            </w:r>
                          </w:p>
                          <w:p w:rsidR="00582B9C" w:rsidRPr="00C6526B" w:rsidRDefault="00582B9C" w:rsidP="006A78A0">
                            <w:pPr>
                              <w:jc w:val="center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6526B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 население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-конечная звезда 272" o:spid="_x0000_s1086" style="position:absolute;left:0;text-align:left;margin-left:92.5pt;margin-top:4.55pt;width:178.9pt;height:121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2030,15474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" adj="-11796480,,5400" path="m,773748l313035,623552,152197,386874,533552,363406,568008,103663,915498,213210,1136015,r220517,213210l1704023,103663r34455,259743l2119833,386874,1958995,623552r313035,150196l1958995,923943r160838,236678l1738478,1184089r-34455,259743l1356532,1334285r-220517,213210l915498,1334285,568008,1443832,533552,1184089,152197,1160621,313035,923943,,773748xe" fillcolor="#cb6c1d" stroked="f">
                <v:fill color2="#ff8f26" rotate="t" angle="180" colors="0 #cb6c1d;52429f #ff8f2a;1 #ff8f2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0,773748;313035,623552;152197,386874;533552,363406;568008,103663;915498,213210;1136015,0;1356532,213210;1704023,103663;1738478,363406;2119833,386874;1958995,623552;2272030,773748;1958995,923943;2119833,1160621;1738478,1184089;1704023,1443832;1356532,1334285;1136015,1547495;915498,1334285;568008,1443832;533552,1184089;152197,1160621;313035,923943;0,773748" o:connectangles="0,0,0,0,0,0,0,0,0,0,0,0,0,0,0,0,0,0,0,0,0,0,0,0,0" textboxrect="0,0,2272030,1547495"/>
                <v:textbox>
                  <w:txbxContent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Default="00582B9C" w:rsidP="006A78A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>Социально-активное</w:t>
                      </w:r>
                    </w:p>
                    <w:p w:rsidR="00582B9C" w:rsidRPr="00C6526B" w:rsidRDefault="00582B9C" w:rsidP="006A78A0">
                      <w:pPr>
                        <w:jc w:val="center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C6526B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 население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6A78A0">
      <w:pPr>
        <w:pStyle w:val="aa"/>
        <w:rPr>
          <w:sz w:val="28"/>
          <w:szCs w:val="28"/>
        </w:rPr>
      </w:pPr>
    </w:p>
    <w:p w:rsidR="006A78A0" w:rsidRDefault="006A78A0" w:rsidP="00536741">
      <w:pPr>
        <w:pStyle w:val="aa"/>
        <w:ind w:left="0" w:firstLine="0"/>
        <w:rPr>
          <w:sz w:val="28"/>
          <w:szCs w:val="28"/>
        </w:rPr>
      </w:pPr>
    </w:p>
    <w:p w:rsidR="007B008E" w:rsidRDefault="007B008E" w:rsidP="007B008E">
      <w:pPr>
        <w:tabs>
          <w:tab w:val="left" w:pos="0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Х</w:t>
      </w:r>
      <w:r w:rsidRPr="0013310C">
        <w:rPr>
          <w:b/>
          <w:i/>
          <w:sz w:val="28"/>
          <w:szCs w:val="28"/>
          <w:u w:val="single"/>
        </w:rPr>
        <w:t xml:space="preserve">арактеристика </w:t>
      </w:r>
      <w:r w:rsidR="00C11A7D">
        <w:rPr>
          <w:b/>
          <w:i/>
          <w:sz w:val="28"/>
          <w:szCs w:val="28"/>
          <w:u w:val="single"/>
        </w:rPr>
        <w:t xml:space="preserve"> </w:t>
      </w:r>
      <w:r w:rsidRPr="0013310C">
        <w:rPr>
          <w:b/>
          <w:i/>
          <w:sz w:val="28"/>
          <w:szCs w:val="28"/>
          <w:u w:val="single"/>
        </w:rPr>
        <w:t xml:space="preserve">системы </w:t>
      </w:r>
      <w:r w:rsidR="00C11A7D">
        <w:rPr>
          <w:b/>
          <w:i/>
          <w:sz w:val="28"/>
          <w:szCs w:val="28"/>
          <w:u w:val="single"/>
        </w:rPr>
        <w:t xml:space="preserve"> </w:t>
      </w:r>
      <w:r w:rsidRPr="0013310C">
        <w:rPr>
          <w:b/>
          <w:i/>
          <w:sz w:val="28"/>
          <w:szCs w:val="28"/>
          <w:u w:val="single"/>
        </w:rPr>
        <w:t>управления</w:t>
      </w:r>
    </w:p>
    <w:p w:rsidR="007B008E" w:rsidRDefault="007B008E" w:rsidP="007B0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Центре работает педагогический коллектив, который представляет собой сообщество </w:t>
      </w:r>
      <w:r w:rsidR="0028523A">
        <w:rPr>
          <w:sz w:val="28"/>
          <w:szCs w:val="28"/>
        </w:rPr>
        <w:t>профессионалов-</w:t>
      </w:r>
      <w:r>
        <w:rPr>
          <w:sz w:val="28"/>
          <w:szCs w:val="28"/>
        </w:rPr>
        <w:t xml:space="preserve">единомышленников, </w:t>
      </w:r>
      <w:r w:rsidR="0028523A">
        <w:rPr>
          <w:sz w:val="28"/>
          <w:szCs w:val="28"/>
        </w:rPr>
        <w:t>осуществляющих  творческий вклад как в решение зада</w:t>
      </w:r>
      <w:r w:rsidR="00C11A7D">
        <w:rPr>
          <w:sz w:val="28"/>
          <w:szCs w:val="28"/>
        </w:rPr>
        <w:t xml:space="preserve">ч </w:t>
      </w:r>
      <w:r w:rsidR="0028523A">
        <w:rPr>
          <w:sz w:val="28"/>
          <w:szCs w:val="28"/>
        </w:rPr>
        <w:t xml:space="preserve"> развития своего направления </w:t>
      </w:r>
      <w:r w:rsidR="001A2F10">
        <w:rPr>
          <w:sz w:val="28"/>
          <w:szCs w:val="28"/>
        </w:rPr>
        <w:t>деятельности</w:t>
      </w:r>
      <w:r w:rsidR="0028523A">
        <w:rPr>
          <w:sz w:val="28"/>
          <w:szCs w:val="28"/>
        </w:rPr>
        <w:t>, так и</w:t>
      </w:r>
      <w:r w:rsidR="001A2F10">
        <w:rPr>
          <w:sz w:val="28"/>
          <w:szCs w:val="28"/>
        </w:rPr>
        <w:t xml:space="preserve">  в интенсивное инновационное движение всего коллектива Центра. </w:t>
      </w:r>
    </w:p>
    <w:p w:rsidR="00111572" w:rsidRDefault="007B008E" w:rsidP="007B008E">
      <w:pPr>
        <w:pStyle w:val="a3"/>
        <w:spacing w:line="240" w:lineRule="auto"/>
        <w:jc w:val="both"/>
      </w:pPr>
      <w:r>
        <w:t>Организационная структура управления Центром сложилась как совокупность органов и воспроизводимых связей</w:t>
      </w:r>
      <w:r w:rsidR="001A2F10">
        <w:t>,</w:t>
      </w:r>
      <w:r>
        <w:t xml:space="preserve"> между которыми распределены полномочия и ответственность за выполнение управленческих функций. </w:t>
      </w:r>
      <w:r w:rsidR="00111572">
        <w:t>В составе Центра 5 отделов: организационно-массовый, методический, художественный, спортивный, социально-педагогический.</w:t>
      </w:r>
    </w:p>
    <w:p w:rsidR="00111572" w:rsidRDefault="007B008E" w:rsidP="003E7D4D">
      <w:pPr>
        <w:pStyle w:val="a3"/>
        <w:spacing w:line="240" w:lineRule="auto"/>
        <w:jc w:val="both"/>
      </w:pPr>
      <w:r>
        <w:t xml:space="preserve">Управление учреждением осуществляется при единоначалии директора и </w:t>
      </w:r>
      <w:r w:rsidR="00711080">
        <w:t>участии</w:t>
      </w:r>
      <w:r>
        <w:t xml:space="preserve"> других участников образовательного процесса. Такая система позволяет определить функциональные обязанности всех категорий сотрудников, уровень компетентности и подчиненности, дает возможность оперативно управлять всеми процессами, происходящими в Центре.</w:t>
      </w:r>
    </w:p>
    <w:p w:rsidR="007B008E" w:rsidRDefault="005508F8" w:rsidP="003E7D4D">
      <w:pPr>
        <w:tabs>
          <w:tab w:val="left" w:pos="1429"/>
        </w:tabs>
        <w:suppressAutoHyphens/>
        <w:jc w:val="both"/>
        <w:rPr>
          <w:sz w:val="28"/>
        </w:rPr>
      </w:pPr>
      <w:r>
        <w:rPr>
          <w:sz w:val="28"/>
        </w:rPr>
        <w:t xml:space="preserve">          </w:t>
      </w:r>
      <w:r w:rsidR="003E7D4D">
        <w:rPr>
          <w:sz w:val="28"/>
        </w:rPr>
        <w:t xml:space="preserve">Для управления системой учреждения на основе принципа демократизма в Центре реализуется деятельность органов самоуправления. </w:t>
      </w:r>
      <w:r w:rsidR="007B008E">
        <w:rPr>
          <w:sz w:val="28"/>
        </w:rPr>
        <w:t xml:space="preserve">Высшим органом самоуправления Центра является </w:t>
      </w:r>
      <w:r w:rsidR="00DC2CE2">
        <w:rPr>
          <w:sz w:val="28"/>
        </w:rPr>
        <w:t>Совет Центра</w:t>
      </w:r>
      <w:r w:rsidR="007B008E">
        <w:rPr>
          <w:sz w:val="28"/>
        </w:rPr>
        <w:t xml:space="preserve">. </w:t>
      </w:r>
      <w:r w:rsidR="00DC2CE2">
        <w:rPr>
          <w:sz w:val="28"/>
        </w:rPr>
        <w:t>Совет</w:t>
      </w:r>
      <w:r w:rsidR="007B008E">
        <w:rPr>
          <w:sz w:val="28"/>
        </w:rPr>
        <w:t xml:space="preserve"> созывается не реже 2-х раз в год. В работе </w:t>
      </w:r>
      <w:r w:rsidR="00DC2CE2">
        <w:rPr>
          <w:sz w:val="28"/>
        </w:rPr>
        <w:t xml:space="preserve">Совета </w:t>
      </w:r>
      <w:r w:rsidR="007B008E">
        <w:rPr>
          <w:sz w:val="28"/>
        </w:rPr>
        <w:t>участвуют работники Центра, представители родительск</w:t>
      </w:r>
      <w:r w:rsidR="00536741">
        <w:rPr>
          <w:sz w:val="28"/>
        </w:rPr>
        <w:t>ой</w:t>
      </w:r>
      <w:r w:rsidR="007B008E">
        <w:rPr>
          <w:sz w:val="28"/>
        </w:rPr>
        <w:t xml:space="preserve"> </w:t>
      </w:r>
      <w:r w:rsidR="00536741">
        <w:rPr>
          <w:sz w:val="28"/>
        </w:rPr>
        <w:t>общественности</w:t>
      </w:r>
      <w:r w:rsidR="007B008E">
        <w:rPr>
          <w:sz w:val="28"/>
        </w:rPr>
        <w:t>, детских объединений (воспитанники старше 14 лет</w:t>
      </w:r>
      <w:r w:rsidR="00C11A7D">
        <w:rPr>
          <w:sz w:val="28"/>
        </w:rPr>
        <w:t>).</w:t>
      </w:r>
      <w:r w:rsidR="00326A2D">
        <w:rPr>
          <w:sz w:val="28"/>
        </w:rPr>
        <w:t xml:space="preserve"> </w:t>
      </w:r>
      <w:r w:rsidR="00DC2CE2">
        <w:rPr>
          <w:sz w:val="28"/>
        </w:rPr>
        <w:t>К</w:t>
      </w:r>
      <w:r w:rsidR="00326A2D">
        <w:rPr>
          <w:sz w:val="28"/>
        </w:rPr>
        <w:t xml:space="preserve">омпетенции </w:t>
      </w:r>
      <w:r w:rsidR="00DC2CE2">
        <w:rPr>
          <w:sz w:val="28"/>
        </w:rPr>
        <w:t>Совета</w:t>
      </w:r>
      <w:r w:rsidR="000777E5">
        <w:rPr>
          <w:sz w:val="28"/>
        </w:rPr>
        <w:t>: принятие Устава, внесение изменений и дополнений к нему, обсуждение и принятие локальных актов Центра, принят</w:t>
      </w:r>
      <w:r w:rsidR="007E37F9">
        <w:rPr>
          <w:sz w:val="28"/>
        </w:rPr>
        <w:t>ие коллективного договора и т. п..</w:t>
      </w:r>
    </w:p>
    <w:p w:rsidR="00C11A7D" w:rsidRDefault="00DC2CE2" w:rsidP="003E7D4D">
      <w:pPr>
        <w:tabs>
          <w:tab w:val="left" w:pos="1429"/>
        </w:tabs>
        <w:suppressAutoHyphens/>
        <w:jc w:val="both"/>
        <w:rPr>
          <w:sz w:val="28"/>
        </w:rPr>
      </w:pPr>
      <w:r>
        <w:rPr>
          <w:sz w:val="28"/>
        </w:rPr>
        <w:t xml:space="preserve">            </w:t>
      </w:r>
      <w:r w:rsidR="00C11A7D">
        <w:rPr>
          <w:sz w:val="28"/>
        </w:rPr>
        <w:t>В связи с тем, что с  2012 года Центр име</w:t>
      </w:r>
      <w:r>
        <w:rPr>
          <w:sz w:val="28"/>
        </w:rPr>
        <w:t>ет статус автономного учреждени</w:t>
      </w:r>
      <w:r w:rsidR="004008DC">
        <w:rPr>
          <w:sz w:val="28"/>
        </w:rPr>
        <w:t>и</w:t>
      </w:r>
      <w:r w:rsidR="00C11A7D">
        <w:rPr>
          <w:sz w:val="28"/>
        </w:rPr>
        <w:t>, в учреждении действует наблюдательный совет, как контролирующий</w:t>
      </w:r>
      <w:r w:rsidR="00326A2D">
        <w:rPr>
          <w:sz w:val="28"/>
        </w:rPr>
        <w:t xml:space="preserve"> орган.</w:t>
      </w:r>
    </w:p>
    <w:p w:rsidR="00326A2D" w:rsidRDefault="00DC2CE2" w:rsidP="003E7D4D">
      <w:pPr>
        <w:tabs>
          <w:tab w:val="left" w:pos="1429"/>
        </w:tabs>
        <w:suppressAutoHyphens/>
        <w:jc w:val="both"/>
        <w:rPr>
          <w:sz w:val="28"/>
        </w:rPr>
      </w:pPr>
      <w:r>
        <w:rPr>
          <w:sz w:val="28"/>
        </w:rPr>
        <w:t xml:space="preserve">          </w:t>
      </w:r>
      <w:r w:rsidR="00326A2D">
        <w:rPr>
          <w:sz w:val="28"/>
        </w:rPr>
        <w:t xml:space="preserve">Помимо этого работает педагогический совет, заседания которого проводятся один раз в квартал. Проведение педагогических советов в активной форме позволяет всем педагогам включаться в обсуждение рассматриваемых вопросов. Тематика педагогических советов соответствует реализации основных направлений образовательной деятельности и программы развития Центра. </w:t>
      </w:r>
    </w:p>
    <w:p w:rsidR="007B008E" w:rsidRPr="00CC37F3" w:rsidRDefault="007B008E" w:rsidP="00C64A45">
      <w:pPr>
        <w:ind w:firstLine="708"/>
        <w:rPr>
          <w:sz w:val="28"/>
          <w:szCs w:val="28"/>
        </w:rPr>
      </w:pPr>
      <w:r w:rsidRPr="00CC37F3">
        <w:rPr>
          <w:sz w:val="28"/>
          <w:szCs w:val="28"/>
        </w:rPr>
        <w:t>Деятельность Центра регламентиру</w:t>
      </w:r>
      <w:r w:rsidR="007E37F9">
        <w:rPr>
          <w:sz w:val="28"/>
          <w:szCs w:val="28"/>
        </w:rPr>
        <w:t>ется</w:t>
      </w:r>
      <w:r w:rsidR="00C64A45">
        <w:rPr>
          <w:sz w:val="28"/>
          <w:szCs w:val="28"/>
        </w:rPr>
        <w:t>:</w:t>
      </w:r>
      <w:r w:rsidRPr="00CC37F3">
        <w:rPr>
          <w:sz w:val="28"/>
          <w:szCs w:val="28"/>
        </w:rPr>
        <w:t xml:space="preserve"> </w:t>
      </w:r>
      <w:r w:rsidR="00C64A45" w:rsidRPr="00CC37F3">
        <w:rPr>
          <w:sz w:val="28"/>
          <w:szCs w:val="28"/>
        </w:rPr>
        <w:t>Устав</w:t>
      </w:r>
      <w:r w:rsidR="00C64A45">
        <w:rPr>
          <w:sz w:val="28"/>
          <w:szCs w:val="28"/>
        </w:rPr>
        <w:t xml:space="preserve">ом учреждения  с </w:t>
      </w:r>
      <w:r w:rsidR="00C64A45" w:rsidRPr="00CC37F3">
        <w:rPr>
          <w:sz w:val="28"/>
          <w:szCs w:val="28"/>
        </w:rPr>
        <w:t>изменения</w:t>
      </w:r>
      <w:r w:rsidR="00C64A45">
        <w:rPr>
          <w:sz w:val="28"/>
          <w:szCs w:val="28"/>
        </w:rPr>
        <w:t>ми</w:t>
      </w:r>
      <w:r w:rsidR="00C64A45" w:rsidRPr="00CC37F3">
        <w:rPr>
          <w:sz w:val="28"/>
          <w:szCs w:val="28"/>
        </w:rPr>
        <w:t xml:space="preserve"> и дополнения</w:t>
      </w:r>
      <w:r w:rsidR="00C64A45">
        <w:rPr>
          <w:sz w:val="28"/>
          <w:szCs w:val="28"/>
        </w:rPr>
        <w:t>ми</w:t>
      </w:r>
      <w:r w:rsidR="00C64A45" w:rsidRPr="00CC37F3">
        <w:rPr>
          <w:sz w:val="28"/>
          <w:szCs w:val="28"/>
        </w:rPr>
        <w:t xml:space="preserve"> к нему </w:t>
      </w:r>
      <w:r w:rsidR="00C64A45">
        <w:rPr>
          <w:sz w:val="28"/>
          <w:szCs w:val="28"/>
        </w:rPr>
        <w:t xml:space="preserve">и </w:t>
      </w:r>
      <w:r w:rsidRPr="00CC37F3">
        <w:rPr>
          <w:sz w:val="28"/>
          <w:szCs w:val="28"/>
        </w:rPr>
        <w:t>локальны</w:t>
      </w:r>
      <w:r w:rsidR="007E37F9">
        <w:rPr>
          <w:sz w:val="28"/>
          <w:szCs w:val="28"/>
        </w:rPr>
        <w:t>ми</w:t>
      </w:r>
      <w:r w:rsidRPr="00CC37F3">
        <w:rPr>
          <w:sz w:val="28"/>
          <w:szCs w:val="28"/>
        </w:rPr>
        <w:t xml:space="preserve"> акт</w:t>
      </w:r>
      <w:r w:rsidR="007E37F9">
        <w:rPr>
          <w:sz w:val="28"/>
          <w:szCs w:val="28"/>
        </w:rPr>
        <w:t>ами</w:t>
      </w:r>
      <w:r w:rsidRPr="00CC37F3">
        <w:rPr>
          <w:sz w:val="28"/>
          <w:szCs w:val="28"/>
        </w:rPr>
        <w:t>:</w:t>
      </w:r>
    </w:p>
    <w:p w:rsidR="007B008E" w:rsidRPr="00CC37F3" w:rsidRDefault="007B008E" w:rsidP="00790F39">
      <w:pPr>
        <w:numPr>
          <w:ilvl w:val="0"/>
          <w:numId w:val="4"/>
        </w:numPr>
        <w:tabs>
          <w:tab w:val="left" w:pos="1853"/>
        </w:tabs>
        <w:suppressAutoHyphens/>
        <w:jc w:val="both"/>
        <w:rPr>
          <w:sz w:val="28"/>
          <w:szCs w:val="28"/>
        </w:rPr>
      </w:pPr>
      <w:r w:rsidRPr="00CC37F3">
        <w:rPr>
          <w:sz w:val="28"/>
          <w:szCs w:val="28"/>
        </w:rPr>
        <w:t>Правила</w:t>
      </w:r>
      <w:r w:rsidR="00C64A45">
        <w:rPr>
          <w:sz w:val="28"/>
          <w:szCs w:val="28"/>
        </w:rPr>
        <w:t>ми</w:t>
      </w:r>
      <w:r w:rsidRPr="00CC37F3">
        <w:rPr>
          <w:sz w:val="28"/>
          <w:szCs w:val="28"/>
        </w:rPr>
        <w:t xml:space="preserve"> внутреннего трудового распорядка;</w:t>
      </w:r>
    </w:p>
    <w:p w:rsidR="007B008E" w:rsidRPr="00CC37F3" w:rsidRDefault="007B008E" w:rsidP="00790F39">
      <w:pPr>
        <w:numPr>
          <w:ilvl w:val="0"/>
          <w:numId w:val="4"/>
        </w:numPr>
        <w:tabs>
          <w:tab w:val="left" w:pos="1853"/>
        </w:tabs>
        <w:suppressAutoHyphens/>
        <w:jc w:val="both"/>
        <w:rPr>
          <w:sz w:val="28"/>
          <w:szCs w:val="28"/>
        </w:rPr>
      </w:pPr>
      <w:r w:rsidRPr="00CC37F3">
        <w:rPr>
          <w:sz w:val="28"/>
          <w:szCs w:val="28"/>
        </w:rPr>
        <w:t>Приказ</w:t>
      </w:r>
      <w:r w:rsidR="00C64A45">
        <w:rPr>
          <w:sz w:val="28"/>
          <w:szCs w:val="28"/>
        </w:rPr>
        <w:t>ами</w:t>
      </w:r>
      <w:r w:rsidRPr="00CC37F3">
        <w:rPr>
          <w:sz w:val="28"/>
          <w:szCs w:val="28"/>
        </w:rPr>
        <w:t xml:space="preserve"> и распоряжения</w:t>
      </w:r>
      <w:r w:rsidR="00C64A45">
        <w:rPr>
          <w:sz w:val="28"/>
          <w:szCs w:val="28"/>
        </w:rPr>
        <w:t>ми</w:t>
      </w:r>
      <w:r w:rsidRPr="00CC37F3">
        <w:rPr>
          <w:sz w:val="28"/>
          <w:szCs w:val="28"/>
        </w:rPr>
        <w:t xml:space="preserve"> директора;</w:t>
      </w:r>
    </w:p>
    <w:p w:rsidR="007B008E" w:rsidRPr="00CC37F3" w:rsidRDefault="007B008E" w:rsidP="00790F39">
      <w:pPr>
        <w:numPr>
          <w:ilvl w:val="0"/>
          <w:numId w:val="4"/>
        </w:numPr>
        <w:tabs>
          <w:tab w:val="left" w:pos="1853"/>
        </w:tabs>
        <w:suppressAutoHyphens/>
        <w:jc w:val="both"/>
        <w:rPr>
          <w:sz w:val="28"/>
          <w:szCs w:val="28"/>
        </w:rPr>
      </w:pPr>
      <w:r w:rsidRPr="00CC37F3">
        <w:rPr>
          <w:sz w:val="28"/>
          <w:szCs w:val="28"/>
        </w:rPr>
        <w:t>Положения</w:t>
      </w:r>
      <w:r w:rsidR="00C64A45">
        <w:rPr>
          <w:sz w:val="28"/>
          <w:szCs w:val="28"/>
        </w:rPr>
        <w:t>ми</w:t>
      </w:r>
      <w:r w:rsidRPr="00CC37F3">
        <w:rPr>
          <w:sz w:val="28"/>
          <w:szCs w:val="28"/>
        </w:rPr>
        <w:t xml:space="preserve"> о структурных подразделениях;</w:t>
      </w:r>
    </w:p>
    <w:p w:rsidR="007B008E" w:rsidRPr="00CC37F3" w:rsidRDefault="00C64A45" w:rsidP="00790F39">
      <w:pPr>
        <w:numPr>
          <w:ilvl w:val="0"/>
          <w:numId w:val="4"/>
        </w:numPr>
        <w:tabs>
          <w:tab w:val="left" w:pos="185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Положеними</w:t>
      </w:r>
      <w:r w:rsidR="007B008E" w:rsidRPr="00CC37F3">
        <w:rPr>
          <w:sz w:val="28"/>
          <w:szCs w:val="28"/>
        </w:rPr>
        <w:t xml:space="preserve">  о Совете Центра;</w:t>
      </w:r>
    </w:p>
    <w:p w:rsidR="00C64A45" w:rsidRDefault="007B008E" w:rsidP="00790F39">
      <w:pPr>
        <w:numPr>
          <w:ilvl w:val="0"/>
          <w:numId w:val="4"/>
        </w:numPr>
        <w:tabs>
          <w:tab w:val="left" w:pos="1853"/>
        </w:tabs>
        <w:suppressAutoHyphens/>
        <w:jc w:val="both"/>
        <w:rPr>
          <w:sz w:val="28"/>
          <w:szCs w:val="28"/>
        </w:rPr>
      </w:pPr>
      <w:r w:rsidRPr="00CC37F3">
        <w:rPr>
          <w:sz w:val="28"/>
          <w:szCs w:val="28"/>
        </w:rPr>
        <w:t>Должностны</w:t>
      </w:r>
      <w:r w:rsidR="00C64A45">
        <w:rPr>
          <w:sz w:val="28"/>
          <w:szCs w:val="28"/>
        </w:rPr>
        <w:t xml:space="preserve">ми инструкциями; </w:t>
      </w:r>
      <w:r w:rsidRPr="00CC37F3">
        <w:rPr>
          <w:sz w:val="28"/>
          <w:szCs w:val="28"/>
        </w:rPr>
        <w:t xml:space="preserve"> </w:t>
      </w:r>
    </w:p>
    <w:p w:rsidR="007B008E" w:rsidRPr="00CC37F3" w:rsidRDefault="00C64A45" w:rsidP="00790F39">
      <w:pPr>
        <w:numPr>
          <w:ilvl w:val="0"/>
          <w:numId w:val="4"/>
        </w:numPr>
        <w:tabs>
          <w:tab w:val="left" w:pos="1853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другими локальными актами.</w:t>
      </w:r>
    </w:p>
    <w:p w:rsidR="000777E5" w:rsidRDefault="007B008E" w:rsidP="007B008E">
      <w:pPr>
        <w:ind w:firstLine="708"/>
        <w:jc w:val="both"/>
        <w:rPr>
          <w:sz w:val="28"/>
          <w:szCs w:val="28"/>
        </w:rPr>
      </w:pPr>
      <w:r w:rsidRPr="00CC37F3">
        <w:rPr>
          <w:sz w:val="28"/>
          <w:szCs w:val="28"/>
        </w:rPr>
        <w:t xml:space="preserve">Ведется системная работа по </w:t>
      </w:r>
      <w:r w:rsidR="00F460B9">
        <w:rPr>
          <w:sz w:val="28"/>
          <w:szCs w:val="28"/>
        </w:rPr>
        <w:t xml:space="preserve">совершенствованию </w:t>
      </w:r>
      <w:r w:rsidRPr="00CC37F3">
        <w:rPr>
          <w:sz w:val="28"/>
          <w:szCs w:val="28"/>
        </w:rPr>
        <w:t>локальны</w:t>
      </w:r>
      <w:r w:rsidR="00EE430D">
        <w:rPr>
          <w:sz w:val="28"/>
          <w:szCs w:val="28"/>
        </w:rPr>
        <w:t>х</w:t>
      </w:r>
      <w:r w:rsidRPr="00CC37F3">
        <w:rPr>
          <w:sz w:val="28"/>
          <w:szCs w:val="28"/>
        </w:rPr>
        <w:t xml:space="preserve"> акт</w:t>
      </w:r>
      <w:r w:rsidR="00EE430D">
        <w:rPr>
          <w:sz w:val="28"/>
          <w:szCs w:val="28"/>
        </w:rPr>
        <w:t>ов</w:t>
      </w:r>
      <w:r w:rsidRPr="00CC37F3">
        <w:rPr>
          <w:sz w:val="28"/>
          <w:szCs w:val="28"/>
        </w:rPr>
        <w:t>, регламентирующи</w:t>
      </w:r>
      <w:r w:rsidR="00F460B9">
        <w:rPr>
          <w:sz w:val="28"/>
          <w:szCs w:val="28"/>
        </w:rPr>
        <w:t xml:space="preserve">х </w:t>
      </w:r>
      <w:r w:rsidRPr="00CC37F3">
        <w:rPr>
          <w:sz w:val="28"/>
          <w:szCs w:val="28"/>
        </w:rPr>
        <w:t>уставную деятельность</w:t>
      </w:r>
      <w:r w:rsidR="00F460B9">
        <w:rPr>
          <w:sz w:val="28"/>
          <w:szCs w:val="28"/>
        </w:rPr>
        <w:t>.</w:t>
      </w:r>
      <w:r w:rsidRPr="00CC37F3">
        <w:rPr>
          <w:sz w:val="28"/>
          <w:szCs w:val="28"/>
        </w:rPr>
        <w:t xml:space="preserve"> Администрация учреждения определилась в необходимом количестве локальных актов, исходя из особенностей учреждения, сложившейся</w:t>
      </w:r>
      <w:r>
        <w:rPr>
          <w:sz w:val="28"/>
          <w:szCs w:val="28"/>
        </w:rPr>
        <w:t xml:space="preserve"> </w:t>
      </w:r>
      <w:r w:rsidRPr="00CC37F3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CC37F3">
        <w:rPr>
          <w:sz w:val="28"/>
          <w:szCs w:val="28"/>
        </w:rPr>
        <w:t xml:space="preserve">работы, </w:t>
      </w:r>
      <w:r w:rsidR="00F81C49">
        <w:rPr>
          <w:sz w:val="28"/>
          <w:szCs w:val="28"/>
        </w:rPr>
        <w:t>устоявшихся</w:t>
      </w:r>
      <w:r w:rsidRPr="00CC37F3">
        <w:rPr>
          <w:sz w:val="28"/>
          <w:szCs w:val="28"/>
        </w:rPr>
        <w:t xml:space="preserve"> традиций.</w:t>
      </w:r>
      <w:r>
        <w:rPr>
          <w:sz w:val="28"/>
          <w:szCs w:val="28"/>
        </w:rPr>
        <w:t xml:space="preserve"> </w:t>
      </w:r>
    </w:p>
    <w:p w:rsidR="003068C2" w:rsidRDefault="000777E5" w:rsidP="007B0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структура и система управления Центром  достаточны и эффективны для обеспечения выполнения</w:t>
      </w:r>
      <w:r w:rsidR="007B008E">
        <w:rPr>
          <w:sz w:val="28"/>
          <w:szCs w:val="28"/>
        </w:rPr>
        <w:t xml:space="preserve"> </w:t>
      </w:r>
      <w:r>
        <w:rPr>
          <w:sz w:val="28"/>
          <w:szCs w:val="28"/>
        </w:rPr>
        <w:t>функций в сфере дополнительного образования в соответствии с действующим законодательством</w:t>
      </w:r>
      <w:r w:rsidR="003068C2">
        <w:rPr>
          <w:sz w:val="28"/>
          <w:szCs w:val="28"/>
        </w:rPr>
        <w:t xml:space="preserve"> Российской Федерации.</w:t>
      </w:r>
    </w:p>
    <w:p w:rsidR="003068C2" w:rsidRDefault="003068C2" w:rsidP="007B00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Система контроля осуществляется в учреждении в соответствии с планом работы и циклограммой контроля. Результаты контроля оформляются в виде справок и доводятся до сведения работников на совещаниях, заседаниях разного уровня (педсоветы, методические объединения и т. д.)</w:t>
      </w:r>
      <w:r w:rsidR="007B008E">
        <w:rPr>
          <w:sz w:val="28"/>
          <w:szCs w:val="28"/>
        </w:rPr>
        <w:t xml:space="preserve"> </w:t>
      </w:r>
    </w:p>
    <w:p w:rsidR="007E37F9" w:rsidRDefault="003068C2" w:rsidP="003E64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результатов контроля показывает, что в целом работа в данном направлении совершенствуется: и</w:t>
      </w:r>
      <w:r w:rsidR="002756BC">
        <w:rPr>
          <w:sz w:val="28"/>
          <w:szCs w:val="28"/>
        </w:rPr>
        <w:t xml:space="preserve">дёт формирование мотивации </w:t>
      </w:r>
      <w:r>
        <w:rPr>
          <w:sz w:val="28"/>
          <w:szCs w:val="28"/>
        </w:rPr>
        <w:t xml:space="preserve"> обучающихся к занятиям по выбранным направления</w:t>
      </w:r>
      <w:r w:rsidR="002756BC">
        <w:rPr>
          <w:sz w:val="28"/>
          <w:szCs w:val="28"/>
        </w:rPr>
        <w:t>м, совершенствуются образовательные программы и т. д.</w:t>
      </w:r>
      <w:r w:rsidR="007E37F9">
        <w:rPr>
          <w:sz w:val="28"/>
          <w:szCs w:val="28"/>
        </w:rPr>
        <w:t>.</w:t>
      </w:r>
    </w:p>
    <w:p w:rsidR="00C24063" w:rsidRPr="00B7429D" w:rsidRDefault="007B008E" w:rsidP="003E646D">
      <w:pPr>
        <w:ind w:firstLine="708"/>
        <w:jc w:val="both"/>
        <w:rPr>
          <w:sz w:val="28"/>
          <w:szCs w:val="28"/>
        </w:rPr>
      </w:pPr>
      <w:r w:rsidRPr="00B7429D">
        <w:rPr>
          <w:sz w:val="28"/>
          <w:szCs w:val="28"/>
        </w:rPr>
        <w:t xml:space="preserve"> </w:t>
      </w:r>
    </w:p>
    <w:p w:rsidR="000241E4" w:rsidRPr="00B7429D" w:rsidRDefault="000241E4" w:rsidP="003E646D">
      <w:pPr>
        <w:rPr>
          <w:b/>
        </w:rPr>
      </w:pPr>
      <w:r w:rsidRPr="00B7429D">
        <w:rPr>
          <w:b/>
          <w:lang w:val="en-US"/>
        </w:rPr>
        <w:t>IV</w:t>
      </w:r>
      <w:r w:rsidRPr="00B7429D">
        <w:rPr>
          <w:b/>
        </w:rPr>
        <w:t>. АНАЛИТИЧЕСКОЕ И ПРОГНОСТИЧЕСКОЕ ОБОСНОВАНИЕ ПРОГРАММЫ</w:t>
      </w:r>
    </w:p>
    <w:p w:rsidR="000241E4" w:rsidRPr="00B7429D" w:rsidRDefault="000241E4" w:rsidP="003E646D">
      <w:pPr>
        <w:jc w:val="center"/>
        <w:rPr>
          <w:b/>
        </w:rPr>
      </w:pPr>
    </w:p>
    <w:p w:rsidR="000241E4" w:rsidRPr="00B7429D" w:rsidRDefault="000241E4" w:rsidP="003E646D">
      <w:pPr>
        <w:jc w:val="center"/>
        <w:rPr>
          <w:b/>
          <w:sz w:val="28"/>
          <w:szCs w:val="28"/>
          <w:u w:val="single"/>
        </w:rPr>
      </w:pPr>
      <w:r w:rsidRPr="00B7429D">
        <w:rPr>
          <w:b/>
          <w:sz w:val="28"/>
          <w:szCs w:val="28"/>
          <w:u w:val="single"/>
        </w:rPr>
        <w:t xml:space="preserve">4.1 Анализ состояния и прогноз тенденций изменений образовательных </w:t>
      </w:r>
    </w:p>
    <w:p w:rsidR="00F924A0" w:rsidRPr="00B7429D" w:rsidRDefault="000241E4" w:rsidP="003E646D">
      <w:pPr>
        <w:jc w:val="center"/>
        <w:rPr>
          <w:b/>
          <w:sz w:val="28"/>
          <w:szCs w:val="28"/>
          <w:u w:val="single"/>
        </w:rPr>
      </w:pPr>
      <w:r w:rsidRPr="00B7429D">
        <w:rPr>
          <w:b/>
          <w:sz w:val="28"/>
          <w:szCs w:val="28"/>
          <w:u w:val="single"/>
        </w:rPr>
        <w:t>потребностей, адресуемых Центру</w:t>
      </w:r>
    </w:p>
    <w:p w:rsidR="00F924A0" w:rsidRPr="00B7429D" w:rsidRDefault="00F924A0" w:rsidP="003E646D">
      <w:pPr>
        <w:ind w:firstLine="709"/>
        <w:jc w:val="both"/>
        <w:rPr>
          <w:i/>
          <w:sz w:val="28"/>
          <w:szCs w:val="28"/>
        </w:rPr>
      </w:pPr>
      <w:r w:rsidRPr="00B7429D">
        <w:rPr>
          <w:sz w:val="28"/>
          <w:szCs w:val="28"/>
        </w:rPr>
        <w:t>Дополнительное образование является инструментом</w:t>
      </w:r>
      <w:r w:rsidRPr="00B7429D">
        <w:rPr>
          <w:i/>
          <w:sz w:val="28"/>
          <w:szCs w:val="28"/>
        </w:rPr>
        <w:t xml:space="preserve"> развития человеческого потенциала страны. </w:t>
      </w:r>
    </w:p>
    <w:p w:rsidR="00F924A0" w:rsidRPr="00B7429D" w:rsidRDefault="00F924A0" w:rsidP="003E646D">
      <w:pPr>
        <w:ind w:firstLine="709"/>
        <w:jc w:val="both"/>
        <w:rPr>
          <w:sz w:val="28"/>
          <w:szCs w:val="28"/>
        </w:rPr>
      </w:pPr>
      <w:r w:rsidRPr="00B7429D">
        <w:rPr>
          <w:sz w:val="28"/>
          <w:szCs w:val="28"/>
        </w:rPr>
        <w:t xml:space="preserve">В настоящее время традиционные для индустриальной эпохи </w:t>
      </w:r>
      <w:r w:rsidRPr="00B7429D">
        <w:rPr>
          <w:sz w:val="28"/>
          <w:szCs w:val="28"/>
          <w:lang w:val="en-US"/>
        </w:rPr>
        <w:t>XX</w:t>
      </w:r>
      <w:r w:rsidRPr="00B7429D">
        <w:rPr>
          <w:sz w:val="28"/>
          <w:szCs w:val="28"/>
        </w:rPr>
        <w:t xml:space="preserve"> века источники высокой конкурентоспособности государств, такие как наличие природных ресурсов и уровень технологического развития производства теряют своё решающее значение. Критерии национального успеха стремительно смещаются в область «человеческого капитала». </w:t>
      </w:r>
    </w:p>
    <w:p w:rsidR="00F924A0" w:rsidRPr="00B7429D" w:rsidRDefault="00F924A0" w:rsidP="003E646D">
      <w:pPr>
        <w:ind w:firstLine="709"/>
        <w:jc w:val="both"/>
        <w:rPr>
          <w:sz w:val="28"/>
          <w:szCs w:val="28"/>
        </w:rPr>
      </w:pPr>
      <w:r w:rsidRPr="00B7429D">
        <w:rPr>
          <w:sz w:val="28"/>
          <w:szCs w:val="28"/>
        </w:rPr>
        <w:t>Актуальной становится такая организация образования, которая обеспечивала бы способность человека включаться в общественные и экономические процессы, формы мышления, деятельности, коммуникации, определяющие «лицо» современного мира и экономики. Появляется необходимость в индивидуальных образовательных стратегиях, которые реализуются не только в специально организованных учебных форматах, но и в других сферах жизни взрослеющего человека.</w:t>
      </w:r>
    </w:p>
    <w:p w:rsidR="00F924A0" w:rsidRPr="00B7429D" w:rsidRDefault="00F924A0" w:rsidP="003E646D">
      <w:pPr>
        <w:ind w:firstLine="709"/>
        <w:jc w:val="both"/>
        <w:rPr>
          <w:sz w:val="28"/>
          <w:szCs w:val="28"/>
        </w:rPr>
      </w:pPr>
      <w:r w:rsidRPr="00B7429D">
        <w:rPr>
          <w:sz w:val="28"/>
          <w:szCs w:val="28"/>
        </w:rPr>
        <w:t>Все большее количество семей воспринимает дополнительное образование своих детей как механизм формирования их ценностей, мировоззрения и идентичности</w:t>
      </w:r>
      <w:r w:rsidRPr="00B7429D">
        <w:rPr>
          <w:i/>
          <w:sz w:val="28"/>
          <w:szCs w:val="28"/>
        </w:rPr>
        <w:t xml:space="preserve">. В дополнительном образовании видят возможности для полноценного взросления, формирования </w:t>
      </w:r>
      <w:r w:rsidRPr="00B7429D">
        <w:rPr>
          <w:rFonts w:eastAsia="SimSun"/>
          <w:kern w:val="1"/>
          <w:sz w:val="28"/>
          <w:szCs w:val="28"/>
          <w:lang w:bidi="hi-IN"/>
        </w:rPr>
        <w:t>ли</w:t>
      </w:r>
      <w:r w:rsidR="007E37F9" w:rsidRPr="00B7429D">
        <w:rPr>
          <w:rFonts w:eastAsia="SimSun"/>
          <w:kern w:val="1"/>
          <w:sz w:val="28"/>
          <w:szCs w:val="28"/>
          <w:lang w:bidi="hi-IN"/>
        </w:rPr>
        <w:t>чностной зрелости обучающихся: о</w:t>
      </w:r>
      <w:r w:rsidRPr="00B7429D">
        <w:rPr>
          <w:rFonts w:eastAsia="SimSun"/>
          <w:kern w:val="1"/>
          <w:sz w:val="28"/>
          <w:szCs w:val="28"/>
          <w:lang w:bidi="hi-IN"/>
        </w:rPr>
        <w:t>смысления ими своего места в обществе и своего жизненного пути, обретения самостоятельности и ответственности, адаптивности к переменам, стремления к раскрытию своих способностей, постоянному самосовершенствованию и т.д.</w:t>
      </w:r>
      <w:r w:rsidR="00B7429D" w:rsidRPr="00B7429D">
        <w:rPr>
          <w:rFonts w:eastAsia="SimSun"/>
          <w:kern w:val="1"/>
          <w:sz w:val="28"/>
          <w:szCs w:val="28"/>
          <w:lang w:bidi="hi-IN"/>
        </w:rPr>
        <w:t>.</w:t>
      </w:r>
    </w:p>
    <w:p w:rsidR="00F924A0" w:rsidRPr="00B7429D" w:rsidRDefault="00A4715A" w:rsidP="00B7429D">
      <w:pPr>
        <w:pStyle w:val="1"/>
        <w:ind w:left="0" w:firstLine="708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Подросток, идущий на занятия</w:t>
      </w:r>
      <w:r w:rsidR="00F924A0"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 xml:space="preserve"> в учреждение дополнительного образования</w:t>
      </w:r>
      <w:r w:rsidR="00B7429D"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,</w:t>
      </w:r>
      <w:r w:rsidR="00F924A0"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 xml:space="preserve"> рассчитывает, что полученные знания, умения обеспечат ему успешную социализацию, подготовят к  активному позитивному преобразованию этой  среды. Формирование нравственного мировоззрения и этического поведения, а также социально-значимого целеполагания молодого поколения – в этом ценностные ориентиры государственной политики для системы дополнительного образования детей.</w:t>
      </w:r>
    </w:p>
    <w:p w:rsidR="00EE19DA" w:rsidRPr="00B7429D" w:rsidRDefault="00EE19DA" w:rsidP="003E646D">
      <w:pPr>
        <w:pStyle w:val="1"/>
        <w:ind w:left="0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D37A36">
        <w:rPr>
          <w:rFonts w:ascii="Times New Roman" w:eastAsia="SimSun" w:hAnsi="Times New Roman"/>
          <w:color w:val="00B050"/>
          <w:kern w:val="1"/>
          <w:sz w:val="28"/>
          <w:szCs w:val="28"/>
          <w:lang w:bidi="hi-IN"/>
        </w:rPr>
        <w:tab/>
      </w:r>
      <w:r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Иными словами, за последние годы произошел качественный пересмотр общественных и государственных ожиданий от учреждений дополнительного образования детей в сторону закрепления за этими учреждениями статуса особого воспитывающего и развивающего ресурса отечественного образования.</w:t>
      </w:r>
    </w:p>
    <w:p w:rsidR="00EE19DA" w:rsidRPr="00B7429D" w:rsidRDefault="00EE19DA" w:rsidP="003E646D">
      <w:pPr>
        <w:pStyle w:val="1"/>
        <w:ind w:left="0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ab/>
        <w:t xml:space="preserve">Изменения в ценностных представлениях о сущности и содержании дополнительного образования  </w:t>
      </w:r>
      <w:r w:rsidR="00BF200A"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позволяют нам говорить о следующих тенденциях в раз</w:t>
      </w:r>
      <w:r w:rsidR="00B7429D"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витии общественных потребностей.</w:t>
      </w:r>
    </w:p>
    <w:p w:rsidR="00BF200A" w:rsidRPr="00B7429D" w:rsidRDefault="00BF200A" w:rsidP="00B7429D">
      <w:pPr>
        <w:pStyle w:val="1"/>
        <w:ind w:left="0" w:firstLine="708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Во-первых, это внимание к развитию дополнительного образования как систем</w:t>
      </w:r>
      <w:r w:rsidR="00A4715A"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е</w:t>
      </w:r>
      <w:r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, имеющей государственное значение. Поэтому на первое место выходят задачи системного развития учреждения и в том числе задачи достижения системных результатов: личностных, метапредметных и предметных</w:t>
      </w:r>
      <w:r w:rsidR="00B7429D"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.</w:t>
      </w:r>
    </w:p>
    <w:p w:rsidR="00BF200A" w:rsidRPr="00B7429D" w:rsidRDefault="00BF200A" w:rsidP="00B7429D">
      <w:pPr>
        <w:pStyle w:val="1"/>
        <w:ind w:left="0" w:firstLine="708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Во-вторых, сутью содержательных изменений в дополнительном образовании сохраняется компетентностный подход как наиболее интегрирующий идеи всестороннего и продуктивного развития личности.</w:t>
      </w:r>
    </w:p>
    <w:p w:rsidR="00BF200A" w:rsidRPr="00B7429D" w:rsidRDefault="00BF200A" w:rsidP="00B7429D">
      <w:pPr>
        <w:pStyle w:val="1"/>
        <w:ind w:left="0" w:firstLine="708"/>
        <w:jc w:val="both"/>
        <w:rPr>
          <w:rFonts w:ascii="Times New Roman" w:eastAsia="SimSun" w:hAnsi="Times New Roman"/>
          <w:kern w:val="1"/>
          <w:sz w:val="28"/>
          <w:szCs w:val="28"/>
          <w:lang w:bidi="hi-IN"/>
        </w:rPr>
      </w:pPr>
      <w:r w:rsidRPr="00B7429D">
        <w:rPr>
          <w:rFonts w:ascii="Times New Roman" w:eastAsia="SimSun" w:hAnsi="Times New Roman"/>
          <w:kern w:val="1"/>
          <w:sz w:val="28"/>
          <w:szCs w:val="28"/>
          <w:lang w:bidi="hi-IN"/>
        </w:rPr>
        <w:t>В-третьих, особое внимание в этой связи должно уделяться проблеме качества и доступности дополнительного образования,  решение корой позволит вывести на более содержательный и развивающий уровень предоставление образовательных услуг лицам с особыми образовательными потребностями.</w:t>
      </w:r>
    </w:p>
    <w:p w:rsidR="00D37A36" w:rsidRPr="00B7429D" w:rsidRDefault="00D37A36" w:rsidP="00BF200A">
      <w:pPr>
        <w:rPr>
          <w:b/>
          <w:sz w:val="28"/>
        </w:rPr>
      </w:pPr>
    </w:p>
    <w:p w:rsidR="000241E4" w:rsidRPr="00B7429D" w:rsidRDefault="000241E4" w:rsidP="00D37A36">
      <w:pPr>
        <w:jc w:val="center"/>
        <w:rPr>
          <w:b/>
          <w:sz w:val="28"/>
          <w:szCs w:val="28"/>
          <w:u w:val="single"/>
        </w:rPr>
      </w:pPr>
      <w:r w:rsidRPr="00B7429D">
        <w:rPr>
          <w:b/>
          <w:sz w:val="28"/>
          <w:szCs w:val="28"/>
          <w:u w:val="single"/>
        </w:rPr>
        <w:t>4.2. Анализ и оценка достижений, передового опыта Центра,</w:t>
      </w:r>
    </w:p>
    <w:p w:rsidR="000241E4" w:rsidRPr="00B7429D" w:rsidRDefault="000241E4" w:rsidP="00D37A36">
      <w:pPr>
        <w:jc w:val="center"/>
        <w:rPr>
          <w:b/>
          <w:sz w:val="28"/>
          <w:szCs w:val="28"/>
        </w:rPr>
      </w:pPr>
      <w:r w:rsidRPr="00B7429D">
        <w:rPr>
          <w:b/>
          <w:sz w:val="28"/>
          <w:szCs w:val="28"/>
          <w:u w:val="single"/>
        </w:rPr>
        <w:t>его конкурентных преимуществ</w:t>
      </w:r>
    </w:p>
    <w:p w:rsidR="002E17D5" w:rsidRDefault="002E17D5" w:rsidP="00B7429D">
      <w:pPr>
        <w:ind w:firstLine="708"/>
        <w:jc w:val="both"/>
        <w:rPr>
          <w:sz w:val="28"/>
        </w:rPr>
      </w:pPr>
      <w:r>
        <w:rPr>
          <w:sz w:val="28"/>
        </w:rPr>
        <w:t>Центр представляет собой развитую, целостную образовательную с</w:t>
      </w:r>
      <w:r w:rsidR="00B7429D">
        <w:rPr>
          <w:sz w:val="28"/>
        </w:rPr>
        <w:t>истему</w:t>
      </w:r>
      <w:r>
        <w:rPr>
          <w:sz w:val="28"/>
        </w:rPr>
        <w:t xml:space="preserve"> дополнительного образования детей. Реализуя свою деятельность с 1966 года</w:t>
      </w:r>
      <w:r w:rsidR="00C65FDE">
        <w:rPr>
          <w:sz w:val="28"/>
        </w:rPr>
        <w:t xml:space="preserve">, </w:t>
      </w:r>
      <w:r>
        <w:rPr>
          <w:sz w:val="28"/>
        </w:rPr>
        <w:t xml:space="preserve"> Центр достиг  значительных успехов в организации и развитии содержания различных направлений, форм и видов детского творчества.</w:t>
      </w:r>
    </w:p>
    <w:p w:rsidR="009352EF" w:rsidRDefault="009352EF" w:rsidP="00B7429D">
      <w:pPr>
        <w:ind w:firstLine="708"/>
        <w:jc w:val="both"/>
        <w:rPr>
          <w:sz w:val="28"/>
          <w:szCs w:val="28"/>
        </w:rPr>
      </w:pPr>
      <w:r w:rsidRPr="00EE430D">
        <w:rPr>
          <w:sz w:val="28"/>
          <w:szCs w:val="28"/>
        </w:rPr>
        <w:t>Постановлением Мэра г. Хабаровска «Центру внешкольной работы «Планет</w:t>
      </w:r>
      <w:r>
        <w:rPr>
          <w:sz w:val="28"/>
          <w:szCs w:val="28"/>
        </w:rPr>
        <w:t>а взросления» присвоено звание Л</w:t>
      </w:r>
      <w:r w:rsidRPr="00EE430D">
        <w:rPr>
          <w:sz w:val="28"/>
          <w:szCs w:val="28"/>
        </w:rPr>
        <w:t>ауреата премии имени Якова Дьяченко за разработку и внедрение инновационных программ в развитие социальной сферы города.</w:t>
      </w:r>
    </w:p>
    <w:p w:rsidR="002E17D5" w:rsidRPr="002E17D5" w:rsidRDefault="002E17D5" w:rsidP="00B7429D">
      <w:pPr>
        <w:ind w:firstLine="708"/>
        <w:jc w:val="both"/>
        <w:rPr>
          <w:sz w:val="28"/>
          <w:szCs w:val="28"/>
        </w:rPr>
      </w:pPr>
      <w:r w:rsidRPr="002E17D5">
        <w:rPr>
          <w:sz w:val="28"/>
          <w:szCs w:val="28"/>
        </w:rPr>
        <w:t>Сложившаяся система воспитания в Центре по многим параметрам доказала свою эффективность. Достигнутые результаты деятельности воспитанников и педагогов представлены не только на уровне Центра, но и на уровне города Хабаровска, Хабаровского края, России</w:t>
      </w:r>
      <w:r w:rsidR="00B7429D">
        <w:rPr>
          <w:sz w:val="28"/>
          <w:szCs w:val="28"/>
        </w:rPr>
        <w:t xml:space="preserve"> (таблиц</w:t>
      </w:r>
      <w:r w:rsidR="00C64A45">
        <w:rPr>
          <w:sz w:val="28"/>
          <w:szCs w:val="28"/>
        </w:rPr>
        <w:t>ы</w:t>
      </w:r>
      <w:r w:rsidR="00B7429D">
        <w:rPr>
          <w:sz w:val="28"/>
          <w:szCs w:val="28"/>
        </w:rPr>
        <w:t xml:space="preserve"> № 3</w:t>
      </w:r>
      <w:r w:rsidR="009352EF">
        <w:rPr>
          <w:sz w:val="28"/>
          <w:szCs w:val="28"/>
        </w:rPr>
        <w:t>, 4</w:t>
      </w:r>
      <w:r w:rsidR="00B7429D">
        <w:rPr>
          <w:sz w:val="28"/>
          <w:szCs w:val="28"/>
        </w:rPr>
        <w:t>)</w:t>
      </w:r>
      <w:r w:rsidRPr="002E17D5">
        <w:rPr>
          <w:sz w:val="28"/>
          <w:szCs w:val="28"/>
        </w:rPr>
        <w:t>.</w:t>
      </w:r>
    </w:p>
    <w:p w:rsidR="002E17D5" w:rsidRPr="00EE430D" w:rsidRDefault="002E17D5" w:rsidP="00B7429D">
      <w:pPr>
        <w:jc w:val="both"/>
        <w:rPr>
          <w:sz w:val="28"/>
          <w:szCs w:val="28"/>
        </w:rPr>
      </w:pPr>
      <w:r w:rsidRPr="00EE430D">
        <w:rPr>
          <w:sz w:val="28"/>
          <w:szCs w:val="28"/>
        </w:rPr>
        <w:tab/>
      </w:r>
    </w:p>
    <w:p w:rsidR="00850E62" w:rsidRPr="00B7429D" w:rsidRDefault="00850E62" w:rsidP="00850E62">
      <w:pPr>
        <w:jc w:val="right"/>
        <w:rPr>
          <w:b/>
        </w:rPr>
      </w:pPr>
      <w:r w:rsidRPr="00B7429D">
        <w:rPr>
          <w:b/>
        </w:rPr>
        <w:t>Таблица № 3</w:t>
      </w:r>
    </w:p>
    <w:p w:rsidR="00CE1161" w:rsidRPr="003F3A99" w:rsidRDefault="00CE1161" w:rsidP="00850E62">
      <w:pPr>
        <w:jc w:val="right"/>
        <w:rPr>
          <w:b/>
          <w:sz w:val="28"/>
          <w:szCs w:val="28"/>
        </w:rPr>
      </w:pPr>
    </w:p>
    <w:p w:rsidR="00CE1161" w:rsidRDefault="00CE1161" w:rsidP="00CE1161">
      <w:pPr>
        <w:pStyle w:val="a3"/>
        <w:spacing w:line="240" w:lineRule="auto"/>
        <w:ind w:firstLine="0"/>
        <w:rPr>
          <w:b/>
        </w:rPr>
      </w:pPr>
      <w:r>
        <w:rPr>
          <w:b/>
        </w:rPr>
        <w:t xml:space="preserve">Результативность </w:t>
      </w:r>
      <w:r w:rsidRPr="004F221B">
        <w:rPr>
          <w:b/>
        </w:rPr>
        <w:t xml:space="preserve"> </w:t>
      </w:r>
      <w:r>
        <w:rPr>
          <w:b/>
        </w:rPr>
        <w:t xml:space="preserve">участия </w:t>
      </w:r>
      <w:r w:rsidRPr="004F221B">
        <w:rPr>
          <w:b/>
        </w:rPr>
        <w:t xml:space="preserve"> в конкурсах</w:t>
      </w:r>
      <w:r w:rsidR="009352EF">
        <w:rPr>
          <w:b/>
        </w:rPr>
        <w:t xml:space="preserve"> педагогических работников</w:t>
      </w:r>
    </w:p>
    <w:p w:rsidR="00CE1161" w:rsidRPr="004F221B" w:rsidRDefault="00CE1161" w:rsidP="00CE1161">
      <w:pPr>
        <w:pStyle w:val="a3"/>
        <w:spacing w:line="240" w:lineRule="auto"/>
        <w:ind w:firstLine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0"/>
        <w:gridCol w:w="3237"/>
        <w:gridCol w:w="1459"/>
        <w:gridCol w:w="1834"/>
      </w:tblGrid>
      <w:tr w:rsidR="00CE1161" w:rsidRPr="009F402C" w:rsidTr="00CE1161">
        <w:tc>
          <w:tcPr>
            <w:tcW w:w="3070" w:type="dxa"/>
            <w:vAlign w:val="center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CE1161">
              <w:rPr>
                <w:b/>
                <w:sz w:val="24"/>
              </w:rPr>
              <w:t xml:space="preserve">Название  образовательной программы </w:t>
            </w:r>
          </w:p>
        </w:tc>
        <w:tc>
          <w:tcPr>
            <w:tcW w:w="3275" w:type="dxa"/>
            <w:vAlign w:val="center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CE1161">
              <w:rPr>
                <w:b/>
                <w:sz w:val="24"/>
              </w:rPr>
              <w:t>Название конкурса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CE1161">
              <w:rPr>
                <w:b/>
                <w:sz w:val="24"/>
              </w:rPr>
              <w:t>Год участия</w:t>
            </w:r>
          </w:p>
        </w:tc>
        <w:tc>
          <w:tcPr>
            <w:tcW w:w="1846" w:type="dxa"/>
            <w:vAlign w:val="center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b/>
                <w:sz w:val="24"/>
              </w:rPr>
            </w:pPr>
            <w:r w:rsidRPr="00CE1161">
              <w:rPr>
                <w:b/>
                <w:sz w:val="24"/>
              </w:rPr>
              <w:t>Результат</w:t>
            </w:r>
          </w:p>
        </w:tc>
      </w:tr>
      <w:tr w:rsidR="00CE1161" w:rsidTr="00CE1161">
        <w:trPr>
          <w:trHeight w:val="654"/>
        </w:trPr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«Властелин мира»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«Изюминка»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Городской конкурс авторских образовательных программ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  <w:lang w:val="en-US"/>
              </w:rPr>
              <w:t>III</w:t>
            </w:r>
            <w:r w:rsidRPr="00CE1161">
              <w:rPr>
                <w:sz w:val="24"/>
              </w:rPr>
              <w:t xml:space="preserve"> место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участника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«Виртуальное Око»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Городская «Ярмарка авторских образовательных программ»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участника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Проект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«Организация непрерывного образовательного маршрута одаренных детей в учреждении дополнительного образования»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Городской конкурс на лучшую организацию работы с одаренными детьми в образовательных учреждениях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Диплом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  <w:lang w:val="en-US"/>
              </w:rPr>
              <w:t>II</w:t>
            </w:r>
            <w:r w:rsidRPr="00CE1161">
              <w:rPr>
                <w:sz w:val="24"/>
              </w:rPr>
              <w:t xml:space="preserve"> степени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Комплект программ по воспитательной работе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Краевой конкурс воспитательных систем образовательных учреждений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Диплом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  <w:lang w:val="en-US"/>
              </w:rPr>
              <w:t>II</w:t>
            </w:r>
            <w:r w:rsidRPr="00CE1161">
              <w:rPr>
                <w:sz w:val="24"/>
              </w:rPr>
              <w:t xml:space="preserve"> степени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«Планета полезных знаний»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Всероссийский фестиваль детского и юношеского творчества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«От Малой родины до гражданина России»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(номинация «Модель школьного самоуправления»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Лауреат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  <w:lang w:val="en-US"/>
              </w:rPr>
              <w:t xml:space="preserve">I </w:t>
            </w:r>
            <w:r w:rsidRPr="00CE1161">
              <w:rPr>
                <w:sz w:val="24"/>
              </w:rPr>
              <w:t>степени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Комплект программ по воспитательной работе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Всероссийский конкурс воспитательных систем образовательных учреждений 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Диплом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  <w:lang w:val="en-US"/>
              </w:rPr>
              <w:t>II</w:t>
            </w:r>
            <w:r w:rsidRPr="00CE1161">
              <w:rPr>
                <w:sz w:val="24"/>
              </w:rPr>
              <w:t xml:space="preserve"> степени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Комплект программ по военно-патриотическому воспитанию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Всероссийский конкурс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«Патриот России»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лауреата</w:t>
            </w:r>
          </w:p>
        </w:tc>
      </w:tr>
      <w:tr w:rsidR="00CE1161" w:rsidTr="00CE1161">
        <w:trPr>
          <w:trHeight w:val="3272"/>
        </w:trPr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Комплект программ по военно-патриотическому воспитанию</w:t>
            </w:r>
          </w:p>
          <w:p w:rsidR="00CE1161" w:rsidRPr="00CE1161" w:rsidRDefault="00CE1161" w:rsidP="00DE1731">
            <w:pPr>
              <w:pStyle w:val="a3"/>
              <w:spacing w:line="240" w:lineRule="auto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rPr>
                <w:sz w:val="24"/>
              </w:rPr>
            </w:pPr>
          </w:p>
          <w:p w:rsidR="00CE1161" w:rsidRPr="00CE1161" w:rsidRDefault="00CE1161" w:rsidP="00CE11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Проект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«История Великой Отечественной войны живет и в моем дворе»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Всероссийский конкурс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«Мир молодости»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Молодежных социально значимых инициатив, начинаний и опыта</w:t>
            </w:r>
          </w:p>
          <w:p w:rsidR="00CE1161" w:rsidRPr="00CE1161" w:rsidRDefault="00CE1161" w:rsidP="00DE173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2011г</w:t>
            </w:r>
          </w:p>
          <w:p w:rsidR="00CE1161" w:rsidRPr="00CE1161" w:rsidRDefault="00CE1161" w:rsidP="00DE1731">
            <w:pPr>
              <w:pStyle w:val="a3"/>
              <w:spacing w:line="240" w:lineRule="auto"/>
              <w:rPr>
                <w:sz w:val="24"/>
              </w:rPr>
            </w:pP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Серебряная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медаль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CE1161">
            <w:pPr>
              <w:pStyle w:val="a3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Серебряная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3"/>
              <w:rPr>
                <w:sz w:val="24"/>
              </w:rPr>
            </w:pPr>
            <w:r w:rsidRPr="00CE1161">
              <w:rPr>
                <w:sz w:val="24"/>
              </w:rPr>
              <w:t>медаль</w:t>
            </w:r>
          </w:p>
        </w:tc>
      </w:tr>
      <w:tr w:rsidR="00CE1161" w:rsidTr="00CE1161">
        <w:trPr>
          <w:trHeight w:val="1561"/>
        </w:trPr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«Секреты счастья»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Городской смотр-конкурс проектов авторских программ в сфере летнего отдыха, оздоровления и занятости школьников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2012г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победителя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«Академия почемучек»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Городской смотр-конкурс проектов авторских программ в сфере летнего отдыха, оздоровления и занятости школьников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2012г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победителя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«Островок надежды»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«Каникулы»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Всероссийский конкурс «Учитель! Перед именем твоим…»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2012г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Диплом лауреата 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Диплом лауреата 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«Властелин мира»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Проект «Организация непрерывного образовательного маршрута одаренных детей в учреждении дополнительного образования»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Всероссийский конкурс «Национальная премия «Золотой фонд Российского образования»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2012г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Золотая медаль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Золотая медаль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«Учебный год наоборот»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Городской смотр-конкурс проектов программ в сфере летнего отдыха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2013г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Победитель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«Купаленка»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Всероссийский конкурс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«Учитель! Перед именем твоим…»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2013г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лауреата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Проект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«Личностный рост младшего школьника в интегрированной системе основного и дополнительного образования»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Всероссийский конкурс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«Элита российского образования»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2013г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Золотая медаль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им. Пирогова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  <w:lang w:val="en-US"/>
              </w:rPr>
              <w:t>I</w:t>
            </w:r>
            <w:r w:rsidRPr="00CE1161">
              <w:rPr>
                <w:sz w:val="24"/>
              </w:rPr>
              <w:t xml:space="preserve"> степени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jc w:val="both"/>
              <w:rPr>
                <w:sz w:val="24"/>
              </w:rPr>
            </w:pPr>
            <w:r w:rsidRPr="00CE1161">
              <w:rPr>
                <w:sz w:val="24"/>
              </w:rPr>
              <w:t>«Огневая подготовка»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Всероссийский конкурс  «Элита Российского образования»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2013г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 xml:space="preserve">Диплом 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  <w:lang w:val="en-US"/>
              </w:rPr>
              <w:t>I</w:t>
            </w:r>
            <w:r w:rsidRPr="00CE1161">
              <w:rPr>
                <w:sz w:val="24"/>
              </w:rPr>
              <w:t xml:space="preserve"> степени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jc w:val="both"/>
              <w:rPr>
                <w:sz w:val="24"/>
              </w:rPr>
            </w:pPr>
            <w:r w:rsidRPr="00CE1161">
              <w:rPr>
                <w:sz w:val="24"/>
              </w:rPr>
              <w:t>«Огневая подготовка»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jc w:val="both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jc w:val="both"/>
              <w:rPr>
                <w:sz w:val="24"/>
              </w:rPr>
            </w:pPr>
            <w:r w:rsidRPr="00CE1161">
              <w:rPr>
                <w:sz w:val="24"/>
              </w:rPr>
              <w:t>«Юный художник»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Городской конкурс авторских образовательных программ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2014г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за участие</w:t>
            </w: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и ценный подарок</w:t>
            </w:r>
          </w:p>
        </w:tc>
      </w:tr>
      <w:tr w:rsidR="00CE1161" w:rsidTr="00CE1161">
        <w:tc>
          <w:tcPr>
            <w:tcW w:w="3070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«</w:t>
            </w:r>
            <w:r w:rsidRPr="00CE1161">
              <w:rPr>
                <w:sz w:val="24"/>
                <w:lang w:val="en-US"/>
              </w:rPr>
              <w:t>ProfessiON</w:t>
            </w:r>
            <w:r w:rsidRPr="00CE1161">
              <w:rPr>
                <w:sz w:val="24"/>
              </w:rPr>
              <w:t>»</w:t>
            </w:r>
          </w:p>
        </w:tc>
        <w:tc>
          <w:tcPr>
            <w:tcW w:w="3275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Городской конкурс летней занятости детей</w:t>
            </w:r>
          </w:p>
        </w:tc>
        <w:tc>
          <w:tcPr>
            <w:tcW w:w="1471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2014г</w:t>
            </w:r>
          </w:p>
        </w:tc>
        <w:tc>
          <w:tcPr>
            <w:tcW w:w="1846" w:type="dxa"/>
          </w:tcPr>
          <w:p w:rsidR="00CE1161" w:rsidRPr="00CE1161" w:rsidRDefault="00CE1161" w:rsidP="00DE1731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E1161">
              <w:rPr>
                <w:sz w:val="24"/>
              </w:rPr>
              <w:t>Диплом победителя</w:t>
            </w:r>
          </w:p>
        </w:tc>
      </w:tr>
    </w:tbl>
    <w:p w:rsidR="009F592B" w:rsidRPr="00C64A45" w:rsidRDefault="00850E62" w:rsidP="00C64A45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9F592B" w:rsidRDefault="009F592B" w:rsidP="00C0410F">
      <w:pPr>
        <w:jc w:val="right"/>
        <w:rPr>
          <w:b/>
          <w:sz w:val="28"/>
          <w:szCs w:val="28"/>
        </w:rPr>
      </w:pPr>
    </w:p>
    <w:p w:rsidR="00C0410F" w:rsidRDefault="00C0410F" w:rsidP="00C0410F">
      <w:pPr>
        <w:jc w:val="right"/>
        <w:rPr>
          <w:b/>
        </w:rPr>
      </w:pPr>
      <w:r w:rsidRPr="00C64A45">
        <w:rPr>
          <w:b/>
        </w:rPr>
        <w:t>Таблица № 4</w:t>
      </w:r>
    </w:p>
    <w:p w:rsidR="00C64A45" w:rsidRPr="00C64A45" w:rsidRDefault="00C64A45" w:rsidP="00C0410F">
      <w:pPr>
        <w:jc w:val="right"/>
        <w:rPr>
          <w:b/>
        </w:rPr>
      </w:pPr>
    </w:p>
    <w:p w:rsidR="00CE1161" w:rsidRDefault="00CE1161" w:rsidP="00CE1161">
      <w:pPr>
        <w:jc w:val="center"/>
        <w:rPr>
          <w:b/>
          <w:sz w:val="28"/>
          <w:szCs w:val="28"/>
        </w:rPr>
      </w:pPr>
      <w:r w:rsidRPr="00077418">
        <w:rPr>
          <w:b/>
          <w:sz w:val="28"/>
          <w:szCs w:val="28"/>
        </w:rPr>
        <w:t>Творческие достижения  учащихся</w:t>
      </w:r>
    </w:p>
    <w:p w:rsidR="00CE1161" w:rsidRDefault="00CE1161" w:rsidP="00CE116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1830"/>
        <w:gridCol w:w="1830"/>
        <w:gridCol w:w="1275"/>
        <w:gridCol w:w="1276"/>
        <w:gridCol w:w="1666"/>
      </w:tblGrid>
      <w:tr w:rsidR="00CE1161" w:rsidTr="00DE1731">
        <w:tc>
          <w:tcPr>
            <w:tcW w:w="1694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Учебный год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Количество призеров</w:t>
            </w:r>
          </w:p>
        </w:tc>
        <w:tc>
          <w:tcPr>
            <w:tcW w:w="1275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 xml:space="preserve">Город </w:t>
            </w:r>
          </w:p>
        </w:tc>
        <w:tc>
          <w:tcPr>
            <w:tcW w:w="127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Край</w:t>
            </w:r>
          </w:p>
        </w:tc>
        <w:tc>
          <w:tcPr>
            <w:tcW w:w="166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 xml:space="preserve">Россия </w:t>
            </w:r>
          </w:p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Междунар.</w:t>
            </w:r>
          </w:p>
        </w:tc>
      </w:tr>
      <w:tr w:rsidR="00CE1161" w:rsidTr="00DE1731">
        <w:tc>
          <w:tcPr>
            <w:tcW w:w="1694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2011-2012 уч.год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396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25</w:t>
            </w:r>
          </w:p>
        </w:tc>
        <w:tc>
          <w:tcPr>
            <w:tcW w:w="166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22</w:t>
            </w:r>
          </w:p>
        </w:tc>
      </w:tr>
      <w:tr w:rsidR="00CE1161" w:rsidTr="00DE1731">
        <w:tc>
          <w:tcPr>
            <w:tcW w:w="1694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2012-2013 уч.год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415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131</w:t>
            </w:r>
          </w:p>
        </w:tc>
        <w:tc>
          <w:tcPr>
            <w:tcW w:w="1275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87</w:t>
            </w:r>
          </w:p>
        </w:tc>
        <w:tc>
          <w:tcPr>
            <w:tcW w:w="166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21</w:t>
            </w:r>
          </w:p>
        </w:tc>
      </w:tr>
      <w:tr w:rsidR="00CE1161" w:rsidTr="00DE1731">
        <w:tc>
          <w:tcPr>
            <w:tcW w:w="1694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2013-2014 уч.год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528</w:t>
            </w:r>
          </w:p>
        </w:tc>
        <w:tc>
          <w:tcPr>
            <w:tcW w:w="1830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184</w:t>
            </w:r>
          </w:p>
        </w:tc>
        <w:tc>
          <w:tcPr>
            <w:tcW w:w="1275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69</w:t>
            </w:r>
          </w:p>
        </w:tc>
        <w:tc>
          <w:tcPr>
            <w:tcW w:w="1666" w:type="dxa"/>
            <w:shd w:val="clear" w:color="auto" w:fill="auto"/>
          </w:tcPr>
          <w:p w:rsidR="00CE1161" w:rsidRPr="00DE1731" w:rsidRDefault="00CE1161" w:rsidP="00DE1731">
            <w:pPr>
              <w:jc w:val="center"/>
              <w:rPr>
                <w:sz w:val="28"/>
                <w:szCs w:val="28"/>
              </w:rPr>
            </w:pPr>
            <w:r w:rsidRPr="00DE1731">
              <w:rPr>
                <w:sz w:val="28"/>
                <w:szCs w:val="28"/>
              </w:rPr>
              <w:t>66</w:t>
            </w:r>
          </w:p>
        </w:tc>
      </w:tr>
    </w:tbl>
    <w:p w:rsidR="00CE1161" w:rsidRPr="00077418" w:rsidRDefault="00CE1161" w:rsidP="00CE1161">
      <w:pPr>
        <w:jc w:val="center"/>
        <w:rPr>
          <w:b/>
          <w:sz w:val="28"/>
          <w:szCs w:val="28"/>
        </w:rPr>
      </w:pPr>
    </w:p>
    <w:p w:rsidR="006F51C2" w:rsidRDefault="002E17D5" w:rsidP="002E17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E17D5" w:rsidRDefault="00C0410F" w:rsidP="009352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анализа таблиц № </w:t>
      </w:r>
      <w:r w:rsidR="009352EF">
        <w:rPr>
          <w:sz w:val="28"/>
          <w:szCs w:val="28"/>
        </w:rPr>
        <w:t xml:space="preserve">3, </w:t>
      </w:r>
      <w:r>
        <w:rPr>
          <w:sz w:val="28"/>
          <w:szCs w:val="28"/>
        </w:rPr>
        <w:t>4 следует</w:t>
      </w:r>
      <w:r w:rsidR="002E17D5">
        <w:rPr>
          <w:sz w:val="28"/>
          <w:szCs w:val="28"/>
        </w:rPr>
        <w:t>, что в Центре существует потенциал для улучшения образовательной деятельности</w:t>
      </w:r>
      <w:r w:rsidR="00927FE6">
        <w:rPr>
          <w:sz w:val="28"/>
          <w:szCs w:val="28"/>
        </w:rPr>
        <w:t>:</w:t>
      </w:r>
      <w:r w:rsidR="002E17D5">
        <w:rPr>
          <w:sz w:val="28"/>
          <w:szCs w:val="28"/>
        </w:rPr>
        <w:t xml:space="preserve"> так как в Центре работает </w:t>
      </w:r>
      <w:r w:rsidR="00927FE6">
        <w:rPr>
          <w:sz w:val="28"/>
          <w:szCs w:val="28"/>
        </w:rPr>
        <w:t xml:space="preserve">высококвалифицированный </w:t>
      </w:r>
      <w:r w:rsidR="002E17D5">
        <w:rPr>
          <w:sz w:val="28"/>
          <w:szCs w:val="28"/>
        </w:rPr>
        <w:t xml:space="preserve"> педагогический коллектив</w:t>
      </w:r>
      <w:r w:rsidR="00C64A45">
        <w:rPr>
          <w:sz w:val="28"/>
          <w:szCs w:val="28"/>
        </w:rPr>
        <w:t xml:space="preserve">.  </w:t>
      </w:r>
      <w:r w:rsidR="00CC369A">
        <w:rPr>
          <w:sz w:val="28"/>
          <w:szCs w:val="28"/>
        </w:rPr>
        <w:t>53% педагогов р</w:t>
      </w:r>
      <w:r w:rsidR="009352EF">
        <w:rPr>
          <w:sz w:val="28"/>
          <w:szCs w:val="28"/>
        </w:rPr>
        <w:t xml:space="preserve">аботают творчески и активно внедряют инновации, 35% педагогов являются методистами-практиками, проводят открытые занятия и мастер-классы для работников учреждений дополнительного образования, на курсах повышения квалификации. Педагоги Центра своевременно повышают квалификацию на курсах и в других формах, занимаются самообразованием. С целью определения </w:t>
      </w:r>
      <w:r w:rsidR="00CC369A">
        <w:rPr>
          <w:sz w:val="28"/>
          <w:szCs w:val="28"/>
        </w:rPr>
        <w:t xml:space="preserve">и повышения </w:t>
      </w:r>
      <w:r w:rsidR="009352EF">
        <w:rPr>
          <w:sz w:val="28"/>
          <w:szCs w:val="28"/>
        </w:rPr>
        <w:t>уровня профессионализма педагоги проходят  аттестацию на соответствие профессиональной компетентности требованиям квалификации  и на первую и высшую категории (см. таблицу № 5).</w:t>
      </w:r>
    </w:p>
    <w:p w:rsidR="00500F54" w:rsidRDefault="00500F54" w:rsidP="00927229">
      <w:pPr>
        <w:pStyle w:val="a3"/>
        <w:spacing w:line="240" w:lineRule="auto"/>
        <w:jc w:val="right"/>
        <w:rPr>
          <w:b/>
          <w:bCs/>
        </w:rPr>
      </w:pPr>
    </w:p>
    <w:p w:rsidR="00927229" w:rsidRDefault="00927229" w:rsidP="00927229">
      <w:pPr>
        <w:pStyle w:val="a3"/>
        <w:spacing w:line="240" w:lineRule="auto"/>
        <w:jc w:val="right"/>
        <w:rPr>
          <w:b/>
          <w:bCs/>
          <w:sz w:val="24"/>
        </w:rPr>
      </w:pPr>
      <w:r w:rsidRPr="00C64A45">
        <w:rPr>
          <w:b/>
          <w:bCs/>
          <w:sz w:val="24"/>
        </w:rPr>
        <w:t>Таблица № 5</w:t>
      </w:r>
    </w:p>
    <w:p w:rsidR="00C64A45" w:rsidRPr="00C64A45" w:rsidRDefault="00C64A45" w:rsidP="00927229">
      <w:pPr>
        <w:pStyle w:val="a3"/>
        <w:spacing w:line="240" w:lineRule="auto"/>
        <w:jc w:val="right"/>
        <w:rPr>
          <w:b/>
          <w:bCs/>
          <w:sz w:val="24"/>
        </w:rPr>
      </w:pPr>
    </w:p>
    <w:p w:rsidR="002E17D5" w:rsidRDefault="002E17D5" w:rsidP="002E17D5">
      <w:pPr>
        <w:pStyle w:val="a3"/>
        <w:spacing w:line="240" w:lineRule="auto"/>
        <w:rPr>
          <w:b/>
          <w:bCs/>
        </w:rPr>
      </w:pPr>
      <w:r>
        <w:rPr>
          <w:b/>
          <w:bCs/>
        </w:rPr>
        <w:t>Квалификаци</w:t>
      </w:r>
      <w:r w:rsidR="00CC369A">
        <w:rPr>
          <w:b/>
          <w:bCs/>
        </w:rPr>
        <w:t>онный уровень</w:t>
      </w:r>
      <w:r>
        <w:rPr>
          <w:b/>
          <w:bCs/>
        </w:rPr>
        <w:t xml:space="preserve"> педагогических кадров</w:t>
      </w:r>
    </w:p>
    <w:p w:rsidR="001B0FB4" w:rsidRDefault="001B0FB4" w:rsidP="002E17D5">
      <w:pPr>
        <w:pStyle w:val="a3"/>
        <w:spacing w:line="240" w:lineRule="auto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2"/>
        <w:gridCol w:w="2381"/>
        <w:gridCol w:w="2538"/>
      </w:tblGrid>
      <w:tr w:rsidR="002E17D5" w:rsidRPr="00FC3A41" w:rsidTr="00CE1161">
        <w:trPr>
          <w:jc w:val="center"/>
        </w:trPr>
        <w:tc>
          <w:tcPr>
            <w:tcW w:w="3782" w:type="dxa"/>
          </w:tcPr>
          <w:p w:rsidR="002E17D5" w:rsidRPr="00DC4D30" w:rsidRDefault="002E17D5" w:rsidP="002E17D5">
            <w:pPr>
              <w:pStyle w:val="a3"/>
              <w:spacing w:line="240" w:lineRule="auto"/>
              <w:ind w:firstLine="0"/>
              <w:rPr>
                <w:bCs/>
                <w:szCs w:val="28"/>
              </w:rPr>
            </w:pPr>
            <w:r w:rsidRPr="00DC4D30">
              <w:rPr>
                <w:bCs/>
                <w:szCs w:val="28"/>
              </w:rPr>
              <w:t>Учебный год</w:t>
            </w:r>
          </w:p>
        </w:tc>
        <w:tc>
          <w:tcPr>
            <w:tcW w:w="2381" w:type="dxa"/>
          </w:tcPr>
          <w:p w:rsidR="002E17D5" w:rsidRPr="00DC4D30" w:rsidRDefault="002E17D5" w:rsidP="002E17D5">
            <w:pPr>
              <w:pStyle w:val="a3"/>
              <w:spacing w:line="240" w:lineRule="auto"/>
              <w:ind w:firstLine="0"/>
              <w:rPr>
                <w:bCs/>
                <w:szCs w:val="28"/>
              </w:rPr>
            </w:pPr>
            <w:r w:rsidRPr="00DC4D30">
              <w:rPr>
                <w:bCs/>
                <w:szCs w:val="28"/>
              </w:rPr>
              <w:t>Высшая</w:t>
            </w:r>
          </w:p>
        </w:tc>
        <w:tc>
          <w:tcPr>
            <w:tcW w:w="2538" w:type="dxa"/>
          </w:tcPr>
          <w:p w:rsidR="002E17D5" w:rsidRPr="00DC4D30" w:rsidRDefault="002E17D5" w:rsidP="002E17D5">
            <w:pPr>
              <w:pStyle w:val="a3"/>
              <w:spacing w:line="240" w:lineRule="auto"/>
              <w:ind w:firstLine="0"/>
              <w:rPr>
                <w:bCs/>
                <w:szCs w:val="28"/>
              </w:rPr>
            </w:pPr>
            <w:r w:rsidRPr="00DC4D30">
              <w:rPr>
                <w:bCs/>
                <w:szCs w:val="28"/>
              </w:rPr>
              <w:t>Первая</w:t>
            </w:r>
          </w:p>
        </w:tc>
      </w:tr>
      <w:tr w:rsidR="002E17D5" w:rsidRPr="00FC3A41" w:rsidTr="00CE1161">
        <w:trPr>
          <w:jc w:val="center"/>
        </w:trPr>
        <w:tc>
          <w:tcPr>
            <w:tcW w:w="3782" w:type="dxa"/>
          </w:tcPr>
          <w:p w:rsidR="002E17D5" w:rsidRPr="00FC3A41" w:rsidRDefault="00CE1161" w:rsidP="00CE1161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2011</w:t>
            </w:r>
            <w:r w:rsidR="002E17D5" w:rsidRPr="00FC3A41">
              <w:rPr>
                <w:szCs w:val="28"/>
              </w:rPr>
              <w:t>-20</w:t>
            </w:r>
            <w:r>
              <w:rPr>
                <w:szCs w:val="28"/>
              </w:rPr>
              <w:t>12</w:t>
            </w:r>
          </w:p>
        </w:tc>
        <w:tc>
          <w:tcPr>
            <w:tcW w:w="2381" w:type="dxa"/>
          </w:tcPr>
          <w:p w:rsidR="002E17D5" w:rsidRPr="00FC3A41" w:rsidRDefault="009352EF" w:rsidP="002E17D5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21 </w:t>
            </w:r>
            <w:r w:rsidR="002E17D5" w:rsidRPr="00FC3A41">
              <w:rPr>
                <w:szCs w:val="28"/>
              </w:rPr>
              <w:t>%</w:t>
            </w:r>
          </w:p>
        </w:tc>
        <w:tc>
          <w:tcPr>
            <w:tcW w:w="2538" w:type="dxa"/>
          </w:tcPr>
          <w:p w:rsidR="002E17D5" w:rsidRPr="00FC3A41" w:rsidRDefault="002E17D5" w:rsidP="002E17D5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FC3A41">
              <w:rPr>
                <w:szCs w:val="28"/>
              </w:rPr>
              <w:t>30</w:t>
            </w:r>
            <w:r w:rsidR="009352EF">
              <w:rPr>
                <w:szCs w:val="28"/>
              </w:rPr>
              <w:t xml:space="preserve"> </w:t>
            </w:r>
            <w:r w:rsidRPr="00FC3A41">
              <w:rPr>
                <w:szCs w:val="28"/>
              </w:rPr>
              <w:t>%</w:t>
            </w:r>
          </w:p>
        </w:tc>
      </w:tr>
      <w:tr w:rsidR="002E17D5" w:rsidRPr="00FC3A41" w:rsidTr="00CE1161">
        <w:trPr>
          <w:jc w:val="center"/>
        </w:trPr>
        <w:tc>
          <w:tcPr>
            <w:tcW w:w="3782" w:type="dxa"/>
          </w:tcPr>
          <w:p w:rsidR="002E17D5" w:rsidRPr="00FC3A41" w:rsidRDefault="00CE1161" w:rsidP="002E17D5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2012-2013</w:t>
            </w:r>
          </w:p>
        </w:tc>
        <w:tc>
          <w:tcPr>
            <w:tcW w:w="2381" w:type="dxa"/>
          </w:tcPr>
          <w:p w:rsidR="002E17D5" w:rsidRPr="00FC3A41" w:rsidRDefault="002E17D5" w:rsidP="009352EF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FC3A41">
              <w:rPr>
                <w:szCs w:val="28"/>
              </w:rPr>
              <w:t>15</w:t>
            </w:r>
            <w:r w:rsidR="009352EF">
              <w:rPr>
                <w:szCs w:val="28"/>
              </w:rPr>
              <w:t xml:space="preserve"> </w:t>
            </w:r>
            <w:r w:rsidRPr="00FC3A41">
              <w:rPr>
                <w:szCs w:val="28"/>
              </w:rPr>
              <w:t>%</w:t>
            </w:r>
          </w:p>
        </w:tc>
        <w:tc>
          <w:tcPr>
            <w:tcW w:w="2538" w:type="dxa"/>
          </w:tcPr>
          <w:p w:rsidR="002E17D5" w:rsidRPr="00FC3A41" w:rsidRDefault="002E17D5" w:rsidP="002E17D5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FC3A41">
              <w:rPr>
                <w:szCs w:val="28"/>
              </w:rPr>
              <w:t>30</w:t>
            </w:r>
            <w:r w:rsidR="009352EF">
              <w:rPr>
                <w:szCs w:val="28"/>
              </w:rPr>
              <w:t xml:space="preserve"> </w:t>
            </w:r>
            <w:r w:rsidRPr="00FC3A41">
              <w:rPr>
                <w:szCs w:val="28"/>
              </w:rPr>
              <w:t>%</w:t>
            </w:r>
          </w:p>
        </w:tc>
      </w:tr>
      <w:tr w:rsidR="002E17D5" w:rsidRPr="00FC3A41" w:rsidTr="00CE1161">
        <w:trPr>
          <w:jc w:val="center"/>
        </w:trPr>
        <w:tc>
          <w:tcPr>
            <w:tcW w:w="3782" w:type="dxa"/>
          </w:tcPr>
          <w:p w:rsidR="002E17D5" w:rsidRPr="00FC3A41" w:rsidRDefault="00CE1161" w:rsidP="002E17D5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2013-2014</w:t>
            </w:r>
          </w:p>
        </w:tc>
        <w:tc>
          <w:tcPr>
            <w:tcW w:w="2381" w:type="dxa"/>
          </w:tcPr>
          <w:p w:rsidR="002E17D5" w:rsidRPr="00FC3A41" w:rsidRDefault="009352EF" w:rsidP="009352EF">
            <w:pPr>
              <w:pStyle w:val="a3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17 </w:t>
            </w:r>
            <w:r w:rsidR="002E17D5" w:rsidRPr="00FC3A41">
              <w:rPr>
                <w:szCs w:val="28"/>
              </w:rPr>
              <w:t>%</w:t>
            </w:r>
          </w:p>
        </w:tc>
        <w:tc>
          <w:tcPr>
            <w:tcW w:w="2538" w:type="dxa"/>
          </w:tcPr>
          <w:p w:rsidR="002E17D5" w:rsidRPr="00FC3A41" w:rsidRDefault="002E17D5" w:rsidP="002E17D5">
            <w:pPr>
              <w:pStyle w:val="a3"/>
              <w:spacing w:line="240" w:lineRule="auto"/>
              <w:ind w:firstLine="0"/>
              <w:rPr>
                <w:szCs w:val="28"/>
              </w:rPr>
            </w:pPr>
            <w:r w:rsidRPr="00FC3A41">
              <w:rPr>
                <w:szCs w:val="28"/>
              </w:rPr>
              <w:t>24</w:t>
            </w:r>
            <w:r w:rsidR="009352EF">
              <w:rPr>
                <w:szCs w:val="28"/>
              </w:rPr>
              <w:t xml:space="preserve"> </w:t>
            </w:r>
            <w:r w:rsidRPr="00FC3A41">
              <w:rPr>
                <w:szCs w:val="28"/>
              </w:rPr>
              <w:t>%</w:t>
            </w:r>
          </w:p>
        </w:tc>
      </w:tr>
    </w:tbl>
    <w:p w:rsidR="009352EF" w:rsidRDefault="009352EF" w:rsidP="003E646D">
      <w:pPr>
        <w:ind w:firstLine="708"/>
        <w:jc w:val="both"/>
        <w:rPr>
          <w:sz w:val="28"/>
          <w:szCs w:val="28"/>
        </w:rPr>
      </w:pPr>
    </w:p>
    <w:p w:rsidR="003C1659" w:rsidRDefault="004440DB" w:rsidP="001F7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1659">
        <w:rPr>
          <w:sz w:val="28"/>
          <w:szCs w:val="28"/>
        </w:rPr>
        <w:t>воим опытом педагоги делятся с коллегами на городских методических объединениях, в печатных изданиях и т.д.</w:t>
      </w:r>
      <w:r w:rsidR="009352EF">
        <w:rPr>
          <w:sz w:val="28"/>
          <w:szCs w:val="28"/>
        </w:rPr>
        <w:t>.</w:t>
      </w:r>
    </w:p>
    <w:p w:rsidR="002E17D5" w:rsidRDefault="009352EF" w:rsidP="001F7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 и методисты нашего Центра принимают активное участие в конкурсах различного уровня, в том числе и  Всероссийских. </w:t>
      </w:r>
      <w:r w:rsidR="003C1659">
        <w:rPr>
          <w:sz w:val="28"/>
          <w:szCs w:val="28"/>
        </w:rPr>
        <w:t>В 2013-2014 учебном году педагог-хореограф стала призёром городского конкурса «Сердце отдаю детям».</w:t>
      </w:r>
      <w:r w:rsidR="001F7901">
        <w:rPr>
          <w:sz w:val="28"/>
          <w:szCs w:val="28"/>
        </w:rPr>
        <w:t xml:space="preserve"> </w:t>
      </w:r>
    </w:p>
    <w:p w:rsidR="00E40CE5" w:rsidRDefault="00E40CE5" w:rsidP="001F7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 </w:t>
      </w:r>
      <w:r w:rsidR="001F7901">
        <w:rPr>
          <w:sz w:val="28"/>
          <w:szCs w:val="28"/>
        </w:rPr>
        <w:t>изложенного</w:t>
      </w:r>
      <w:r>
        <w:rPr>
          <w:sz w:val="28"/>
          <w:szCs w:val="28"/>
        </w:rPr>
        <w:t xml:space="preserve">, можно сделать вывод, что в учреждении созданы условия для профессионального роста педагогов и повышения  уровня </w:t>
      </w:r>
      <w:r w:rsidR="001F7901">
        <w:rPr>
          <w:sz w:val="28"/>
          <w:szCs w:val="28"/>
        </w:rPr>
        <w:t xml:space="preserve">их </w:t>
      </w:r>
      <w:r>
        <w:rPr>
          <w:sz w:val="28"/>
          <w:szCs w:val="28"/>
        </w:rPr>
        <w:t>профессиональной компетентности.</w:t>
      </w:r>
    </w:p>
    <w:p w:rsidR="00932013" w:rsidRPr="0018108C" w:rsidRDefault="00932013" w:rsidP="001F7901">
      <w:pPr>
        <w:ind w:firstLine="708"/>
        <w:jc w:val="both"/>
        <w:rPr>
          <w:sz w:val="28"/>
          <w:szCs w:val="28"/>
        </w:rPr>
      </w:pPr>
      <w:r w:rsidRPr="0018108C">
        <w:rPr>
          <w:sz w:val="28"/>
          <w:szCs w:val="28"/>
        </w:rPr>
        <w:t xml:space="preserve">Однако следует отметить, что </w:t>
      </w:r>
      <w:r w:rsidR="001F7901" w:rsidRPr="0018108C">
        <w:rPr>
          <w:sz w:val="28"/>
          <w:szCs w:val="28"/>
        </w:rPr>
        <w:t xml:space="preserve">не все </w:t>
      </w:r>
      <w:r w:rsidRPr="0018108C">
        <w:rPr>
          <w:sz w:val="28"/>
          <w:szCs w:val="28"/>
        </w:rPr>
        <w:t xml:space="preserve"> педагоги принимают участие в конкурсах профессионального мастерства, </w:t>
      </w:r>
      <w:r w:rsidR="001F7901" w:rsidRPr="0018108C">
        <w:rPr>
          <w:sz w:val="28"/>
          <w:szCs w:val="28"/>
        </w:rPr>
        <w:t xml:space="preserve">диссеминации  </w:t>
      </w:r>
      <w:r w:rsidRPr="0018108C">
        <w:rPr>
          <w:sz w:val="28"/>
          <w:szCs w:val="28"/>
        </w:rPr>
        <w:t xml:space="preserve">педагогического </w:t>
      </w:r>
      <w:r w:rsidR="001F7901" w:rsidRPr="0018108C">
        <w:rPr>
          <w:sz w:val="28"/>
          <w:szCs w:val="28"/>
        </w:rPr>
        <w:t>опыта</w:t>
      </w:r>
      <w:r w:rsidRPr="0018108C">
        <w:rPr>
          <w:sz w:val="28"/>
          <w:szCs w:val="28"/>
        </w:rPr>
        <w:t>,</w:t>
      </w:r>
      <w:r w:rsidR="0020407A" w:rsidRPr="0018108C">
        <w:rPr>
          <w:sz w:val="28"/>
          <w:szCs w:val="28"/>
        </w:rPr>
        <w:t xml:space="preserve"> </w:t>
      </w:r>
      <w:r w:rsidRPr="0018108C">
        <w:rPr>
          <w:sz w:val="28"/>
          <w:szCs w:val="28"/>
        </w:rPr>
        <w:t>идёт разрастание феномена профессионального выгорания</w:t>
      </w:r>
      <w:r w:rsidR="0020407A" w:rsidRPr="0018108C">
        <w:rPr>
          <w:sz w:val="28"/>
          <w:szCs w:val="28"/>
        </w:rPr>
        <w:t>, появилась незащищённость педагога перед родителями, учениками и другими внешними субъектами.</w:t>
      </w:r>
    </w:p>
    <w:p w:rsidR="002E17D5" w:rsidRDefault="002E17D5" w:rsidP="001F79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Центре сложилась целостная система методического сопровождения учебно-воспитательного процесса</w:t>
      </w:r>
      <w:r w:rsidR="00927229">
        <w:rPr>
          <w:sz w:val="28"/>
          <w:szCs w:val="28"/>
        </w:rPr>
        <w:t>,</w:t>
      </w:r>
      <w:r>
        <w:rPr>
          <w:sz w:val="28"/>
          <w:szCs w:val="28"/>
        </w:rPr>
        <w:t xml:space="preserve"> ориентирован</w:t>
      </w:r>
      <w:r w:rsidR="00004C4C">
        <w:rPr>
          <w:sz w:val="28"/>
          <w:szCs w:val="28"/>
        </w:rPr>
        <w:t>ная</w:t>
      </w:r>
      <w:r>
        <w:rPr>
          <w:sz w:val="28"/>
          <w:szCs w:val="28"/>
        </w:rPr>
        <w:t xml:space="preserve"> на достижени</w:t>
      </w:r>
      <w:r w:rsidR="00743589">
        <w:rPr>
          <w:sz w:val="28"/>
          <w:szCs w:val="28"/>
        </w:rPr>
        <w:t>е</w:t>
      </w:r>
      <w:r>
        <w:rPr>
          <w:sz w:val="28"/>
          <w:szCs w:val="28"/>
        </w:rPr>
        <w:t xml:space="preserve"> высокого кач</w:t>
      </w:r>
      <w:r w:rsidR="00004C4C">
        <w:rPr>
          <w:sz w:val="28"/>
          <w:szCs w:val="28"/>
        </w:rPr>
        <w:t xml:space="preserve">ества образовательного процесса, которая </w:t>
      </w:r>
      <w:r>
        <w:rPr>
          <w:sz w:val="28"/>
          <w:szCs w:val="28"/>
        </w:rPr>
        <w:t>осуществляется в течение всего учебного года и органично вплетается в повседневную практику педагогов.</w:t>
      </w:r>
    </w:p>
    <w:p w:rsidR="00901072" w:rsidRDefault="00901072" w:rsidP="009010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</w:t>
      </w:r>
      <w:r w:rsidR="00004C4C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педагогический коллектив Центра интенсивно работает над </w:t>
      </w:r>
      <w:r w:rsidR="00004C4C">
        <w:rPr>
          <w:sz w:val="28"/>
          <w:szCs w:val="28"/>
        </w:rPr>
        <w:t xml:space="preserve">новой </w:t>
      </w:r>
      <w:r>
        <w:rPr>
          <w:sz w:val="28"/>
          <w:szCs w:val="28"/>
        </w:rPr>
        <w:t>Программой развития учреждения. Для оптимизации и современного теоретико-методического регулирования этого процесса потребовались методисты, способные направлять инновационный поиск педагогов согласовывать педагогические идеи с научными и практическими достижениями.</w:t>
      </w:r>
    </w:p>
    <w:p w:rsidR="00901072" w:rsidRDefault="00901072" w:rsidP="00901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369A">
        <w:rPr>
          <w:sz w:val="28"/>
          <w:szCs w:val="28"/>
        </w:rPr>
        <w:t>С этой целью</w:t>
      </w:r>
      <w:r>
        <w:rPr>
          <w:sz w:val="28"/>
          <w:szCs w:val="28"/>
        </w:rPr>
        <w:t xml:space="preserve"> </w:t>
      </w:r>
      <w:r w:rsidR="0020407A">
        <w:rPr>
          <w:sz w:val="28"/>
          <w:szCs w:val="28"/>
        </w:rPr>
        <w:t>была проведена реорганизация</w:t>
      </w:r>
      <w:r>
        <w:rPr>
          <w:sz w:val="28"/>
          <w:szCs w:val="28"/>
        </w:rPr>
        <w:t xml:space="preserve"> методического отдела.</w:t>
      </w:r>
    </w:p>
    <w:p w:rsidR="00901072" w:rsidRDefault="00901072" w:rsidP="00901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Организационная структура методического </w:t>
      </w:r>
      <w:r w:rsidR="0020407A">
        <w:rPr>
          <w:sz w:val="28"/>
          <w:szCs w:val="28"/>
        </w:rPr>
        <w:t>отдела в настоящее время позволяет</w:t>
      </w:r>
      <w:r>
        <w:rPr>
          <w:sz w:val="28"/>
          <w:szCs w:val="28"/>
        </w:rPr>
        <w:t xml:space="preserve"> нам обеспечить инновационное развитие Центра: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072">
        <w:rPr>
          <w:sz w:val="28"/>
          <w:szCs w:val="28"/>
        </w:rPr>
        <w:t>оптимизировать предоставление педагогическим работникам необходимой информации по основным направлениям развития дополнительного образования;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072">
        <w:rPr>
          <w:sz w:val="28"/>
          <w:szCs w:val="28"/>
        </w:rPr>
        <w:t>созда</w:t>
      </w:r>
      <w:r w:rsidR="0020407A">
        <w:rPr>
          <w:sz w:val="28"/>
          <w:szCs w:val="28"/>
        </w:rPr>
        <w:t>ва</w:t>
      </w:r>
      <w:r w:rsidR="00901072">
        <w:rPr>
          <w:sz w:val="28"/>
          <w:szCs w:val="28"/>
        </w:rPr>
        <w:t>ть информационные банки учебно-методической литературы по дополнительному образованию;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07A">
        <w:rPr>
          <w:sz w:val="28"/>
          <w:szCs w:val="28"/>
        </w:rPr>
        <w:t>повыша</w:t>
      </w:r>
      <w:r w:rsidR="00901072">
        <w:rPr>
          <w:sz w:val="28"/>
          <w:szCs w:val="28"/>
        </w:rPr>
        <w:t>ть качество учебно-воспитательного процесса путем внедрения программ нового поколения (интегрированные, комплексные, модульные), новых педагогических технологий обучения и воспитания;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07A">
        <w:rPr>
          <w:sz w:val="28"/>
          <w:szCs w:val="28"/>
        </w:rPr>
        <w:t>оказывать системную помощь  и поддержку</w:t>
      </w:r>
      <w:r w:rsidR="00901072">
        <w:rPr>
          <w:sz w:val="28"/>
          <w:szCs w:val="28"/>
        </w:rPr>
        <w:t xml:space="preserve">  педагогам в инновационной деятельности, организации и проведении опытно-экспериментальной работы, экспертной оценке авторских программ, пособий, учебных планов, в подготовке к аттестации;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407A">
        <w:rPr>
          <w:sz w:val="28"/>
          <w:szCs w:val="28"/>
        </w:rPr>
        <w:t>разрабатывать и внедря</w:t>
      </w:r>
      <w:r w:rsidR="00901072">
        <w:rPr>
          <w:sz w:val="28"/>
          <w:szCs w:val="28"/>
        </w:rPr>
        <w:t>ть современные технологии  обобщения и распространения передового педагогического опыта;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072">
        <w:rPr>
          <w:sz w:val="28"/>
          <w:szCs w:val="28"/>
        </w:rPr>
        <w:t>осуществлять редакционно-издательскую деятельность;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072">
        <w:rPr>
          <w:sz w:val="28"/>
          <w:szCs w:val="28"/>
        </w:rPr>
        <w:t>организо</w:t>
      </w:r>
      <w:r w:rsidR="0020407A">
        <w:rPr>
          <w:sz w:val="28"/>
          <w:szCs w:val="28"/>
        </w:rPr>
        <w:t>вы</w:t>
      </w:r>
      <w:r w:rsidR="00901072">
        <w:rPr>
          <w:sz w:val="28"/>
          <w:szCs w:val="28"/>
        </w:rPr>
        <w:t>вать совместную работу с методическими Центрами и вузами;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072">
        <w:rPr>
          <w:sz w:val="28"/>
          <w:szCs w:val="28"/>
        </w:rPr>
        <w:t>выстр</w:t>
      </w:r>
      <w:r>
        <w:rPr>
          <w:sz w:val="28"/>
          <w:szCs w:val="28"/>
        </w:rPr>
        <w:t>а</w:t>
      </w:r>
      <w:r w:rsidR="00901072">
        <w:rPr>
          <w:sz w:val="28"/>
          <w:szCs w:val="28"/>
        </w:rPr>
        <w:t>и</w:t>
      </w:r>
      <w:r>
        <w:rPr>
          <w:sz w:val="28"/>
          <w:szCs w:val="28"/>
        </w:rPr>
        <w:t>ва</w:t>
      </w:r>
      <w:r w:rsidR="00901072">
        <w:rPr>
          <w:sz w:val="28"/>
          <w:szCs w:val="28"/>
        </w:rPr>
        <w:t>ть систему непрерывного образования педагогов;</w:t>
      </w:r>
    </w:p>
    <w:p w:rsidR="00901072" w:rsidRDefault="00004C4C" w:rsidP="00004C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072">
        <w:rPr>
          <w:sz w:val="28"/>
          <w:szCs w:val="28"/>
        </w:rPr>
        <w:t>поддерж</w:t>
      </w:r>
      <w:r>
        <w:rPr>
          <w:sz w:val="28"/>
          <w:szCs w:val="28"/>
        </w:rPr>
        <w:t>ив</w:t>
      </w:r>
      <w:r w:rsidR="00901072">
        <w:rPr>
          <w:sz w:val="28"/>
          <w:szCs w:val="28"/>
        </w:rPr>
        <w:t>ать психолого-педагогические и методологические исследовани</w:t>
      </w:r>
      <w:r w:rsidR="00B164ED">
        <w:rPr>
          <w:sz w:val="28"/>
          <w:szCs w:val="28"/>
        </w:rPr>
        <w:t>я</w:t>
      </w:r>
      <w:r w:rsidR="00901072">
        <w:rPr>
          <w:sz w:val="28"/>
          <w:szCs w:val="28"/>
        </w:rPr>
        <w:t xml:space="preserve"> в коллективе.</w:t>
      </w:r>
    </w:p>
    <w:p w:rsidR="008A1D40" w:rsidRDefault="0018108C" w:rsidP="001F790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Следова</w:t>
      </w:r>
      <w:r w:rsidR="001F7901">
        <w:rPr>
          <w:sz w:val="28"/>
          <w:szCs w:val="28"/>
        </w:rPr>
        <w:t>тельно</w:t>
      </w:r>
      <w:r w:rsidR="00901072">
        <w:rPr>
          <w:sz w:val="28"/>
          <w:szCs w:val="28"/>
        </w:rPr>
        <w:t>, основными источниками деятельности методической службы в данной структуре становятся  практичес</w:t>
      </w:r>
      <w:r w:rsidR="0020407A">
        <w:rPr>
          <w:sz w:val="28"/>
          <w:szCs w:val="28"/>
        </w:rPr>
        <w:t>кий опыт и творчество педагогов</w:t>
      </w:r>
      <w:r w:rsidR="00D76200">
        <w:rPr>
          <w:sz w:val="28"/>
          <w:szCs w:val="28"/>
        </w:rPr>
        <w:t>.</w:t>
      </w:r>
    </w:p>
    <w:p w:rsidR="00004C4C" w:rsidRDefault="00CC369A" w:rsidP="00D048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Так в</w:t>
      </w:r>
      <w:r w:rsidR="00D048E4">
        <w:rPr>
          <w:color w:val="000000"/>
          <w:sz w:val="28"/>
          <w:szCs w:val="28"/>
        </w:rPr>
        <w:t xml:space="preserve"> рамках экспериментальной деятельности </w:t>
      </w:r>
      <w:r w:rsidR="00D048E4">
        <w:rPr>
          <w:sz w:val="28"/>
          <w:szCs w:val="28"/>
        </w:rPr>
        <w:t xml:space="preserve"> </w:t>
      </w:r>
      <w:r w:rsidR="00D048E4" w:rsidRPr="000E54A0">
        <w:rPr>
          <w:sz w:val="28"/>
          <w:szCs w:val="28"/>
        </w:rPr>
        <w:t>в 2012году</w:t>
      </w:r>
      <w:r w:rsidR="00D048E4">
        <w:rPr>
          <w:sz w:val="28"/>
          <w:szCs w:val="28"/>
        </w:rPr>
        <w:t xml:space="preserve"> </w:t>
      </w:r>
      <w:r w:rsidR="00D048E4" w:rsidRPr="000E54A0">
        <w:rPr>
          <w:sz w:val="28"/>
          <w:szCs w:val="28"/>
        </w:rPr>
        <w:t xml:space="preserve">методистами отдела был проведен обучающий игровой практикум по теме «Дидактический ресурс игры в обучении младших школьников», на котором были рассмотрены сущностные характеристики игровой активности учащихся, проанализированы педагогические ресурсы учебно-игровой деятельности, а также отрефлексирована педагогическая практика построения пространства игровых отношений. </w:t>
      </w:r>
      <w:r w:rsidR="00D048E4">
        <w:rPr>
          <w:sz w:val="28"/>
          <w:szCs w:val="28"/>
        </w:rPr>
        <w:t xml:space="preserve"> </w:t>
      </w:r>
    </w:p>
    <w:p w:rsidR="00004C4C" w:rsidRDefault="00D048E4" w:rsidP="00D048E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2013</w:t>
      </w:r>
      <w:r w:rsidR="008B4133">
        <w:rPr>
          <w:sz w:val="28"/>
          <w:szCs w:val="28"/>
        </w:rPr>
        <w:t xml:space="preserve"> </w:t>
      </w:r>
      <w:r>
        <w:rPr>
          <w:sz w:val="28"/>
          <w:szCs w:val="28"/>
        </w:rPr>
        <w:t>году специалист</w:t>
      </w:r>
      <w:r w:rsidR="00004C4C">
        <w:rPr>
          <w:sz w:val="28"/>
          <w:szCs w:val="28"/>
        </w:rPr>
        <w:t>ами</w:t>
      </w:r>
      <w:r>
        <w:rPr>
          <w:sz w:val="28"/>
          <w:szCs w:val="28"/>
        </w:rPr>
        <w:t xml:space="preserve"> отдела организова</w:t>
      </w:r>
      <w:r w:rsidR="00004C4C">
        <w:rPr>
          <w:sz w:val="28"/>
          <w:szCs w:val="28"/>
        </w:rPr>
        <w:t>н</w:t>
      </w:r>
      <w:r>
        <w:rPr>
          <w:sz w:val="28"/>
          <w:szCs w:val="28"/>
        </w:rPr>
        <w:t xml:space="preserve"> и прове</w:t>
      </w:r>
      <w:r w:rsidR="00004C4C">
        <w:rPr>
          <w:sz w:val="28"/>
          <w:szCs w:val="28"/>
        </w:rPr>
        <w:t>ден</w:t>
      </w:r>
      <w:r>
        <w:rPr>
          <w:sz w:val="28"/>
          <w:szCs w:val="28"/>
        </w:rPr>
        <w:t xml:space="preserve"> городской дискуссионный клуб «Риски личностного роста младшего школьника: зависть и соперничество». </w:t>
      </w:r>
    </w:p>
    <w:p w:rsidR="00D048E4" w:rsidRPr="000E54A0" w:rsidRDefault="00D048E4" w:rsidP="00D048E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Ежегодно методист по инн</w:t>
      </w:r>
      <w:r w:rsidR="00434122">
        <w:rPr>
          <w:sz w:val="28"/>
          <w:szCs w:val="28"/>
        </w:rPr>
        <w:t xml:space="preserve">овационной деятельности </w:t>
      </w:r>
      <w:r w:rsidR="00A4715A">
        <w:rPr>
          <w:sz w:val="28"/>
          <w:szCs w:val="28"/>
        </w:rPr>
        <w:t xml:space="preserve">отчитывается </w:t>
      </w:r>
      <w:r w:rsidR="00434122">
        <w:rPr>
          <w:sz w:val="28"/>
          <w:szCs w:val="28"/>
        </w:rPr>
        <w:t>на само</w:t>
      </w:r>
      <w:r>
        <w:rPr>
          <w:sz w:val="28"/>
          <w:szCs w:val="28"/>
        </w:rPr>
        <w:t>аудите о результатах экспериментальной работы.</w:t>
      </w:r>
    </w:p>
    <w:p w:rsidR="00004C4C" w:rsidRDefault="00D048E4" w:rsidP="00D048E4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43C3F">
        <w:rPr>
          <w:color w:val="000000"/>
          <w:sz w:val="28"/>
          <w:szCs w:val="28"/>
        </w:rPr>
        <w:t xml:space="preserve">Качество проводимой методической работы способствует созданию </w:t>
      </w:r>
      <w:r>
        <w:rPr>
          <w:color w:val="000000"/>
          <w:sz w:val="28"/>
          <w:szCs w:val="28"/>
        </w:rPr>
        <w:t>имиджа учреждения</w:t>
      </w:r>
      <w:r w:rsidRPr="00A43C3F">
        <w:rPr>
          <w:color w:val="000000"/>
          <w:sz w:val="28"/>
          <w:szCs w:val="28"/>
        </w:rPr>
        <w:t xml:space="preserve">. На сегодняшний день методический отдел – </w:t>
      </w:r>
      <w:r w:rsidR="00004C4C">
        <w:rPr>
          <w:color w:val="000000"/>
          <w:sz w:val="28"/>
          <w:szCs w:val="28"/>
        </w:rPr>
        <w:t xml:space="preserve">это </w:t>
      </w:r>
      <w:r w:rsidRPr="00A43C3F">
        <w:rPr>
          <w:color w:val="000000"/>
          <w:sz w:val="28"/>
          <w:szCs w:val="28"/>
        </w:rPr>
        <w:t>устойчивая, грамотно работающая структура, удовлетворяющая образовательные потре</w:t>
      </w:r>
      <w:r>
        <w:rPr>
          <w:color w:val="000000"/>
          <w:sz w:val="28"/>
          <w:szCs w:val="28"/>
        </w:rPr>
        <w:t>бности педагогических работников</w:t>
      </w:r>
      <w:r w:rsidRPr="00A43C3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048E4" w:rsidRPr="00004C4C" w:rsidRDefault="00004C4C" w:rsidP="00D048E4">
      <w:pPr>
        <w:tabs>
          <w:tab w:val="left" w:pos="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048E4">
        <w:rPr>
          <w:color w:val="000000"/>
          <w:sz w:val="28"/>
          <w:szCs w:val="28"/>
        </w:rPr>
        <w:t xml:space="preserve">Несмотря на положительную динамику методической деятельности,  </w:t>
      </w:r>
      <w:r w:rsidR="00434122">
        <w:rPr>
          <w:sz w:val="28"/>
          <w:szCs w:val="28"/>
        </w:rPr>
        <w:t xml:space="preserve">перед методистами отдела стоят </w:t>
      </w:r>
      <w:r>
        <w:rPr>
          <w:sz w:val="28"/>
          <w:szCs w:val="28"/>
        </w:rPr>
        <w:t xml:space="preserve">следующие </w:t>
      </w:r>
      <w:r w:rsidRPr="00DC4D30">
        <w:rPr>
          <w:sz w:val="28"/>
          <w:szCs w:val="28"/>
        </w:rPr>
        <w:t>задачи</w:t>
      </w:r>
      <w:r w:rsidR="00434122" w:rsidRPr="00DC4D30">
        <w:rPr>
          <w:sz w:val="28"/>
          <w:szCs w:val="28"/>
        </w:rPr>
        <w:t>:</w:t>
      </w:r>
    </w:p>
    <w:p w:rsidR="00D048E4" w:rsidRPr="000241E4" w:rsidRDefault="00004C4C" w:rsidP="00004C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04C4C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D048E4" w:rsidRPr="000241E4">
        <w:rPr>
          <w:sz w:val="28"/>
          <w:szCs w:val="28"/>
        </w:rPr>
        <w:t>повышени</w:t>
      </w:r>
      <w:r w:rsidR="008B4133" w:rsidRPr="000241E4">
        <w:rPr>
          <w:sz w:val="28"/>
          <w:szCs w:val="28"/>
        </w:rPr>
        <w:t>е</w:t>
      </w:r>
      <w:r w:rsidR="00D048E4" w:rsidRPr="000241E4">
        <w:rPr>
          <w:sz w:val="28"/>
          <w:szCs w:val="28"/>
        </w:rPr>
        <w:t xml:space="preserve"> профессиона</w:t>
      </w:r>
      <w:r>
        <w:rPr>
          <w:sz w:val="28"/>
          <w:szCs w:val="28"/>
        </w:rPr>
        <w:t xml:space="preserve">лизма </w:t>
      </w:r>
      <w:r w:rsidR="00D048E4" w:rsidRPr="000241E4">
        <w:rPr>
          <w:sz w:val="28"/>
          <w:szCs w:val="28"/>
        </w:rPr>
        <w:t xml:space="preserve"> педагогов</w:t>
      </w:r>
      <w:r>
        <w:rPr>
          <w:sz w:val="28"/>
          <w:szCs w:val="28"/>
        </w:rPr>
        <w:t xml:space="preserve"> до </w:t>
      </w:r>
      <w:r w:rsidRPr="00004C4C">
        <w:rPr>
          <w:sz w:val="28"/>
          <w:szCs w:val="28"/>
        </w:rPr>
        <w:t xml:space="preserve"> </w:t>
      </w:r>
      <w:r w:rsidRPr="000241E4">
        <w:rPr>
          <w:sz w:val="28"/>
          <w:szCs w:val="28"/>
        </w:rPr>
        <w:t>уровня</w:t>
      </w:r>
      <w:r w:rsidR="00D048E4" w:rsidRPr="000241E4">
        <w:rPr>
          <w:sz w:val="28"/>
          <w:szCs w:val="28"/>
        </w:rPr>
        <w:t>, соответствующего запросам современной жизни, направленного на развитие творчества, инициативы, самостоятельности обучающихся;</w:t>
      </w:r>
    </w:p>
    <w:p w:rsidR="00717345" w:rsidRPr="000241E4" w:rsidRDefault="00004C4C" w:rsidP="00004C4C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17345" w:rsidRPr="000241E4">
        <w:rPr>
          <w:sz w:val="28"/>
          <w:szCs w:val="28"/>
        </w:rPr>
        <w:t>интенсивное внедрение в учебно-воспитательный процесс новых образовательных технологий.</w:t>
      </w:r>
    </w:p>
    <w:p w:rsidR="00004C4C" w:rsidRDefault="00004C4C" w:rsidP="00004C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B4133" w:rsidRPr="000241E4">
        <w:rPr>
          <w:sz w:val="28"/>
          <w:szCs w:val="28"/>
        </w:rPr>
        <w:t>а</w:t>
      </w:r>
      <w:r w:rsidR="00434122" w:rsidRPr="000241E4">
        <w:rPr>
          <w:sz w:val="28"/>
          <w:szCs w:val="28"/>
        </w:rPr>
        <w:t>ктивизаци</w:t>
      </w:r>
      <w:r w:rsidR="008B4133" w:rsidRPr="000241E4">
        <w:rPr>
          <w:sz w:val="28"/>
          <w:szCs w:val="28"/>
        </w:rPr>
        <w:t xml:space="preserve">я </w:t>
      </w:r>
      <w:r w:rsidR="00434122" w:rsidRPr="000241E4">
        <w:rPr>
          <w:sz w:val="28"/>
          <w:szCs w:val="28"/>
        </w:rPr>
        <w:t>работы</w:t>
      </w:r>
      <w:r w:rsidR="00D048E4" w:rsidRPr="000241E4">
        <w:rPr>
          <w:sz w:val="28"/>
          <w:szCs w:val="28"/>
        </w:rPr>
        <w:t xml:space="preserve">  с одаренными детьми и детьми с ОВЗ.  </w:t>
      </w:r>
    </w:p>
    <w:p w:rsidR="00D048E4" w:rsidRPr="000241E4" w:rsidRDefault="00D048E4" w:rsidP="00004C4C">
      <w:pPr>
        <w:shd w:val="clear" w:color="auto" w:fill="FFFFFF"/>
        <w:ind w:firstLine="708"/>
        <w:jc w:val="both"/>
        <w:rPr>
          <w:sz w:val="28"/>
          <w:szCs w:val="28"/>
        </w:rPr>
      </w:pPr>
      <w:r w:rsidRPr="000241E4">
        <w:rPr>
          <w:sz w:val="28"/>
          <w:szCs w:val="28"/>
        </w:rPr>
        <w:t xml:space="preserve">В 2014- 2015учебном году планируется </w:t>
      </w:r>
      <w:r w:rsidR="00434122" w:rsidRPr="000241E4">
        <w:rPr>
          <w:sz w:val="28"/>
          <w:szCs w:val="28"/>
        </w:rPr>
        <w:t>подать заявку на присвоение</w:t>
      </w:r>
      <w:r w:rsidRPr="000241E4">
        <w:rPr>
          <w:sz w:val="28"/>
          <w:szCs w:val="28"/>
        </w:rPr>
        <w:t xml:space="preserve"> </w:t>
      </w:r>
      <w:r w:rsidR="00004C4C">
        <w:rPr>
          <w:sz w:val="28"/>
          <w:szCs w:val="28"/>
        </w:rPr>
        <w:t xml:space="preserve">Центру </w:t>
      </w:r>
      <w:r w:rsidRPr="000241E4">
        <w:rPr>
          <w:sz w:val="28"/>
          <w:szCs w:val="28"/>
        </w:rPr>
        <w:t>статуса городской экспериментальной площадки по теме «Модель психолого-педагогического сопровождения детей с ОВЗ в условиях учреждения дополнительного образования</w:t>
      </w:r>
      <w:r w:rsidR="00CC369A">
        <w:rPr>
          <w:sz w:val="28"/>
          <w:szCs w:val="28"/>
        </w:rPr>
        <w:t>»</w:t>
      </w:r>
      <w:r w:rsidRPr="000241E4">
        <w:rPr>
          <w:sz w:val="28"/>
          <w:szCs w:val="28"/>
        </w:rPr>
        <w:t>.</w:t>
      </w:r>
    </w:p>
    <w:p w:rsidR="003E646D" w:rsidRPr="00330A0B" w:rsidRDefault="003E646D" w:rsidP="00004C4C">
      <w:pPr>
        <w:rPr>
          <w:color w:val="FF0000"/>
          <w:sz w:val="28"/>
          <w:szCs w:val="28"/>
        </w:rPr>
      </w:pPr>
    </w:p>
    <w:p w:rsidR="008B4133" w:rsidRPr="003E646D" w:rsidRDefault="00330A0B" w:rsidP="003E646D">
      <w:pPr>
        <w:rPr>
          <w:b/>
          <w:color w:val="000000"/>
          <w:sz w:val="28"/>
          <w:szCs w:val="28"/>
          <w:u w:val="single"/>
        </w:rPr>
      </w:pPr>
      <w:r w:rsidRPr="003E646D">
        <w:rPr>
          <w:b/>
          <w:color w:val="000000"/>
          <w:sz w:val="28"/>
          <w:szCs w:val="28"/>
          <w:u w:val="single"/>
        </w:rPr>
        <w:t>Образовательная деятельность</w:t>
      </w:r>
    </w:p>
    <w:p w:rsidR="0038112A" w:rsidRDefault="008B4133" w:rsidP="008B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30A0B">
        <w:rPr>
          <w:sz w:val="28"/>
          <w:szCs w:val="28"/>
        </w:rPr>
        <w:t xml:space="preserve">Повышение уровня качества образовательного процесса в </w:t>
      </w:r>
      <w:r>
        <w:rPr>
          <w:sz w:val="28"/>
          <w:szCs w:val="28"/>
        </w:rPr>
        <w:t xml:space="preserve">Центре идет  </w:t>
      </w:r>
      <w:r w:rsidR="0038112A">
        <w:rPr>
          <w:sz w:val="28"/>
          <w:szCs w:val="28"/>
        </w:rPr>
        <w:t>через развитие творческого потенциала ребёнка и возможности развивающей среды.</w:t>
      </w:r>
    </w:p>
    <w:p w:rsidR="0038112A" w:rsidRDefault="0038112A" w:rsidP="008B41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Образовательный процесс строится в соответствии с учебным планом, штатным расписанием и носит развивающий характер, т.е. </w:t>
      </w:r>
      <w:r w:rsidR="00911A22">
        <w:rPr>
          <w:sz w:val="28"/>
          <w:szCs w:val="28"/>
        </w:rPr>
        <w:t>направлен на</w:t>
      </w:r>
      <w:r>
        <w:rPr>
          <w:sz w:val="28"/>
          <w:szCs w:val="28"/>
        </w:rPr>
        <w:t xml:space="preserve"> развитие природ</w:t>
      </w:r>
      <w:r w:rsidR="00911A22">
        <w:rPr>
          <w:sz w:val="28"/>
          <w:szCs w:val="28"/>
        </w:rPr>
        <w:t>ных</w:t>
      </w:r>
      <w:r>
        <w:rPr>
          <w:sz w:val="28"/>
          <w:szCs w:val="28"/>
        </w:rPr>
        <w:t xml:space="preserve"> задатков и интересов ребёнка.</w:t>
      </w:r>
    </w:p>
    <w:p w:rsidR="00C63339" w:rsidRDefault="003F796E" w:rsidP="003F79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</w:t>
      </w:r>
      <w:r w:rsidR="00911A22">
        <w:rPr>
          <w:sz w:val="28"/>
          <w:szCs w:val="28"/>
        </w:rPr>
        <w:t xml:space="preserve"> успешной организации образовательного процесса педагоги</w:t>
      </w:r>
      <w:r w:rsidRPr="003F796E">
        <w:rPr>
          <w:sz w:val="28"/>
          <w:szCs w:val="28"/>
        </w:rPr>
        <w:t xml:space="preserve"> </w:t>
      </w:r>
      <w:r w:rsidR="00CC369A">
        <w:rPr>
          <w:sz w:val="28"/>
          <w:szCs w:val="28"/>
        </w:rPr>
        <w:t xml:space="preserve">на занятиях </w:t>
      </w:r>
      <w:r>
        <w:rPr>
          <w:sz w:val="28"/>
          <w:szCs w:val="28"/>
        </w:rPr>
        <w:t>развивают самостоятельность, инициативу и творчество обучающихся</w:t>
      </w:r>
      <w:r w:rsidR="000A4C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через создание комфортного микроклимата и ситуации успеха;  </w:t>
      </w:r>
      <w:r w:rsidR="00911A22">
        <w:rPr>
          <w:sz w:val="28"/>
          <w:szCs w:val="28"/>
        </w:rPr>
        <w:t>признают право ребёнка на самоопределение и самореализацию</w:t>
      </w:r>
      <w:r>
        <w:rPr>
          <w:sz w:val="28"/>
          <w:szCs w:val="28"/>
        </w:rPr>
        <w:t xml:space="preserve"> (</w:t>
      </w:r>
      <w:r w:rsidR="00911A22">
        <w:rPr>
          <w:sz w:val="28"/>
          <w:szCs w:val="28"/>
        </w:rPr>
        <w:t>свобод</w:t>
      </w:r>
      <w:r>
        <w:rPr>
          <w:sz w:val="28"/>
          <w:szCs w:val="28"/>
        </w:rPr>
        <w:t>у выбора  вида деятельности)</w:t>
      </w:r>
      <w:r w:rsidR="00911A22">
        <w:rPr>
          <w:sz w:val="28"/>
          <w:szCs w:val="28"/>
        </w:rPr>
        <w:t>;</w:t>
      </w:r>
      <w:r w:rsidR="002614FC">
        <w:rPr>
          <w:sz w:val="28"/>
          <w:szCs w:val="28"/>
        </w:rPr>
        <w:t xml:space="preserve"> </w:t>
      </w:r>
      <w:r w:rsidR="00487916">
        <w:rPr>
          <w:sz w:val="28"/>
          <w:szCs w:val="28"/>
        </w:rPr>
        <w:t>внедряют инновационные образова</w:t>
      </w:r>
      <w:r w:rsidR="00C63339">
        <w:rPr>
          <w:sz w:val="28"/>
          <w:szCs w:val="28"/>
        </w:rPr>
        <w:t>тельные технологии, в том числе</w:t>
      </w:r>
      <w:r>
        <w:rPr>
          <w:sz w:val="28"/>
          <w:szCs w:val="28"/>
        </w:rPr>
        <w:t>:</w:t>
      </w:r>
      <w:r w:rsidR="00C63339">
        <w:rPr>
          <w:sz w:val="28"/>
          <w:szCs w:val="28"/>
        </w:rPr>
        <w:t xml:space="preserve"> творческие мастерские,</w:t>
      </w:r>
      <w:r w:rsidR="00DB1694">
        <w:rPr>
          <w:sz w:val="28"/>
          <w:szCs w:val="28"/>
        </w:rPr>
        <w:t xml:space="preserve"> </w:t>
      </w:r>
      <w:r w:rsidR="00C63339">
        <w:rPr>
          <w:sz w:val="28"/>
          <w:szCs w:val="28"/>
        </w:rPr>
        <w:t>методы пр</w:t>
      </w:r>
      <w:r w:rsidR="00A4715A">
        <w:rPr>
          <w:sz w:val="28"/>
          <w:szCs w:val="28"/>
        </w:rPr>
        <w:t>о</w:t>
      </w:r>
      <w:r w:rsidR="00C63339">
        <w:rPr>
          <w:sz w:val="28"/>
          <w:szCs w:val="28"/>
        </w:rPr>
        <w:t xml:space="preserve">ектов, </w:t>
      </w:r>
      <w:r>
        <w:rPr>
          <w:sz w:val="28"/>
          <w:szCs w:val="28"/>
        </w:rPr>
        <w:t xml:space="preserve">КТД, </w:t>
      </w:r>
      <w:r w:rsidR="00C63339">
        <w:rPr>
          <w:sz w:val="28"/>
          <w:szCs w:val="28"/>
        </w:rPr>
        <w:t>разнообразны</w:t>
      </w:r>
      <w:r>
        <w:rPr>
          <w:sz w:val="28"/>
          <w:szCs w:val="28"/>
        </w:rPr>
        <w:t>е</w:t>
      </w:r>
      <w:r w:rsidR="00C63339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="00C63339">
        <w:rPr>
          <w:sz w:val="28"/>
          <w:szCs w:val="28"/>
        </w:rPr>
        <w:t xml:space="preserve"> организации познавательной деятельности и др.;</w:t>
      </w:r>
      <w:r w:rsidR="002614FC">
        <w:rPr>
          <w:sz w:val="28"/>
          <w:szCs w:val="28"/>
        </w:rPr>
        <w:t xml:space="preserve"> </w:t>
      </w:r>
      <w:r w:rsidR="00C63339">
        <w:rPr>
          <w:sz w:val="28"/>
          <w:szCs w:val="28"/>
        </w:rPr>
        <w:t>организуют работу с</w:t>
      </w:r>
      <w:r w:rsidR="00B115D2">
        <w:rPr>
          <w:sz w:val="28"/>
          <w:szCs w:val="28"/>
        </w:rPr>
        <w:t xml:space="preserve">  одарёнными детьми</w:t>
      </w:r>
      <w:r w:rsidR="00DB1694">
        <w:rPr>
          <w:sz w:val="28"/>
          <w:szCs w:val="28"/>
        </w:rPr>
        <w:t xml:space="preserve"> (составл</w:t>
      </w:r>
      <w:r>
        <w:rPr>
          <w:sz w:val="28"/>
          <w:szCs w:val="28"/>
        </w:rPr>
        <w:t>яют</w:t>
      </w:r>
      <w:r w:rsidR="00DB1694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е</w:t>
      </w:r>
      <w:r w:rsidR="00DB1694">
        <w:rPr>
          <w:sz w:val="28"/>
          <w:szCs w:val="28"/>
        </w:rPr>
        <w:t xml:space="preserve"> маршрут</w:t>
      </w:r>
      <w:r>
        <w:rPr>
          <w:sz w:val="28"/>
          <w:szCs w:val="28"/>
        </w:rPr>
        <w:t>ы</w:t>
      </w:r>
      <w:r w:rsidR="00DB1694">
        <w:rPr>
          <w:sz w:val="28"/>
          <w:szCs w:val="28"/>
        </w:rPr>
        <w:t>, вед</w:t>
      </w:r>
      <w:r>
        <w:rPr>
          <w:sz w:val="28"/>
          <w:szCs w:val="28"/>
        </w:rPr>
        <w:t>ут</w:t>
      </w:r>
      <w:r w:rsidR="00DB1694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е</w:t>
      </w:r>
      <w:r w:rsidR="00DB1694">
        <w:rPr>
          <w:sz w:val="28"/>
          <w:szCs w:val="28"/>
        </w:rPr>
        <w:t xml:space="preserve"> портфолио</w:t>
      </w:r>
      <w:r>
        <w:rPr>
          <w:sz w:val="28"/>
          <w:szCs w:val="28"/>
        </w:rPr>
        <w:t xml:space="preserve"> </w:t>
      </w:r>
      <w:r w:rsidR="00DB1694">
        <w:rPr>
          <w:sz w:val="28"/>
          <w:szCs w:val="28"/>
        </w:rPr>
        <w:t xml:space="preserve"> и др. формы работы</w:t>
      </w:r>
      <w:r>
        <w:rPr>
          <w:sz w:val="28"/>
          <w:szCs w:val="28"/>
        </w:rPr>
        <w:t>)</w:t>
      </w:r>
      <w:r w:rsidR="00DB1694">
        <w:rPr>
          <w:sz w:val="28"/>
          <w:szCs w:val="28"/>
        </w:rPr>
        <w:t>.</w:t>
      </w:r>
    </w:p>
    <w:p w:rsidR="00DB1694" w:rsidRDefault="00DB1694" w:rsidP="008B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14FC">
        <w:rPr>
          <w:sz w:val="28"/>
          <w:szCs w:val="28"/>
        </w:rPr>
        <w:tab/>
      </w:r>
      <w:r>
        <w:rPr>
          <w:sz w:val="28"/>
          <w:szCs w:val="28"/>
        </w:rPr>
        <w:t xml:space="preserve">В целях расширения сферы дополнительных образовательных услуг, создания современной ифраструктуры системы дополнительного образования </w:t>
      </w:r>
      <w:r w:rsidR="002614F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B040A6">
        <w:rPr>
          <w:sz w:val="28"/>
          <w:szCs w:val="28"/>
        </w:rPr>
        <w:t xml:space="preserve"> педагоги </w:t>
      </w:r>
      <w:r>
        <w:rPr>
          <w:sz w:val="28"/>
          <w:szCs w:val="28"/>
        </w:rPr>
        <w:t>Центр</w:t>
      </w:r>
      <w:r w:rsidR="00B040A6">
        <w:rPr>
          <w:sz w:val="28"/>
          <w:szCs w:val="28"/>
        </w:rPr>
        <w:t>а осуществляю</w:t>
      </w:r>
      <w:r>
        <w:rPr>
          <w:sz w:val="28"/>
          <w:szCs w:val="28"/>
        </w:rPr>
        <w:t>т образовательный процесс</w:t>
      </w:r>
      <w:r w:rsidR="00B040A6">
        <w:rPr>
          <w:sz w:val="28"/>
          <w:szCs w:val="28"/>
        </w:rPr>
        <w:t xml:space="preserve"> в 15 школах, организуя в них различные кружки. Открытие кружков и объединений на базах образовательных учреждений способствует интеграции общего и дополнительного образования в единое образовательное пространство, позволяет полнее использовать потенциал школьного образования для </w:t>
      </w:r>
      <w:r w:rsidR="00B36077">
        <w:rPr>
          <w:sz w:val="28"/>
          <w:szCs w:val="28"/>
        </w:rPr>
        <w:t>творческого развития личности ребёнка. Решается важная проблема охвата обучающихся как дальних  образовательных учреждений, так и ближних.</w:t>
      </w:r>
    </w:p>
    <w:p w:rsidR="00B36077" w:rsidRDefault="0083586A" w:rsidP="002614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758A">
        <w:rPr>
          <w:sz w:val="28"/>
          <w:szCs w:val="28"/>
        </w:rPr>
        <w:t xml:space="preserve">Для определения качества </w:t>
      </w:r>
      <w:r>
        <w:rPr>
          <w:sz w:val="28"/>
          <w:szCs w:val="28"/>
        </w:rPr>
        <w:t xml:space="preserve"> образовательного процесса используются различные формы и методы контроля в зависимости от возраста детей и вид</w:t>
      </w:r>
      <w:r w:rsidR="002614FC">
        <w:rPr>
          <w:sz w:val="28"/>
          <w:szCs w:val="28"/>
        </w:rPr>
        <w:t>ов</w:t>
      </w:r>
      <w:r>
        <w:rPr>
          <w:sz w:val="28"/>
          <w:szCs w:val="28"/>
        </w:rPr>
        <w:t xml:space="preserve"> деятельности:</w:t>
      </w:r>
    </w:p>
    <w:p w:rsidR="0083586A" w:rsidRDefault="002614FC" w:rsidP="008B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86A">
        <w:rPr>
          <w:sz w:val="28"/>
          <w:szCs w:val="28"/>
        </w:rPr>
        <w:t>посещение занятий педагога с последующим анализом и самоанализом;</w:t>
      </w:r>
    </w:p>
    <w:p w:rsidR="0083586A" w:rsidRDefault="002614FC" w:rsidP="008B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86A">
        <w:rPr>
          <w:sz w:val="28"/>
          <w:szCs w:val="28"/>
        </w:rPr>
        <w:t>тестирование;</w:t>
      </w:r>
    </w:p>
    <w:p w:rsidR="0083586A" w:rsidRDefault="002614FC" w:rsidP="008B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86A">
        <w:rPr>
          <w:sz w:val="28"/>
          <w:szCs w:val="28"/>
        </w:rPr>
        <w:t>выполнение самостоятельных и практических работ;</w:t>
      </w:r>
    </w:p>
    <w:p w:rsidR="0083586A" w:rsidRDefault="002614FC" w:rsidP="008B41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586A">
        <w:rPr>
          <w:sz w:val="28"/>
          <w:szCs w:val="28"/>
        </w:rPr>
        <w:t>конкурсы, выставки, соревнования, концерты.</w:t>
      </w:r>
    </w:p>
    <w:p w:rsidR="0066708B" w:rsidRDefault="0072758A" w:rsidP="007275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53C5">
        <w:rPr>
          <w:sz w:val="28"/>
          <w:szCs w:val="28"/>
        </w:rPr>
        <w:t xml:space="preserve">Анализ учебно-воспитательной работы </w:t>
      </w:r>
      <w:r>
        <w:rPr>
          <w:sz w:val="28"/>
          <w:szCs w:val="28"/>
        </w:rPr>
        <w:t xml:space="preserve"> показывает, что учебный процесс соответствует многопрофильности Центра и направлен на реализацию образовательных услуг в социуме.  Совершенствование учебного процесса осуществля</w:t>
      </w:r>
      <w:r w:rsidR="000A4C63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условиях единства педагогического процесса на занятии и во внеурочной деятельности, постоянного взаимодействия  педагога и </w:t>
      </w:r>
      <w:r w:rsidR="000A4C63">
        <w:rPr>
          <w:sz w:val="28"/>
          <w:szCs w:val="28"/>
        </w:rPr>
        <w:t>обучающегося</w:t>
      </w:r>
      <w:r>
        <w:rPr>
          <w:sz w:val="28"/>
          <w:szCs w:val="28"/>
        </w:rPr>
        <w:t>, что позвол</w:t>
      </w:r>
      <w:r w:rsidR="000A4C63">
        <w:rPr>
          <w:sz w:val="28"/>
          <w:szCs w:val="28"/>
        </w:rPr>
        <w:t xml:space="preserve">яет </w:t>
      </w:r>
      <w:r>
        <w:rPr>
          <w:sz w:val="28"/>
          <w:szCs w:val="28"/>
        </w:rPr>
        <w:t xml:space="preserve"> каждому ребёнку не</w:t>
      </w:r>
      <w:r w:rsidR="006670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только получить специальные знания, но и развить познавательный интерес </w:t>
      </w:r>
      <w:r w:rsidR="0066708B">
        <w:rPr>
          <w:sz w:val="28"/>
          <w:szCs w:val="28"/>
        </w:rPr>
        <w:t>и индивидуально-психологические особенности.</w:t>
      </w:r>
    </w:p>
    <w:p w:rsidR="0083586A" w:rsidRDefault="0072758A" w:rsidP="008B41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668E" w:rsidRPr="00F20D39" w:rsidRDefault="00D37A36" w:rsidP="00C84DAD">
      <w:pPr>
        <w:rPr>
          <w:b/>
          <w:sz w:val="28"/>
          <w:szCs w:val="28"/>
          <w:u w:val="single"/>
        </w:rPr>
      </w:pPr>
      <w:r w:rsidRPr="00F20D39">
        <w:rPr>
          <w:b/>
          <w:sz w:val="28"/>
          <w:szCs w:val="28"/>
          <w:u w:val="single"/>
        </w:rPr>
        <w:t xml:space="preserve">4.3. </w:t>
      </w:r>
      <w:r w:rsidR="00FC5CD9" w:rsidRPr="00F20D39">
        <w:rPr>
          <w:b/>
          <w:sz w:val="28"/>
          <w:szCs w:val="28"/>
          <w:u w:val="single"/>
        </w:rPr>
        <w:t>Проблемно-ориентированный анализ состояния Центра</w:t>
      </w:r>
    </w:p>
    <w:p w:rsidR="00FC5CD9" w:rsidRPr="00F20D39" w:rsidRDefault="00FC5CD9" w:rsidP="000A4C63">
      <w:pPr>
        <w:ind w:firstLine="708"/>
        <w:jc w:val="both"/>
        <w:rPr>
          <w:sz w:val="28"/>
          <w:szCs w:val="28"/>
        </w:rPr>
      </w:pPr>
      <w:r w:rsidRPr="00F20D39">
        <w:rPr>
          <w:sz w:val="28"/>
          <w:szCs w:val="28"/>
        </w:rPr>
        <w:t xml:space="preserve">Дополнительное образование детей в современной России – это образование несущее миссию сохранения и развития нравственности, духовного потенциала нашей страны. В его недрах зарождались идеи индивидуально-творческой самореализации детей, социального служения, воспитания в коллективе, эстетического и этического развития подрастающей личности. Многообразие векторов образовательной деятельности, предлагаемой </w:t>
      </w:r>
      <w:r w:rsidR="000A4C63" w:rsidRPr="00F20D39">
        <w:rPr>
          <w:sz w:val="28"/>
          <w:szCs w:val="28"/>
        </w:rPr>
        <w:t>обучающимся</w:t>
      </w:r>
      <w:r w:rsidRPr="00F20D39">
        <w:rPr>
          <w:sz w:val="28"/>
          <w:szCs w:val="28"/>
        </w:rPr>
        <w:t xml:space="preserve"> учреждений ДОД, обуславливает развитие у детей опыта активной самореализации, самостоятельной деятельности и ответственного отношения. На этой основе строится образовательная система, поз</w:t>
      </w:r>
      <w:r w:rsidR="00B115D2" w:rsidRPr="00F20D39">
        <w:rPr>
          <w:sz w:val="28"/>
          <w:szCs w:val="28"/>
        </w:rPr>
        <w:t xml:space="preserve">воляющая ребенку раскрывать свой потенциал, </w:t>
      </w:r>
      <w:r w:rsidRPr="00F20D39">
        <w:rPr>
          <w:sz w:val="28"/>
          <w:szCs w:val="28"/>
        </w:rPr>
        <w:t xml:space="preserve"> как в индивидуальных  задачах жизнедеятельности, так и в различных сферах социальной действительности.</w:t>
      </w:r>
    </w:p>
    <w:p w:rsidR="002C5D56" w:rsidRPr="00F20D39" w:rsidRDefault="00FC5CD9" w:rsidP="002C5D56">
      <w:pPr>
        <w:jc w:val="both"/>
        <w:rPr>
          <w:sz w:val="28"/>
          <w:szCs w:val="28"/>
        </w:rPr>
      </w:pPr>
      <w:r w:rsidRPr="00F20D39">
        <w:rPr>
          <w:sz w:val="28"/>
          <w:szCs w:val="28"/>
        </w:rPr>
        <w:tab/>
        <w:t xml:space="preserve">Однако, </w:t>
      </w:r>
      <w:r w:rsidR="002C5D56" w:rsidRPr="00F20D39">
        <w:rPr>
          <w:sz w:val="28"/>
          <w:szCs w:val="28"/>
        </w:rPr>
        <w:t xml:space="preserve">в настоящее время все отчетливее видится разрыв между содержанием дополнительного образования, с одной стороны, и интересами детей, государства, современными технологиями, с другой стороны. </w:t>
      </w:r>
    </w:p>
    <w:p w:rsidR="002C5D56" w:rsidRPr="00F20D39" w:rsidRDefault="002C5D56" w:rsidP="002C5D56">
      <w:pPr>
        <w:jc w:val="both"/>
        <w:rPr>
          <w:sz w:val="28"/>
          <w:szCs w:val="28"/>
        </w:rPr>
      </w:pPr>
      <w:r w:rsidRPr="00F20D39">
        <w:rPr>
          <w:bCs/>
          <w:sz w:val="28"/>
          <w:szCs w:val="28"/>
        </w:rPr>
        <w:t>Центр сегодня испытывает острый дефицит в современном</w:t>
      </w:r>
      <w:r w:rsidR="00B115D2" w:rsidRPr="00F20D39">
        <w:rPr>
          <w:bCs/>
          <w:sz w:val="28"/>
          <w:szCs w:val="28"/>
        </w:rPr>
        <w:t xml:space="preserve"> оборудовании и инвентаре, учеб</w:t>
      </w:r>
      <w:r w:rsidRPr="00F20D39">
        <w:rPr>
          <w:bCs/>
          <w:sz w:val="28"/>
          <w:szCs w:val="28"/>
        </w:rPr>
        <w:t>ных пособиях, компьютерной технике, обеспечении качественной Интернет-связью. Это препятствует реализации современных программ, предполагающих развитое материально-техническое обеспечение (конструирование, моделирование, исследование, робототехника, туризм, музыкальное творчество).</w:t>
      </w:r>
    </w:p>
    <w:p w:rsidR="004873C3" w:rsidRPr="00F20D39" w:rsidRDefault="002C5D56" w:rsidP="004873C3">
      <w:pPr>
        <w:ind w:firstLine="708"/>
        <w:jc w:val="both"/>
        <w:rPr>
          <w:sz w:val="28"/>
          <w:szCs w:val="28"/>
        </w:rPr>
      </w:pPr>
      <w:r w:rsidRPr="00F20D39">
        <w:rPr>
          <w:bCs/>
          <w:sz w:val="28"/>
          <w:szCs w:val="28"/>
        </w:rPr>
        <w:t xml:space="preserve">Низкий уровень </w:t>
      </w:r>
      <w:r w:rsidR="00F20D39" w:rsidRPr="00F20D39">
        <w:rPr>
          <w:bCs/>
          <w:sz w:val="28"/>
          <w:szCs w:val="28"/>
        </w:rPr>
        <w:t>работы по</w:t>
      </w:r>
      <w:r w:rsidRPr="00F20D39">
        <w:rPr>
          <w:bCs/>
          <w:sz w:val="28"/>
          <w:szCs w:val="28"/>
        </w:rPr>
        <w:t xml:space="preserve"> привлечени</w:t>
      </w:r>
      <w:r w:rsidR="00F20D39" w:rsidRPr="00F20D39">
        <w:rPr>
          <w:bCs/>
          <w:sz w:val="28"/>
          <w:szCs w:val="28"/>
        </w:rPr>
        <w:t>ю</w:t>
      </w:r>
      <w:r w:rsidRPr="00F20D39">
        <w:rPr>
          <w:bCs/>
          <w:sz w:val="28"/>
          <w:szCs w:val="28"/>
        </w:rPr>
        <w:t xml:space="preserve"> молодых талантливых специалистов</w:t>
      </w:r>
      <w:r w:rsidR="00B115D2" w:rsidRPr="00F20D39">
        <w:rPr>
          <w:sz w:val="28"/>
          <w:szCs w:val="28"/>
        </w:rPr>
        <w:t xml:space="preserve"> объ</w:t>
      </w:r>
      <w:r w:rsidR="004873C3" w:rsidRPr="00F20D39">
        <w:rPr>
          <w:sz w:val="28"/>
          <w:szCs w:val="28"/>
        </w:rPr>
        <w:t>ясняет</w:t>
      </w:r>
      <w:r w:rsidR="00F20D39" w:rsidRPr="00F20D39">
        <w:rPr>
          <w:sz w:val="28"/>
          <w:szCs w:val="28"/>
        </w:rPr>
        <w:t xml:space="preserve"> </w:t>
      </w:r>
      <w:r w:rsidR="00B115D2" w:rsidRPr="00F20D39">
        <w:rPr>
          <w:sz w:val="28"/>
          <w:szCs w:val="28"/>
        </w:rPr>
        <w:t>т</w:t>
      </w:r>
      <w:r w:rsidR="004873C3" w:rsidRPr="00F20D39">
        <w:rPr>
          <w:sz w:val="28"/>
          <w:szCs w:val="28"/>
        </w:rPr>
        <w:t xml:space="preserve">от факт, что в Центре реализуется недостаточное количество образовательных программ патриотической, туристско-краеведческой, естественно-научной и научно-технической направленности, что </w:t>
      </w:r>
      <w:r w:rsidR="00F20D39">
        <w:rPr>
          <w:sz w:val="28"/>
          <w:szCs w:val="28"/>
        </w:rPr>
        <w:t xml:space="preserve">ограничивает </w:t>
      </w:r>
      <w:r w:rsidR="004873C3" w:rsidRPr="00F20D39">
        <w:rPr>
          <w:sz w:val="28"/>
          <w:szCs w:val="28"/>
        </w:rPr>
        <w:t xml:space="preserve"> возможност</w:t>
      </w:r>
      <w:r w:rsidR="00F20D39">
        <w:rPr>
          <w:sz w:val="28"/>
          <w:szCs w:val="28"/>
        </w:rPr>
        <w:t>и</w:t>
      </w:r>
      <w:r w:rsidR="004873C3" w:rsidRPr="00F20D39">
        <w:rPr>
          <w:sz w:val="28"/>
          <w:szCs w:val="28"/>
        </w:rPr>
        <w:t xml:space="preserve"> дет</w:t>
      </w:r>
      <w:r w:rsidR="00F20D39">
        <w:rPr>
          <w:sz w:val="28"/>
          <w:szCs w:val="28"/>
        </w:rPr>
        <w:t>ей</w:t>
      </w:r>
      <w:r w:rsidR="004873C3" w:rsidRPr="00F20D39">
        <w:rPr>
          <w:sz w:val="28"/>
          <w:szCs w:val="28"/>
        </w:rPr>
        <w:t xml:space="preserve"> </w:t>
      </w:r>
      <w:r w:rsidR="00F20D39">
        <w:rPr>
          <w:sz w:val="28"/>
          <w:szCs w:val="28"/>
        </w:rPr>
        <w:t xml:space="preserve">по </w:t>
      </w:r>
      <w:r w:rsidR="004873C3" w:rsidRPr="00F20D39">
        <w:rPr>
          <w:sz w:val="28"/>
          <w:szCs w:val="28"/>
        </w:rPr>
        <w:t>реализ</w:t>
      </w:r>
      <w:r w:rsidR="00F20D39">
        <w:rPr>
          <w:sz w:val="28"/>
          <w:szCs w:val="28"/>
        </w:rPr>
        <w:t>ации</w:t>
      </w:r>
      <w:r w:rsidR="004873C3" w:rsidRPr="00F20D39">
        <w:rPr>
          <w:sz w:val="28"/>
          <w:szCs w:val="28"/>
        </w:rPr>
        <w:t xml:space="preserve"> свои</w:t>
      </w:r>
      <w:r w:rsidR="00F20D39">
        <w:rPr>
          <w:sz w:val="28"/>
          <w:szCs w:val="28"/>
        </w:rPr>
        <w:t>х</w:t>
      </w:r>
      <w:r w:rsidR="004873C3" w:rsidRPr="00F20D39">
        <w:rPr>
          <w:sz w:val="28"/>
          <w:szCs w:val="28"/>
        </w:rPr>
        <w:t xml:space="preserve"> спос</w:t>
      </w:r>
      <w:r w:rsidR="00B115D2" w:rsidRPr="00F20D39">
        <w:rPr>
          <w:sz w:val="28"/>
          <w:szCs w:val="28"/>
        </w:rPr>
        <w:t>обност</w:t>
      </w:r>
      <w:r w:rsidR="00F20D39">
        <w:rPr>
          <w:sz w:val="28"/>
          <w:szCs w:val="28"/>
        </w:rPr>
        <w:t>ей</w:t>
      </w:r>
      <w:r w:rsidR="00B115D2" w:rsidRPr="00F20D39">
        <w:rPr>
          <w:sz w:val="28"/>
          <w:szCs w:val="28"/>
        </w:rPr>
        <w:t xml:space="preserve"> в данных областях.  Недостаточно</w:t>
      </w:r>
      <w:r w:rsidR="004873C3" w:rsidRPr="00F20D39">
        <w:rPr>
          <w:sz w:val="28"/>
          <w:szCs w:val="28"/>
        </w:rPr>
        <w:t xml:space="preserve"> </w:t>
      </w:r>
      <w:r w:rsidR="00F20D39" w:rsidRPr="00F20D39">
        <w:rPr>
          <w:sz w:val="28"/>
          <w:szCs w:val="28"/>
        </w:rPr>
        <w:t xml:space="preserve">и </w:t>
      </w:r>
      <w:r w:rsidR="004873C3" w:rsidRPr="00F20D39">
        <w:rPr>
          <w:sz w:val="28"/>
          <w:szCs w:val="28"/>
        </w:rPr>
        <w:t>образовательных про</w:t>
      </w:r>
      <w:r w:rsidR="00F20D39" w:rsidRPr="00F20D39">
        <w:rPr>
          <w:sz w:val="28"/>
          <w:szCs w:val="28"/>
        </w:rPr>
        <w:t>грамм</w:t>
      </w:r>
      <w:r w:rsidR="00B115D2" w:rsidRPr="00F20D39">
        <w:rPr>
          <w:sz w:val="28"/>
          <w:szCs w:val="28"/>
        </w:rPr>
        <w:t xml:space="preserve">, </w:t>
      </w:r>
      <w:r w:rsidR="004873C3" w:rsidRPr="00F20D39">
        <w:rPr>
          <w:sz w:val="28"/>
          <w:szCs w:val="28"/>
        </w:rPr>
        <w:t>рассчита</w:t>
      </w:r>
      <w:r w:rsidR="00B115D2" w:rsidRPr="00F20D39">
        <w:rPr>
          <w:sz w:val="28"/>
          <w:szCs w:val="28"/>
        </w:rPr>
        <w:t>нных</w:t>
      </w:r>
      <w:r w:rsidR="004873C3" w:rsidRPr="00F20D39">
        <w:rPr>
          <w:sz w:val="28"/>
          <w:szCs w:val="28"/>
        </w:rPr>
        <w:t xml:space="preserve"> на детей старшего школьного возраста. Не все</w:t>
      </w:r>
      <w:r w:rsidR="00F20D39">
        <w:rPr>
          <w:sz w:val="28"/>
          <w:szCs w:val="28"/>
        </w:rPr>
        <w:t>ми</w:t>
      </w:r>
      <w:r w:rsidR="004873C3" w:rsidRPr="00F20D39">
        <w:rPr>
          <w:sz w:val="28"/>
          <w:szCs w:val="28"/>
        </w:rPr>
        <w:t xml:space="preserve"> образовательны</w:t>
      </w:r>
      <w:r w:rsidR="00F20D39">
        <w:rPr>
          <w:sz w:val="28"/>
          <w:szCs w:val="28"/>
        </w:rPr>
        <w:t>ми</w:t>
      </w:r>
      <w:r w:rsidR="004873C3" w:rsidRPr="00F20D39">
        <w:rPr>
          <w:sz w:val="28"/>
          <w:szCs w:val="28"/>
        </w:rPr>
        <w:t xml:space="preserve"> программа</w:t>
      </w:r>
      <w:r w:rsidR="00F20D39">
        <w:rPr>
          <w:sz w:val="28"/>
          <w:szCs w:val="28"/>
        </w:rPr>
        <w:t>ми</w:t>
      </w:r>
      <w:r w:rsidR="004873C3" w:rsidRPr="00F20D39">
        <w:rPr>
          <w:sz w:val="28"/>
          <w:szCs w:val="28"/>
        </w:rPr>
        <w:t xml:space="preserve"> предусмотрен</w:t>
      </w:r>
      <w:r w:rsidR="00F20D39">
        <w:rPr>
          <w:sz w:val="28"/>
          <w:szCs w:val="28"/>
        </w:rPr>
        <w:t>ы возможности</w:t>
      </w:r>
      <w:r w:rsidR="004873C3" w:rsidRPr="00F20D39">
        <w:rPr>
          <w:sz w:val="28"/>
          <w:szCs w:val="28"/>
        </w:rPr>
        <w:t xml:space="preserve"> </w:t>
      </w:r>
      <w:r w:rsidR="00F20D39">
        <w:rPr>
          <w:sz w:val="28"/>
          <w:szCs w:val="28"/>
        </w:rPr>
        <w:t xml:space="preserve">разработки </w:t>
      </w:r>
      <w:r w:rsidR="004873C3" w:rsidRPr="00F20D39">
        <w:rPr>
          <w:sz w:val="28"/>
          <w:szCs w:val="28"/>
        </w:rPr>
        <w:t xml:space="preserve">  индивидуаль</w:t>
      </w:r>
      <w:r w:rsidR="00B115D2" w:rsidRPr="00F20D39">
        <w:rPr>
          <w:sz w:val="28"/>
          <w:szCs w:val="28"/>
        </w:rPr>
        <w:t>ных</w:t>
      </w:r>
      <w:r w:rsidR="004873C3" w:rsidRPr="00F20D39">
        <w:rPr>
          <w:sz w:val="28"/>
          <w:szCs w:val="28"/>
        </w:rPr>
        <w:t xml:space="preserve"> образова</w:t>
      </w:r>
      <w:r w:rsidR="00B115D2" w:rsidRPr="00F20D39">
        <w:rPr>
          <w:sz w:val="28"/>
          <w:szCs w:val="28"/>
        </w:rPr>
        <w:t xml:space="preserve">тельных </w:t>
      </w:r>
      <w:r w:rsidR="004873C3" w:rsidRPr="00F20D39">
        <w:rPr>
          <w:sz w:val="28"/>
          <w:szCs w:val="28"/>
        </w:rPr>
        <w:t xml:space="preserve"> марш</w:t>
      </w:r>
      <w:r w:rsidR="00B115D2" w:rsidRPr="00F20D39">
        <w:rPr>
          <w:sz w:val="28"/>
          <w:szCs w:val="28"/>
        </w:rPr>
        <w:t>рутов</w:t>
      </w:r>
      <w:r w:rsidR="004873C3" w:rsidRPr="00F20D39">
        <w:rPr>
          <w:sz w:val="28"/>
          <w:szCs w:val="28"/>
        </w:rPr>
        <w:t>, в том числе  для одаренных детей и для детей с ОВЗ.</w:t>
      </w:r>
    </w:p>
    <w:p w:rsidR="00FC5CD9" w:rsidRPr="00F20D39" w:rsidRDefault="002C5D56" w:rsidP="003E646D">
      <w:pPr>
        <w:ind w:firstLine="708"/>
        <w:jc w:val="both"/>
        <w:rPr>
          <w:sz w:val="28"/>
          <w:szCs w:val="28"/>
        </w:rPr>
      </w:pPr>
      <w:r w:rsidRPr="00F20D39">
        <w:rPr>
          <w:sz w:val="28"/>
          <w:szCs w:val="28"/>
        </w:rPr>
        <w:t xml:space="preserve">В последние годы активно развивается негосударственный сектор дополнительного образования, который отличает большая гибкость в отношении учета потребностей </w:t>
      </w:r>
      <w:r w:rsidR="00F20D39" w:rsidRPr="00F20D39">
        <w:rPr>
          <w:sz w:val="28"/>
          <w:szCs w:val="28"/>
        </w:rPr>
        <w:t>детей и их родителей</w:t>
      </w:r>
      <w:r w:rsidRPr="00F20D39">
        <w:rPr>
          <w:sz w:val="28"/>
          <w:szCs w:val="28"/>
        </w:rPr>
        <w:t xml:space="preserve">.  </w:t>
      </w:r>
      <w:r w:rsidRPr="00F20D39">
        <w:rPr>
          <w:bCs/>
          <w:sz w:val="28"/>
          <w:szCs w:val="28"/>
        </w:rPr>
        <w:t>Расширение рынка платных услуг дополнительного образования  отвеча</w:t>
      </w:r>
      <w:r w:rsidR="00F20D39" w:rsidRPr="00F20D39">
        <w:rPr>
          <w:bCs/>
          <w:sz w:val="28"/>
          <w:szCs w:val="28"/>
        </w:rPr>
        <w:t>е</w:t>
      </w:r>
      <w:r w:rsidRPr="00F20D39">
        <w:rPr>
          <w:bCs/>
          <w:sz w:val="28"/>
          <w:szCs w:val="28"/>
        </w:rPr>
        <w:t>т интересам граждан и способству</w:t>
      </w:r>
      <w:r w:rsidR="00F20D39" w:rsidRPr="00F20D39">
        <w:rPr>
          <w:bCs/>
          <w:sz w:val="28"/>
          <w:szCs w:val="28"/>
        </w:rPr>
        <w:t>е</w:t>
      </w:r>
      <w:r w:rsidRPr="00F20D39">
        <w:rPr>
          <w:bCs/>
          <w:sz w:val="28"/>
          <w:szCs w:val="28"/>
        </w:rPr>
        <w:t>т привлечению инвестиций, однако созда</w:t>
      </w:r>
      <w:r w:rsidR="00F20D39" w:rsidRPr="00F20D39">
        <w:rPr>
          <w:bCs/>
          <w:sz w:val="28"/>
          <w:szCs w:val="28"/>
        </w:rPr>
        <w:t>ё</w:t>
      </w:r>
      <w:r w:rsidRPr="00F20D39">
        <w:rPr>
          <w:bCs/>
          <w:sz w:val="28"/>
          <w:szCs w:val="28"/>
        </w:rPr>
        <w:t>т риски усиления образовательного неравенства между группами с различным уровнем дохода</w:t>
      </w:r>
      <w:r w:rsidR="00F20D39" w:rsidRPr="00F20D39">
        <w:rPr>
          <w:bCs/>
          <w:sz w:val="28"/>
          <w:szCs w:val="28"/>
        </w:rPr>
        <w:t>.</w:t>
      </w:r>
    </w:p>
    <w:p w:rsidR="00256FC7" w:rsidRPr="00F20D39" w:rsidRDefault="00D0452F" w:rsidP="003E646D">
      <w:pPr>
        <w:jc w:val="both"/>
        <w:rPr>
          <w:sz w:val="28"/>
          <w:szCs w:val="28"/>
        </w:rPr>
      </w:pPr>
      <w:r w:rsidRPr="00F20D39">
        <w:rPr>
          <w:sz w:val="28"/>
          <w:szCs w:val="28"/>
        </w:rPr>
        <w:t xml:space="preserve">Иными словами, Центр также как и многие другие учреждения дополнительного образования детей в нашей стране переживает общие признаки системного кризиса, что ограничивает возможности для развития материальной базы и создания новых учебных производств. </w:t>
      </w:r>
    </w:p>
    <w:p w:rsidR="004873C3" w:rsidRPr="00F20D39" w:rsidRDefault="00256FC7" w:rsidP="003E646D">
      <w:pPr>
        <w:ind w:firstLine="708"/>
        <w:jc w:val="both"/>
        <w:rPr>
          <w:sz w:val="28"/>
          <w:szCs w:val="28"/>
        </w:rPr>
      </w:pPr>
      <w:r w:rsidRPr="00F20D39">
        <w:rPr>
          <w:sz w:val="28"/>
          <w:szCs w:val="28"/>
        </w:rPr>
        <w:t>В этих обстоятельствах особенно важным становится развитие учреждения в направлении не столько экстенсивного расширения возможностей, сколько в повышении качества использования имеющихся ресурсов. Такой процесс напрямую связывается нами с развитием широкого спектра ключевых компетенций учащихся.</w:t>
      </w:r>
      <w:r w:rsidR="001B668E" w:rsidRPr="00F20D39">
        <w:rPr>
          <w:sz w:val="28"/>
          <w:szCs w:val="28"/>
        </w:rPr>
        <w:tab/>
      </w:r>
      <w:r w:rsidR="00F13CCC" w:rsidRPr="00F20D39">
        <w:rPr>
          <w:sz w:val="28"/>
          <w:szCs w:val="28"/>
        </w:rPr>
        <w:t xml:space="preserve"> </w:t>
      </w:r>
    </w:p>
    <w:p w:rsidR="00463248" w:rsidRDefault="00463248" w:rsidP="00F20D39">
      <w:pPr>
        <w:rPr>
          <w:b/>
          <w:i/>
          <w:sz w:val="28"/>
          <w:szCs w:val="28"/>
          <w:u w:val="single"/>
        </w:rPr>
      </w:pPr>
    </w:p>
    <w:p w:rsidR="00D77349" w:rsidRPr="00F01B81" w:rsidRDefault="00D77349" w:rsidP="00D7734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01B81">
        <w:rPr>
          <w:b/>
          <w:color w:val="000000"/>
          <w:lang w:val="en-US"/>
        </w:rPr>
        <w:t>V</w:t>
      </w:r>
      <w:r w:rsidRPr="00F01B81">
        <w:rPr>
          <w:b/>
          <w:color w:val="000000"/>
        </w:rPr>
        <w:t>. КОНЦЕПЦИЯ РАЗВИТИЯ ЦЕНТРА</w:t>
      </w:r>
    </w:p>
    <w:p w:rsidR="00D77349" w:rsidRPr="00F01B81" w:rsidRDefault="00D77349" w:rsidP="00D77349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D77349" w:rsidRPr="006A4E13" w:rsidRDefault="00D77349" w:rsidP="00D77349">
      <w:pPr>
        <w:ind w:firstLine="708"/>
        <w:jc w:val="both"/>
        <w:rPr>
          <w:sz w:val="28"/>
          <w:szCs w:val="28"/>
        </w:rPr>
      </w:pPr>
      <w:r w:rsidRPr="006A4E13">
        <w:rPr>
          <w:sz w:val="28"/>
          <w:szCs w:val="28"/>
        </w:rPr>
        <w:t xml:space="preserve">Современный период развития общества характеризуется многочисленными преобразованиями в экономической, политической, духовной и других сферах жизни человека. Однако эти перемены внесли не только позитивные изменения, но и способствовали девальвации таких вечных ценностей, как добро, честность, порядочность, милосердие и др. </w:t>
      </w:r>
      <w:r w:rsidR="00B115D2" w:rsidRPr="006A4E13">
        <w:rPr>
          <w:sz w:val="28"/>
          <w:szCs w:val="28"/>
        </w:rPr>
        <w:t>Не все обучающиеся</w:t>
      </w:r>
      <w:r w:rsidRPr="006A4E13">
        <w:rPr>
          <w:sz w:val="28"/>
          <w:szCs w:val="28"/>
        </w:rPr>
        <w:t xml:space="preserve"> суме</w:t>
      </w:r>
      <w:r w:rsidR="00B115D2" w:rsidRPr="006A4E13">
        <w:rPr>
          <w:sz w:val="28"/>
          <w:szCs w:val="28"/>
        </w:rPr>
        <w:t>ли</w:t>
      </w:r>
      <w:r w:rsidRPr="006A4E13">
        <w:rPr>
          <w:sz w:val="28"/>
          <w:szCs w:val="28"/>
        </w:rPr>
        <w:t xml:space="preserve"> полностью раскрыть себя и самореализоваться как личность в сложившейся социально-экономической ситуации, другая часть нашла способ самореализации в негативном, антиобщественном направлении.</w:t>
      </w:r>
    </w:p>
    <w:p w:rsidR="00D77349" w:rsidRPr="006A4E13" w:rsidRDefault="00D77349" w:rsidP="00D77349">
      <w:pPr>
        <w:jc w:val="both"/>
        <w:rPr>
          <w:sz w:val="28"/>
          <w:szCs w:val="28"/>
        </w:rPr>
      </w:pPr>
      <w:r w:rsidRPr="006A4E13">
        <w:rPr>
          <w:sz w:val="28"/>
          <w:szCs w:val="28"/>
        </w:rPr>
        <w:t xml:space="preserve">          В современных социально-экономических условиях возникла острая потребность в деятельных, творчески мыслящих людях, способных осуществлять осмысленные и ответственные жизненные выборы, решать проблему собственной самореализации в обстановке жестких рыночно-конкурентных отношений. Основополагающие образовательные документы Российской Федерации акцентируют внимание на необходимости создания специально организованной образовательной среды, способствующей жизненному и профессиональному самоопределению </w:t>
      </w:r>
      <w:r w:rsidR="006A4E13" w:rsidRPr="006A4E13">
        <w:rPr>
          <w:sz w:val="28"/>
          <w:szCs w:val="28"/>
        </w:rPr>
        <w:t>обучающихся</w:t>
      </w:r>
      <w:r w:rsidRPr="006A4E13">
        <w:rPr>
          <w:sz w:val="28"/>
          <w:szCs w:val="28"/>
        </w:rPr>
        <w:t>, созданию условий для их самореализации.</w:t>
      </w:r>
    </w:p>
    <w:p w:rsidR="00D77349" w:rsidRPr="003B29E4" w:rsidRDefault="00D77349" w:rsidP="00D77349">
      <w:pPr>
        <w:tabs>
          <w:tab w:val="left" w:pos="8385"/>
        </w:tabs>
        <w:jc w:val="both"/>
        <w:rPr>
          <w:sz w:val="28"/>
          <w:szCs w:val="28"/>
        </w:rPr>
      </w:pPr>
      <w:r w:rsidRPr="00894DBD">
        <w:rPr>
          <w:color w:val="00B050"/>
          <w:sz w:val="28"/>
          <w:szCs w:val="28"/>
        </w:rPr>
        <w:t xml:space="preserve">           </w:t>
      </w:r>
      <w:r w:rsidRPr="003B29E4">
        <w:rPr>
          <w:sz w:val="28"/>
          <w:szCs w:val="28"/>
        </w:rPr>
        <w:t>В настоящее время создание таких условий является важным направлением деятельности системы дополнительного образования детей, которая располагает большими возможностями в плане развития и воспитания многогранной личности, удовлетворения ее потребностей, интересов, стремления к творчеству. Ценность этого вида образования состоит в том, что оно функционирует на основе социального заказа, отличается отсутствием жесткой регламентации деятельности, широким спектром образовательных услуг, гуманистическим взаимодействием участников  образовательного процесса, что создает атмосферу, максимально благоприятную для самореализации.</w:t>
      </w:r>
    </w:p>
    <w:p w:rsidR="00D77349" w:rsidRPr="003B29E4" w:rsidRDefault="00D77349" w:rsidP="00D77349">
      <w:pPr>
        <w:ind w:firstLine="708"/>
        <w:jc w:val="both"/>
        <w:rPr>
          <w:sz w:val="28"/>
          <w:szCs w:val="28"/>
        </w:rPr>
      </w:pPr>
      <w:r w:rsidRPr="003B29E4">
        <w:rPr>
          <w:sz w:val="28"/>
          <w:szCs w:val="28"/>
        </w:rPr>
        <w:t>Именно дополнительное образование успешнее всего реализует развитие толерантности, способности к сотрудничеству, ответственности; формирует умение принимать решения и осуществлять их; позволяет учащемуся реально оценивать собственные ресурсы, осознанно выбирать сферу применения имеющи</w:t>
      </w:r>
      <w:r w:rsidR="006A4E13" w:rsidRPr="003B29E4">
        <w:rPr>
          <w:sz w:val="28"/>
          <w:szCs w:val="28"/>
        </w:rPr>
        <w:t>м</w:t>
      </w:r>
      <w:r w:rsidRPr="003B29E4">
        <w:rPr>
          <w:sz w:val="28"/>
          <w:szCs w:val="28"/>
        </w:rPr>
        <w:t>ся способност</w:t>
      </w:r>
      <w:r w:rsidR="006A4E13" w:rsidRPr="003B29E4">
        <w:rPr>
          <w:sz w:val="28"/>
          <w:szCs w:val="28"/>
        </w:rPr>
        <w:t>ям</w:t>
      </w:r>
      <w:r w:rsidRPr="003B29E4">
        <w:rPr>
          <w:sz w:val="28"/>
          <w:szCs w:val="28"/>
        </w:rPr>
        <w:t xml:space="preserve">. </w:t>
      </w:r>
    </w:p>
    <w:p w:rsidR="00D77349" w:rsidRPr="003B29E4" w:rsidRDefault="00D77349" w:rsidP="00D77349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 xml:space="preserve">       </w:t>
      </w:r>
      <w:r w:rsidRPr="00C64A45">
        <w:rPr>
          <w:sz w:val="28"/>
          <w:szCs w:val="28"/>
        </w:rPr>
        <w:t xml:space="preserve">Поэтому </w:t>
      </w:r>
      <w:r w:rsidRPr="00C64A45">
        <w:rPr>
          <w:b/>
          <w:sz w:val="28"/>
          <w:szCs w:val="28"/>
          <w:u w:val="single"/>
        </w:rPr>
        <w:t>миссия Центра</w:t>
      </w:r>
      <w:r w:rsidRPr="003B29E4">
        <w:rPr>
          <w:sz w:val="28"/>
          <w:szCs w:val="28"/>
        </w:rPr>
        <w:t xml:space="preserve"> состоит в развитии у подрастающего поколения  практики построения собственных целей и стратегий индивидуального развития, наращивания опыта успешного, творческого действия, формирования жизненной уверенности и  готовности к реализации жизненных проектов. В образовательном процессе Центра ученик учится особым умениям: мечтать, проектировать, планировать, преобразовывать свою жизнь и окружающую действительность, стремясь в своей творческой деятельности к совершенству и гармонии. Поэтому такое образование основывается на свободе мысли и действия, творчестве, партнёрстве, уважении достоинства каждой личности.</w:t>
      </w:r>
    </w:p>
    <w:p w:rsidR="006A4E13" w:rsidRPr="003B29E4" w:rsidRDefault="00D77349" w:rsidP="006A4E13">
      <w:pPr>
        <w:spacing w:line="220" w:lineRule="auto"/>
        <w:ind w:firstLine="708"/>
        <w:jc w:val="both"/>
        <w:rPr>
          <w:sz w:val="28"/>
          <w:szCs w:val="28"/>
        </w:rPr>
      </w:pPr>
      <w:r w:rsidRPr="003B29E4">
        <w:rPr>
          <w:b/>
          <w:bCs/>
          <w:i/>
          <w:sz w:val="28"/>
          <w:szCs w:val="28"/>
        </w:rPr>
        <w:t>Методологическую основу концепции программы развития</w:t>
      </w:r>
      <w:r w:rsidRPr="003B29E4">
        <w:rPr>
          <w:bCs/>
          <w:i/>
          <w:sz w:val="28"/>
          <w:szCs w:val="28"/>
        </w:rPr>
        <w:t xml:space="preserve"> </w:t>
      </w:r>
      <w:r w:rsidRPr="003B29E4">
        <w:rPr>
          <w:sz w:val="28"/>
          <w:szCs w:val="28"/>
        </w:rPr>
        <w:t>состав</w:t>
      </w:r>
      <w:r w:rsidR="006A4E13" w:rsidRPr="003B29E4">
        <w:rPr>
          <w:sz w:val="28"/>
          <w:szCs w:val="28"/>
        </w:rPr>
        <w:t>ляют:</w:t>
      </w:r>
      <w:r w:rsidRPr="003B29E4">
        <w:rPr>
          <w:sz w:val="28"/>
          <w:szCs w:val="28"/>
        </w:rPr>
        <w:t xml:space="preserve"> </w:t>
      </w:r>
    </w:p>
    <w:p w:rsidR="006A4E13" w:rsidRPr="003B29E4" w:rsidRDefault="006A4E13" w:rsidP="006A4E13">
      <w:pPr>
        <w:spacing w:line="220" w:lineRule="auto"/>
        <w:jc w:val="both"/>
        <w:rPr>
          <w:sz w:val="28"/>
          <w:szCs w:val="28"/>
        </w:rPr>
      </w:pPr>
      <w:r w:rsidRPr="003B29E4">
        <w:rPr>
          <w:sz w:val="28"/>
          <w:szCs w:val="28"/>
        </w:rPr>
        <w:t xml:space="preserve">- </w:t>
      </w:r>
      <w:r w:rsidR="00D77349" w:rsidRPr="003B29E4">
        <w:rPr>
          <w:sz w:val="28"/>
          <w:szCs w:val="28"/>
        </w:rPr>
        <w:t xml:space="preserve">философские положения о целостности, всеобщей связи, взаимообусловленности и взаимозависимости явлений действительности; </w:t>
      </w:r>
    </w:p>
    <w:p w:rsidR="006A4E13" w:rsidRPr="003B29E4" w:rsidRDefault="006A4E13" w:rsidP="006A4E13">
      <w:pPr>
        <w:spacing w:line="220" w:lineRule="auto"/>
        <w:jc w:val="both"/>
        <w:rPr>
          <w:sz w:val="28"/>
          <w:szCs w:val="28"/>
        </w:rPr>
      </w:pPr>
      <w:r w:rsidRPr="003B29E4">
        <w:rPr>
          <w:sz w:val="28"/>
          <w:szCs w:val="28"/>
        </w:rPr>
        <w:t xml:space="preserve">- </w:t>
      </w:r>
      <w:r w:rsidR="00D77349" w:rsidRPr="003B29E4">
        <w:rPr>
          <w:sz w:val="28"/>
          <w:szCs w:val="28"/>
        </w:rPr>
        <w:t xml:space="preserve">философские феномены и категории: «культура», «коммуникация», «личность», «саморазвитие», «педагогическая поддержка»; </w:t>
      </w:r>
    </w:p>
    <w:p w:rsidR="006A4E13" w:rsidRPr="003B29E4" w:rsidRDefault="006A4E13" w:rsidP="006A4E13">
      <w:pPr>
        <w:spacing w:line="220" w:lineRule="auto"/>
        <w:jc w:val="both"/>
        <w:rPr>
          <w:sz w:val="28"/>
          <w:szCs w:val="28"/>
        </w:rPr>
      </w:pPr>
      <w:r w:rsidRPr="003B29E4">
        <w:rPr>
          <w:sz w:val="28"/>
          <w:szCs w:val="28"/>
        </w:rPr>
        <w:t xml:space="preserve">- </w:t>
      </w:r>
      <w:r w:rsidR="00D77349" w:rsidRPr="003B29E4">
        <w:rPr>
          <w:sz w:val="28"/>
          <w:szCs w:val="28"/>
        </w:rPr>
        <w:t>теоретиче</w:t>
      </w:r>
      <w:r w:rsidR="00D77349" w:rsidRPr="003B29E4">
        <w:rPr>
          <w:sz w:val="28"/>
          <w:szCs w:val="28"/>
        </w:rPr>
        <w:softHyphen/>
        <w:t xml:space="preserve">ские положения о целостности человека как субъекта деятельности; фундаментальные идеи культурно-исторической теории о развитии личности в процессе присвоения социального опыта (Л.С. Выготский); </w:t>
      </w:r>
    </w:p>
    <w:p w:rsidR="00D77349" w:rsidRPr="003B29E4" w:rsidRDefault="006A4E13" w:rsidP="006A4E13">
      <w:pPr>
        <w:spacing w:line="220" w:lineRule="auto"/>
        <w:jc w:val="both"/>
        <w:rPr>
          <w:sz w:val="28"/>
          <w:szCs w:val="28"/>
        </w:rPr>
      </w:pPr>
      <w:r w:rsidRPr="003B29E4">
        <w:rPr>
          <w:sz w:val="28"/>
          <w:szCs w:val="28"/>
        </w:rPr>
        <w:t xml:space="preserve">- </w:t>
      </w:r>
      <w:r w:rsidR="00D77349" w:rsidRPr="003B29E4">
        <w:rPr>
          <w:sz w:val="28"/>
          <w:szCs w:val="28"/>
        </w:rPr>
        <w:t>идеи о ценностно-смысловых основаниях педагогического процесса (О.С. Газман, С.В. Кульневич, В.В.Сериков).</w:t>
      </w:r>
    </w:p>
    <w:p w:rsidR="00D77349" w:rsidRPr="003B29E4" w:rsidRDefault="00D77349" w:rsidP="00D77349">
      <w:pPr>
        <w:spacing w:line="220" w:lineRule="auto"/>
        <w:ind w:firstLine="708"/>
        <w:jc w:val="both"/>
        <w:rPr>
          <w:sz w:val="28"/>
          <w:szCs w:val="28"/>
        </w:rPr>
      </w:pPr>
      <w:r w:rsidRPr="00C8415E">
        <w:rPr>
          <w:b/>
          <w:bCs/>
          <w:i/>
          <w:sz w:val="28"/>
          <w:szCs w:val="28"/>
        </w:rPr>
        <w:t>Теоретическую основу концепции</w:t>
      </w:r>
      <w:r w:rsidRPr="003B29E4">
        <w:rPr>
          <w:sz w:val="28"/>
          <w:szCs w:val="28"/>
        </w:rPr>
        <w:t xml:space="preserve"> состав</w:t>
      </w:r>
      <w:r w:rsidR="006A4E13" w:rsidRPr="003B29E4">
        <w:rPr>
          <w:sz w:val="28"/>
          <w:szCs w:val="28"/>
        </w:rPr>
        <w:t>ляют:</w:t>
      </w:r>
      <w:r w:rsidRPr="003B29E4">
        <w:rPr>
          <w:sz w:val="28"/>
          <w:szCs w:val="28"/>
        </w:rPr>
        <w:t xml:space="preserve"> </w:t>
      </w:r>
    </w:p>
    <w:p w:rsidR="00D77349" w:rsidRPr="003B29E4" w:rsidRDefault="006A4E13" w:rsidP="006A4E13">
      <w:pPr>
        <w:jc w:val="both"/>
        <w:rPr>
          <w:sz w:val="28"/>
          <w:szCs w:val="28"/>
        </w:rPr>
      </w:pPr>
      <w:bookmarkStart w:id="1" w:name="bookmark2"/>
      <w:r w:rsidRPr="003B29E4">
        <w:rPr>
          <w:sz w:val="28"/>
          <w:szCs w:val="28"/>
        </w:rPr>
        <w:t xml:space="preserve">- </w:t>
      </w:r>
      <w:r w:rsidR="00D77349" w:rsidRPr="003B29E4">
        <w:rPr>
          <w:sz w:val="28"/>
          <w:szCs w:val="28"/>
        </w:rPr>
        <w:t>компетентностн</w:t>
      </w:r>
      <w:r w:rsidRPr="003B29E4">
        <w:rPr>
          <w:sz w:val="28"/>
          <w:szCs w:val="28"/>
        </w:rPr>
        <w:t>ый</w:t>
      </w:r>
      <w:r w:rsidR="00D77349" w:rsidRPr="003B29E4">
        <w:rPr>
          <w:sz w:val="28"/>
          <w:szCs w:val="28"/>
        </w:rPr>
        <w:t xml:space="preserve"> подход в образовании (И.А. Зимняя, А.А. Вербицкий, Л.С. Илюшин, О.Е. Лебедев, Н.Ф. Радионова,  А.В. Хуторской и  др.)</w:t>
      </w:r>
      <w:r w:rsidRPr="003B29E4">
        <w:rPr>
          <w:sz w:val="28"/>
          <w:szCs w:val="28"/>
        </w:rPr>
        <w:t>;</w:t>
      </w:r>
      <w:r w:rsidR="00D77349" w:rsidRPr="003B29E4">
        <w:rPr>
          <w:sz w:val="28"/>
          <w:szCs w:val="28"/>
        </w:rPr>
        <w:t xml:space="preserve">  </w:t>
      </w:r>
    </w:p>
    <w:p w:rsidR="002B309D" w:rsidRPr="003B29E4" w:rsidRDefault="006A4E13" w:rsidP="002B309D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 xml:space="preserve">- </w:t>
      </w:r>
      <w:r w:rsidR="00D77349" w:rsidRPr="003B29E4">
        <w:rPr>
          <w:sz w:val="28"/>
          <w:szCs w:val="28"/>
        </w:rPr>
        <w:t>ТИС подход в обучении (Е.Г. Врублевская), центральной идеей которого является положение о том, что наибольшей эффективности образовательный процесс достигает тогда, когда управляется самими детьми на основе их творчества, самостоятельности и инициативности. Самоуправление учением имеет результатом развитие универсальных учебных действий учащихся и проявляется в процессе решения учащимися соответствующих учебных задач и при использовании педагогами технологий развития универсальных учебных дей</w:t>
      </w:r>
      <w:r w:rsidRPr="003B29E4">
        <w:rPr>
          <w:sz w:val="28"/>
          <w:szCs w:val="28"/>
        </w:rPr>
        <w:t>ствий;</w:t>
      </w:r>
    </w:p>
    <w:p w:rsidR="002B309D" w:rsidRPr="003B29E4" w:rsidRDefault="006A4E13" w:rsidP="002B309D">
      <w:pPr>
        <w:jc w:val="both"/>
        <w:rPr>
          <w:rStyle w:val="30"/>
          <w:bCs w:val="0"/>
          <w:sz w:val="28"/>
          <w:szCs w:val="28"/>
        </w:rPr>
      </w:pPr>
      <w:r w:rsidRPr="003B29E4">
        <w:rPr>
          <w:sz w:val="28"/>
          <w:szCs w:val="28"/>
        </w:rPr>
        <w:t xml:space="preserve">- </w:t>
      </w:r>
      <w:r w:rsidR="00D77349" w:rsidRPr="003B29E4">
        <w:rPr>
          <w:sz w:val="28"/>
          <w:szCs w:val="28"/>
        </w:rPr>
        <w:t>системно-деятельностный подход,</w:t>
      </w:r>
      <w:r w:rsidR="00D77349" w:rsidRPr="003B29E4">
        <w:rPr>
          <w:rStyle w:val="30"/>
          <w:bCs w:val="0"/>
          <w:sz w:val="28"/>
          <w:szCs w:val="28"/>
        </w:rPr>
        <w:t xml:space="preserve"> </w:t>
      </w:r>
      <w:r w:rsidR="00D77349" w:rsidRPr="00C8415E">
        <w:rPr>
          <w:rStyle w:val="30"/>
          <w:b w:val="0"/>
          <w:bCs w:val="0"/>
          <w:i/>
          <w:sz w:val="28"/>
          <w:szCs w:val="28"/>
        </w:rPr>
        <w:t>который</w:t>
      </w:r>
      <w:r w:rsidR="00D77349" w:rsidRPr="00C8415E">
        <w:rPr>
          <w:rStyle w:val="39"/>
          <w:b w:val="0"/>
          <w:bCs w:val="0"/>
          <w:i/>
          <w:sz w:val="28"/>
          <w:szCs w:val="28"/>
        </w:rPr>
        <w:t xml:space="preserve"> </w:t>
      </w:r>
      <w:r w:rsidR="00D77349" w:rsidRPr="00C8415E">
        <w:rPr>
          <w:rStyle w:val="30"/>
          <w:b w:val="0"/>
          <w:bCs w:val="0"/>
          <w:i/>
          <w:sz w:val="28"/>
          <w:szCs w:val="28"/>
        </w:rPr>
        <w:t>предполагает</w:t>
      </w:r>
      <w:bookmarkEnd w:id="1"/>
      <w:r w:rsidRPr="003B29E4">
        <w:rPr>
          <w:rStyle w:val="30"/>
          <w:bCs w:val="0"/>
          <w:sz w:val="28"/>
          <w:szCs w:val="28"/>
        </w:rPr>
        <w:t xml:space="preserve"> </w:t>
      </w:r>
    </w:p>
    <w:p w:rsidR="002B309D" w:rsidRPr="003B29E4" w:rsidRDefault="00D77349" w:rsidP="00C64A45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 и диалога культур;</w:t>
      </w:r>
      <w:r w:rsidR="006A4E13" w:rsidRPr="003B29E4">
        <w:rPr>
          <w:sz w:val="28"/>
          <w:szCs w:val="28"/>
        </w:rPr>
        <w:t xml:space="preserve"> </w:t>
      </w:r>
    </w:p>
    <w:p w:rsidR="002B309D" w:rsidRPr="003B29E4" w:rsidRDefault="00D77349" w:rsidP="002B309D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>формирование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  <w:r w:rsidR="002B309D" w:rsidRPr="003B29E4">
        <w:rPr>
          <w:sz w:val="28"/>
          <w:szCs w:val="28"/>
        </w:rPr>
        <w:t xml:space="preserve"> </w:t>
      </w:r>
    </w:p>
    <w:p w:rsidR="002B309D" w:rsidRPr="003B29E4" w:rsidRDefault="00D77349" w:rsidP="002B309D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>ориентацию на достижение цели и основного результата образования — развитие активной учебно-познавательной деятельности учащегося, формирование его готовности к саморазвитию и непрерывному образованию;</w:t>
      </w:r>
      <w:r w:rsidR="002B309D" w:rsidRPr="003B29E4">
        <w:rPr>
          <w:sz w:val="28"/>
          <w:szCs w:val="28"/>
        </w:rPr>
        <w:t xml:space="preserve"> </w:t>
      </w:r>
    </w:p>
    <w:p w:rsidR="002B309D" w:rsidRPr="003B29E4" w:rsidRDefault="00D77349" w:rsidP="002B309D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  <w:r w:rsidR="002B309D" w:rsidRPr="003B29E4">
        <w:rPr>
          <w:sz w:val="28"/>
          <w:szCs w:val="28"/>
        </w:rPr>
        <w:t xml:space="preserve"> </w:t>
      </w:r>
    </w:p>
    <w:p w:rsidR="002B309D" w:rsidRPr="003B29E4" w:rsidRDefault="00D77349" w:rsidP="002B309D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  <w:r w:rsidR="002B309D" w:rsidRPr="003B29E4">
        <w:rPr>
          <w:sz w:val="28"/>
          <w:szCs w:val="28"/>
        </w:rPr>
        <w:t xml:space="preserve"> </w:t>
      </w:r>
    </w:p>
    <w:p w:rsidR="00D77349" w:rsidRPr="003B29E4" w:rsidRDefault="00D77349" w:rsidP="002B309D">
      <w:pPr>
        <w:jc w:val="both"/>
        <w:rPr>
          <w:sz w:val="28"/>
          <w:szCs w:val="28"/>
        </w:rPr>
      </w:pPr>
      <w:r w:rsidRPr="003B29E4">
        <w:rPr>
          <w:sz w:val="28"/>
          <w:szCs w:val="28"/>
        </w:rPr>
        <w:t>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34130B" w:rsidRPr="00DC4D30" w:rsidRDefault="0034130B" w:rsidP="00C8415E">
      <w:pPr>
        <w:ind w:firstLine="708"/>
        <w:jc w:val="both"/>
        <w:rPr>
          <w:i/>
          <w:sz w:val="28"/>
          <w:szCs w:val="28"/>
        </w:rPr>
      </w:pPr>
      <w:r w:rsidRPr="00C64A45">
        <w:rPr>
          <w:b/>
          <w:sz w:val="28"/>
          <w:szCs w:val="28"/>
        </w:rPr>
        <w:t>Планета взросления</w:t>
      </w:r>
      <w:r w:rsidRPr="00DC4D30">
        <w:rPr>
          <w:b/>
          <w:i/>
          <w:sz w:val="28"/>
          <w:szCs w:val="28"/>
        </w:rPr>
        <w:t xml:space="preserve"> – </w:t>
      </w:r>
      <w:r w:rsidRPr="00C64A45">
        <w:rPr>
          <w:b/>
          <w:i/>
          <w:sz w:val="28"/>
          <w:szCs w:val="28"/>
        </w:rPr>
        <w:t>это образовательная система, обеспечивающая развитие ключевых компетенций учащихся и тем самым обеспечивающая продуктивное и всесторонне взросление растущей личности.</w:t>
      </w:r>
    </w:p>
    <w:p w:rsidR="0034130B" w:rsidRPr="00DC4D30" w:rsidRDefault="0034130B" w:rsidP="0034130B">
      <w:pPr>
        <w:pStyle w:val="aa"/>
        <w:ind w:left="0" w:firstLine="708"/>
        <w:rPr>
          <w:sz w:val="28"/>
          <w:szCs w:val="28"/>
        </w:rPr>
      </w:pPr>
      <w:r w:rsidRPr="00DC4D30">
        <w:rPr>
          <w:b/>
          <w:sz w:val="28"/>
          <w:szCs w:val="28"/>
        </w:rPr>
        <w:t xml:space="preserve">Взросление </w:t>
      </w:r>
      <w:r w:rsidRPr="00DC4D30">
        <w:rPr>
          <w:sz w:val="28"/>
          <w:szCs w:val="28"/>
        </w:rPr>
        <w:t xml:space="preserve">– это процесс становления способности жить. Находиться в процессе взросления означает приобретать опыт самостоятельной, субъектной активности по освоению и преобразованию культурного знания, способов деятельности. Взросление тем самым – это процесс, который неразрывно сопряжен с опытом становящейся личности «быть полезным» для других людей, осуществлять значимый вклад в решение социально-значимых вопросов жизнедеятельности, реализовывать себя в горизонтах индивидуального жизненного пути, в сопряжении с практикой культуры действия, мысли и поступков. Поэтому учиться взрослеть означает наращивать опыт «быть компетентным» в умении жить как взрослый, то есть самостоятельно, разумно и взвешенно подходить к оценке жизненных ситуаций, уметь проектировать картину развития ситуации, ставить цели, планировать и проектировать дальнейшие действия.  </w:t>
      </w:r>
    </w:p>
    <w:p w:rsidR="0034130B" w:rsidRPr="00DC4D30" w:rsidRDefault="0034130B" w:rsidP="0034130B">
      <w:pPr>
        <w:ind w:firstLine="708"/>
        <w:jc w:val="both"/>
        <w:rPr>
          <w:sz w:val="28"/>
          <w:szCs w:val="28"/>
        </w:rPr>
      </w:pPr>
      <w:r w:rsidRPr="00DC4D30">
        <w:rPr>
          <w:sz w:val="28"/>
          <w:szCs w:val="28"/>
        </w:rPr>
        <w:t xml:space="preserve">Исследователи выделяют следующие характеристики взрослой (зрелой) личности: </w:t>
      </w:r>
    </w:p>
    <w:p w:rsidR="0034130B" w:rsidRPr="00DC4D30" w:rsidRDefault="0034130B" w:rsidP="00790F39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DC4D30">
        <w:rPr>
          <w:sz w:val="28"/>
          <w:szCs w:val="28"/>
        </w:rPr>
        <w:t xml:space="preserve">развитое чувство  ответственности, </w:t>
      </w:r>
    </w:p>
    <w:p w:rsidR="0034130B" w:rsidRPr="00DC4D30" w:rsidRDefault="0034130B" w:rsidP="00790F39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DC4D30">
        <w:rPr>
          <w:sz w:val="28"/>
          <w:szCs w:val="28"/>
        </w:rPr>
        <w:t xml:space="preserve">потребность в заботе о других людях, </w:t>
      </w:r>
    </w:p>
    <w:p w:rsidR="0034130B" w:rsidRPr="00DC4D30" w:rsidRDefault="0034130B" w:rsidP="00790F39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DC4D30">
        <w:rPr>
          <w:sz w:val="28"/>
          <w:szCs w:val="28"/>
        </w:rPr>
        <w:t xml:space="preserve">способность к активному участию в жизни общества и к эффективному использованию своих знаний и способностей, </w:t>
      </w:r>
    </w:p>
    <w:p w:rsidR="0034130B" w:rsidRPr="00DC4D30" w:rsidRDefault="0034130B" w:rsidP="00790F39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DC4D30">
        <w:rPr>
          <w:sz w:val="28"/>
          <w:szCs w:val="28"/>
        </w:rPr>
        <w:t>способность к культурной самореализации,</w:t>
      </w:r>
    </w:p>
    <w:p w:rsidR="0034130B" w:rsidRPr="00DC4D30" w:rsidRDefault="0034130B" w:rsidP="00790F39">
      <w:pPr>
        <w:numPr>
          <w:ilvl w:val="0"/>
          <w:numId w:val="22"/>
        </w:numPr>
        <w:ind w:left="0"/>
        <w:jc w:val="both"/>
        <w:rPr>
          <w:sz w:val="28"/>
          <w:szCs w:val="28"/>
        </w:rPr>
      </w:pPr>
      <w:r w:rsidRPr="00DC4D30">
        <w:rPr>
          <w:sz w:val="28"/>
          <w:szCs w:val="28"/>
        </w:rPr>
        <w:t>готовность к конструктивному решению различных жизненных проблем.</w:t>
      </w:r>
    </w:p>
    <w:p w:rsidR="0034130B" w:rsidRPr="00DC4D30" w:rsidRDefault="00C8415E" w:rsidP="0034130B">
      <w:pPr>
        <w:ind w:firstLine="360"/>
        <w:jc w:val="both"/>
        <w:rPr>
          <w:sz w:val="28"/>
          <w:szCs w:val="28"/>
        </w:rPr>
      </w:pPr>
      <w:r w:rsidRPr="00DC4D30">
        <w:rPr>
          <w:sz w:val="28"/>
          <w:szCs w:val="28"/>
        </w:rPr>
        <w:t xml:space="preserve"> </w:t>
      </w:r>
      <w:r w:rsidR="0034130B" w:rsidRPr="00DC4D30">
        <w:rPr>
          <w:sz w:val="28"/>
          <w:szCs w:val="28"/>
        </w:rPr>
        <w:t>Развитие этих способностей возможно только как</w:t>
      </w:r>
      <w:r w:rsidR="0034130B" w:rsidRPr="00DC4D30">
        <w:rPr>
          <w:b/>
          <w:i/>
          <w:sz w:val="28"/>
          <w:szCs w:val="28"/>
        </w:rPr>
        <w:t xml:space="preserve"> </w:t>
      </w:r>
      <w:r w:rsidR="0034130B" w:rsidRPr="00300A6F">
        <w:rPr>
          <w:sz w:val="28"/>
          <w:szCs w:val="28"/>
        </w:rPr>
        <w:t>опыт</w:t>
      </w:r>
      <w:r w:rsidR="0034130B" w:rsidRPr="00DC4D30">
        <w:rPr>
          <w:b/>
          <w:i/>
          <w:sz w:val="28"/>
          <w:szCs w:val="28"/>
        </w:rPr>
        <w:t xml:space="preserve"> </w:t>
      </w:r>
      <w:r w:rsidR="0034130B" w:rsidRPr="00DC4D30">
        <w:rPr>
          <w:sz w:val="28"/>
          <w:szCs w:val="28"/>
        </w:rPr>
        <w:t>решения задач на понимание и преобразование ситуаций, познавательных, организационных, содержательных проблем, то есть как процесс развития компетенций.</w:t>
      </w:r>
    </w:p>
    <w:p w:rsidR="00471FA9" w:rsidRPr="00471FA9" w:rsidRDefault="00471FA9" w:rsidP="00471FA9">
      <w:pPr>
        <w:ind w:firstLine="708"/>
        <w:jc w:val="both"/>
        <w:rPr>
          <w:sz w:val="28"/>
        </w:rPr>
      </w:pPr>
      <w:r w:rsidRPr="00471FA9">
        <w:rPr>
          <w:sz w:val="28"/>
        </w:rPr>
        <w:t>Компетенция -  это система взаимосвязанных качеств личности, обеспечивающая «системный эффект» - способность решения реальных и практических задач, в том числе и (некоторых) не поставленных задач. Компетенция включает знания, умения, навыки, относящиеся к соответствующей области деятельности, но не сводится только к ним.</w:t>
      </w:r>
    </w:p>
    <w:p w:rsidR="003E646D" w:rsidRPr="00894DBD" w:rsidRDefault="003E646D" w:rsidP="00894DBD">
      <w:pPr>
        <w:jc w:val="both"/>
        <w:rPr>
          <w:color w:val="00B050"/>
          <w:sz w:val="28"/>
          <w:szCs w:val="28"/>
        </w:rPr>
      </w:pPr>
    </w:p>
    <w:p w:rsidR="00D77349" w:rsidRPr="001D40F6" w:rsidRDefault="00D77349" w:rsidP="00894DBD">
      <w:pPr>
        <w:jc w:val="both"/>
        <w:rPr>
          <w:b/>
          <w:sz w:val="28"/>
          <w:szCs w:val="28"/>
          <w:u w:val="single"/>
        </w:rPr>
      </w:pPr>
      <w:r w:rsidRPr="001D40F6">
        <w:rPr>
          <w:b/>
          <w:sz w:val="28"/>
          <w:szCs w:val="28"/>
          <w:u w:val="single"/>
        </w:rPr>
        <w:t>Модель выпускника</w:t>
      </w:r>
    </w:p>
    <w:p w:rsidR="003E646D" w:rsidRPr="001D40F6" w:rsidRDefault="00D77349" w:rsidP="00471FA9">
      <w:pPr>
        <w:ind w:firstLine="708"/>
        <w:jc w:val="both"/>
        <w:rPr>
          <w:b/>
          <w:i/>
          <w:sz w:val="28"/>
          <w:szCs w:val="28"/>
        </w:rPr>
      </w:pPr>
      <w:r w:rsidRPr="001D40F6">
        <w:rPr>
          <w:b/>
          <w:i/>
          <w:sz w:val="28"/>
          <w:szCs w:val="28"/>
        </w:rPr>
        <w:t>Выпускник нашего Центра – это личность, обладающая следующими развитыми компетенциями.</w:t>
      </w:r>
    </w:p>
    <w:p w:rsidR="00D77349" w:rsidRPr="001D40F6" w:rsidRDefault="00D77349" w:rsidP="00894DBD">
      <w:pPr>
        <w:tabs>
          <w:tab w:val="num" w:pos="360"/>
        </w:tabs>
        <w:jc w:val="both"/>
        <w:rPr>
          <w:sz w:val="28"/>
          <w:szCs w:val="28"/>
        </w:rPr>
      </w:pPr>
      <w:r w:rsidRPr="001D40F6">
        <w:rPr>
          <w:b/>
          <w:i/>
          <w:sz w:val="28"/>
          <w:szCs w:val="28"/>
          <w:u w:val="single"/>
        </w:rPr>
        <w:t>Учебн</w:t>
      </w:r>
      <w:r w:rsidR="002B309D" w:rsidRPr="001D40F6">
        <w:rPr>
          <w:b/>
          <w:i/>
          <w:sz w:val="28"/>
          <w:szCs w:val="28"/>
          <w:u w:val="single"/>
        </w:rPr>
        <w:t>ые</w:t>
      </w:r>
      <w:r w:rsidRPr="001D40F6">
        <w:rPr>
          <w:b/>
          <w:i/>
          <w:sz w:val="28"/>
          <w:szCs w:val="28"/>
          <w:u w:val="single"/>
        </w:rPr>
        <w:t xml:space="preserve"> </w:t>
      </w:r>
      <w:r w:rsidR="002B309D" w:rsidRPr="001D40F6">
        <w:rPr>
          <w:b/>
          <w:i/>
          <w:sz w:val="28"/>
          <w:szCs w:val="28"/>
          <w:u w:val="single"/>
        </w:rPr>
        <w:t>компетенции</w:t>
      </w:r>
      <w:r w:rsidRPr="001D40F6">
        <w:rPr>
          <w:sz w:val="28"/>
          <w:szCs w:val="28"/>
        </w:rPr>
        <w:t xml:space="preserve"> (способность стремиться  и настойчиво продолжать учиться, организовывать собственное обучение, в том числе эффективно управлять временем и информацией как индивидуально, так и в группах):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осознавать собственные процессы обучения и потребности;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выявлять доступные возможности и способности преодоления препятствий на пути к успешному обучению;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иметь навык получения, обработки и ассимиляции новых знаний;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иметь знания о требуемых компетенциях, знаниях, навыках;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быть настойчивым в учебе, концентрироваться длительное время и критически рефлексировать на цели и задачи учебы;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организовывать собственное обучение, оценивать собственную работу;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искать совета, информации и поддержки;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структурировать знания, осуществлять ситуативно-адекватную учебную актуализацию знаний, расширять накопленные знания;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к планированию, проектированию, моделированию, прогнозированию, исследовательской деятельности, ориентации в разных видах деятельности;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знания и умения организации целеполагания, планирования, анализа, рефлексии, самооценки учебно-познавательной деятельности;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навыки продуктивной деятельности, добывания знаний непосредственно из реальности, владение приемами действий в нестандартных ситуациях, эвристическим методами решения проблем;</w:t>
      </w:r>
    </w:p>
    <w:p w:rsidR="00D77349" w:rsidRPr="001D40F6" w:rsidRDefault="00D77349" w:rsidP="00790F39">
      <w:pPr>
        <w:numPr>
          <w:ilvl w:val="0"/>
          <w:numId w:val="13"/>
        </w:numPr>
        <w:tabs>
          <w:tab w:val="clear" w:pos="1440"/>
          <w:tab w:val="num" w:pos="709"/>
        </w:tabs>
        <w:ind w:left="0" w:hanging="283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умение отличать факты от домыслов, владение измерительными навыками, использование вероятностных, статистических и иных методов познания.</w:t>
      </w:r>
    </w:p>
    <w:p w:rsidR="00D77349" w:rsidRPr="001D40F6" w:rsidRDefault="00D77349" w:rsidP="00894DBD">
      <w:pPr>
        <w:jc w:val="both"/>
        <w:rPr>
          <w:sz w:val="28"/>
          <w:szCs w:val="28"/>
        </w:rPr>
      </w:pPr>
    </w:p>
    <w:p w:rsidR="00D77349" w:rsidRPr="001D40F6" w:rsidRDefault="00D77349" w:rsidP="00894DBD">
      <w:pPr>
        <w:jc w:val="both"/>
        <w:rPr>
          <w:sz w:val="28"/>
          <w:szCs w:val="28"/>
        </w:rPr>
      </w:pPr>
      <w:r w:rsidRPr="001D40F6">
        <w:rPr>
          <w:b/>
          <w:i/>
          <w:sz w:val="28"/>
          <w:szCs w:val="28"/>
          <w:u w:val="single"/>
        </w:rPr>
        <w:t xml:space="preserve">Социальные и гражданские компетенции </w:t>
      </w:r>
      <w:r w:rsidR="002B309D" w:rsidRPr="001D40F6">
        <w:rPr>
          <w:sz w:val="28"/>
          <w:szCs w:val="28"/>
        </w:rPr>
        <w:t xml:space="preserve">  </w:t>
      </w:r>
      <w:r w:rsidRPr="001D40F6">
        <w:rPr>
          <w:sz w:val="28"/>
          <w:szCs w:val="28"/>
        </w:rPr>
        <w:t>включают личные, межличностные и межкультурные компетенции и охватывают все формы поведения, которые позволяют индивидам эффективным и конструктивным образом участвовать в общественной и трудовой жизни и, в частности, во все более разнообразных обществах, а также при необходимости разрешать конфликты)</w:t>
      </w:r>
      <w:r w:rsidR="002B309D" w:rsidRPr="001D40F6">
        <w:rPr>
          <w:sz w:val="28"/>
          <w:szCs w:val="28"/>
        </w:rPr>
        <w:t>.</w:t>
      </w:r>
    </w:p>
    <w:p w:rsidR="00D77349" w:rsidRPr="00C64A45" w:rsidRDefault="00D77349" w:rsidP="002B309D">
      <w:pPr>
        <w:jc w:val="both"/>
        <w:rPr>
          <w:i/>
          <w:sz w:val="28"/>
          <w:szCs w:val="28"/>
          <w:u w:val="single"/>
        </w:rPr>
      </w:pPr>
      <w:r w:rsidRPr="00C64A45">
        <w:rPr>
          <w:i/>
          <w:sz w:val="28"/>
          <w:szCs w:val="28"/>
          <w:u w:val="single"/>
        </w:rPr>
        <w:t>Социальн</w:t>
      </w:r>
      <w:r w:rsidR="002B309D" w:rsidRPr="00C64A45">
        <w:rPr>
          <w:i/>
          <w:sz w:val="28"/>
          <w:szCs w:val="28"/>
          <w:u w:val="single"/>
        </w:rPr>
        <w:t>ые</w:t>
      </w:r>
      <w:r w:rsidRPr="00C64A45">
        <w:rPr>
          <w:i/>
          <w:sz w:val="28"/>
          <w:szCs w:val="28"/>
          <w:u w:val="single"/>
        </w:rPr>
        <w:t xml:space="preserve"> компетенци</w:t>
      </w:r>
      <w:r w:rsidR="002B309D" w:rsidRPr="00C64A45">
        <w:rPr>
          <w:i/>
          <w:sz w:val="28"/>
          <w:szCs w:val="28"/>
          <w:u w:val="single"/>
        </w:rPr>
        <w:t>и</w:t>
      </w:r>
      <w:r w:rsidRPr="00C64A45">
        <w:rPr>
          <w:i/>
          <w:sz w:val="28"/>
          <w:szCs w:val="28"/>
          <w:u w:val="single"/>
        </w:rPr>
        <w:t>: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понимание норм поведения общепринятых в разных обществах;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конструктивно общаться в различных сферах, демонстрировать толерантность, выражать и понимать различные точки зрения, вести переговоры, умея создавать атмосферу доверия и испытывать сочувствие;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умение ценить разнообразие и уважать других;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готовность к преодолению предрассудков и к компромиссам;</w:t>
      </w:r>
    </w:p>
    <w:p w:rsidR="002B309D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знание и соблюдение норм здорового образа жизни, знание опасности курения, алкоголизма, наркомании, СПИДа</w:t>
      </w:r>
    </w:p>
    <w:p w:rsidR="00D77349" w:rsidRPr="00C64A45" w:rsidRDefault="00D77349" w:rsidP="002B309D">
      <w:pPr>
        <w:jc w:val="both"/>
        <w:rPr>
          <w:i/>
          <w:sz w:val="28"/>
          <w:szCs w:val="28"/>
        </w:rPr>
      </w:pPr>
      <w:r w:rsidRPr="00C64A45">
        <w:rPr>
          <w:i/>
          <w:sz w:val="28"/>
          <w:szCs w:val="28"/>
          <w:u w:val="single"/>
        </w:rPr>
        <w:t>Гражданские компетенции: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знание понятий демократии, справедливости, равенства, гражданства и гражданских прав;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знание как современных событий, так и основных событий и тенденций национальной и мировой истории;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навыки критической и творческой рефлексии;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уважать права человека, включая равенство как основу демократии, уважение и понимание различий между системами ценностей различных религиозных и этнических групп;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знания и соблюдение прав и обязанностей гражданина;</w:t>
      </w:r>
    </w:p>
    <w:p w:rsidR="00D77349" w:rsidRPr="001D40F6" w:rsidRDefault="00D77349" w:rsidP="00790F39">
      <w:pPr>
        <w:numPr>
          <w:ilvl w:val="1"/>
          <w:numId w:val="14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знание и гордость за символы государства (герб, флаг, гимн).</w:t>
      </w:r>
    </w:p>
    <w:p w:rsidR="00D77349" w:rsidRPr="001D40F6" w:rsidRDefault="00D77349" w:rsidP="00894DBD">
      <w:pPr>
        <w:jc w:val="both"/>
        <w:rPr>
          <w:sz w:val="28"/>
          <w:szCs w:val="28"/>
        </w:rPr>
      </w:pPr>
    </w:p>
    <w:p w:rsidR="00D77349" w:rsidRPr="001D40F6" w:rsidRDefault="00D77349" w:rsidP="00894DBD">
      <w:pPr>
        <w:jc w:val="both"/>
        <w:rPr>
          <w:sz w:val="28"/>
          <w:szCs w:val="28"/>
        </w:rPr>
      </w:pPr>
      <w:r w:rsidRPr="001D40F6">
        <w:rPr>
          <w:b/>
          <w:i/>
          <w:sz w:val="28"/>
          <w:szCs w:val="28"/>
          <w:u w:val="single"/>
        </w:rPr>
        <w:t>Общекультурн</w:t>
      </w:r>
      <w:r w:rsidR="002B309D" w:rsidRPr="001D40F6">
        <w:rPr>
          <w:b/>
          <w:i/>
          <w:sz w:val="28"/>
          <w:szCs w:val="28"/>
          <w:u w:val="single"/>
        </w:rPr>
        <w:t>ые</w:t>
      </w:r>
      <w:r w:rsidRPr="001D40F6">
        <w:rPr>
          <w:b/>
          <w:i/>
          <w:sz w:val="28"/>
          <w:szCs w:val="28"/>
          <w:u w:val="single"/>
        </w:rPr>
        <w:t xml:space="preserve"> компетенци</w:t>
      </w:r>
      <w:r w:rsidR="002B309D" w:rsidRPr="001D40F6">
        <w:rPr>
          <w:b/>
          <w:i/>
          <w:sz w:val="28"/>
          <w:szCs w:val="28"/>
          <w:u w:val="single"/>
        </w:rPr>
        <w:t>и</w:t>
      </w:r>
      <w:r w:rsidRPr="001D40F6">
        <w:rPr>
          <w:b/>
          <w:i/>
          <w:sz w:val="28"/>
          <w:szCs w:val="28"/>
          <w:u w:val="single"/>
        </w:rPr>
        <w:t xml:space="preserve"> </w:t>
      </w:r>
      <w:r w:rsidRPr="001D40F6">
        <w:rPr>
          <w:sz w:val="28"/>
          <w:szCs w:val="28"/>
        </w:rPr>
        <w:t xml:space="preserve"> (понимание  важности творческого выражения идей, опыта и эмоций различными средствами, включая музыку, драматическое искусство, литературу и изобразительное искусство):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знание местного, национального наследия и их места в мире;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знание основных произведений культуры, включая современную популярную культуру;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понимание культурного и языкового разнообразия в мире, необходимость их сохранять  и важность эстетических факторов в повседневной жизни;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навык оценки и наслаждение от произведений искусства и сценического искусства;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навык самовыражения через различные средства с использованием собственных способностей;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выражать собственные творческие и выразительные точки зрения на мнения других и реализовать социальные и экономические возможности в культурной деятельности;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владение нормами этикета;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осознания особенностей национальной  и общечеловеческой культуры, духовно-нравственных основ жизни человека и человечества, культурологические основы семейных, социальных, общественных явлений и традиций, роль науки и религии в жизни человека, их влияние на мир;</w:t>
      </w:r>
    </w:p>
    <w:p w:rsidR="00D77349" w:rsidRPr="001D40F6" w:rsidRDefault="00D77349" w:rsidP="00790F39">
      <w:pPr>
        <w:numPr>
          <w:ilvl w:val="0"/>
          <w:numId w:val="15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владение эффективными способами организации свободного времени.</w:t>
      </w:r>
    </w:p>
    <w:p w:rsidR="00D77349" w:rsidRPr="001D40F6" w:rsidRDefault="00D77349" w:rsidP="00894DBD">
      <w:pPr>
        <w:jc w:val="both"/>
        <w:rPr>
          <w:sz w:val="28"/>
          <w:szCs w:val="28"/>
        </w:rPr>
      </w:pPr>
    </w:p>
    <w:p w:rsidR="00D77349" w:rsidRPr="001D40F6" w:rsidRDefault="00D77349" w:rsidP="00894DBD">
      <w:pPr>
        <w:jc w:val="both"/>
        <w:rPr>
          <w:b/>
          <w:i/>
          <w:sz w:val="28"/>
          <w:szCs w:val="28"/>
          <w:u w:val="single"/>
        </w:rPr>
      </w:pPr>
      <w:r w:rsidRPr="001D40F6">
        <w:rPr>
          <w:b/>
          <w:i/>
          <w:sz w:val="28"/>
          <w:szCs w:val="28"/>
          <w:u w:val="single"/>
        </w:rPr>
        <w:t xml:space="preserve">Ценностно-рефлексивная (смысловая) компетенция </w:t>
      </w:r>
      <w:r w:rsidRPr="001D40F6">
        <w:rPr>
          <w:sz w:val="28"/>
          <w:szCs w:val="28"/>
        </w:rPr>
        <w:t>(понимание собственных ценностных ориентаций, принятие их за основу саморегуляции и построение личностных смыслов):</w:t>
      </w:r>
    </w:p>
    <w:p w:rsidR="00D77349" w:rsidRPr="001D40F6" w:rsidRDefault="00D77349" w:rsidP="00790F39">
      <w:pPr>
        <w:numPr>
          <w:ilvl w:val="0"/>
          <w:numId w:val="16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способность видеть и понимать окружающий мир, ориентироваться в нем;</w:t>
      </w:r>
    </w:p>
    <w:p w:rsidR="00D77349" w:rsidRPr="001D40F6" w:rsidRDefault="00D77349" w:rsidP="00790F39">
      <w:pPr>
        <w:numPr>
          <w:ilvl w:val="0"/>
          <w:numId w:val="16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осознавать свою роль и предназначение, уметь выбирать целевые и смысловые установки для своих действий и поступков;</w:t>
      </w:r>
    </w:p>
    <w:p w:rsidR="00D77349" w:rsidRPr="001D40F6" w:rsidRDefault="00D77349" w:rsidP="00790F39">
      <w:pPr>
        <w:numPr>
          <w:ilvl w:val="0"/>
          <w:numId w:val="16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принимать решения, рефлексировать, проводить гуманитарную оценку своих решений и действий;</w:t>
      </w:r>
    </w:p>
    <w:p w:rsidR="00D77349" w:rsidRPr="001D40F6" w:rsidRDefault="00D77349" w:rsidP="00790F39">
      <w:pPr>
        <w:numPr>
          <w:ilvl w:val="0"/>
          <w:numId w:val="16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иметь представление о собственных способностях, задатках;</w:t>
      </w:r>
    </w:p>
    <w:p w:rsidR="00D77349" w:rsidRPr="001D40F6" w:rsidRDefault="00D77349" w:rsidP="00790F39">
      <w:pPr>
        <w:numPr>
          <w:ilvl w:val="0"/>
          <w:numId w:val="16"/>
        </w:numPr>
        <w:tabs>
          <w:tab w:val="clear" w:pos="144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иметь навык ценностной саморегуляции, самоконтроля.</w:t>
      </w:r>
    </w:p>
    <w:p w:rsidR="004A416A" w:rsidRPr="001D40F6" w:rsidRDefault="00D77349" w:rsidP="00894DBD">
      <w:pPr>
        <w:pStyle w:val="a3"/>
        <w:spacing w:line="240" w:lineRule="auto"/>
        <w:jc w:val="both"/>
        <w:rPr>
          <w:szCs w:val="28"/>
        </w:rPr>
      </w:pPr>
      <w:r w:rsidRPr="001D40F6">
        <w:rPr>
          <w:b/>
          <w:i/>
          <w:szCs w:val="28"/>
        </w:rPr>
        <w:t>Формирование компетенций – это процесс, способствующий полноценному развитию возрастных новообразований и, в целом, психологическому здоровью детей определенного возраста.</w:t>
      </w:r>
      <w:r w:rsidRPr="001D40F6">
        <w:rPr>
          <w:szCs w:val="28"/>
        </w:rPr>
        <w:t xml:space="preserve"> </w:t>
      </w:r>
    </w:p>
    <w:p w:rsidR="00D77349" w:rsidRPr="001D40F6" w:rsidRDefault="00D77349" w:rsidP="00894DBD">
      <w:pPr>
        <w:pStyle w:val="a3"/>
        <w:spacing w:line="240" w:lineRule="auto"/>
        <w:jc w:val="both"/>
        <w:rPr>
          <w:szCs w:val="28"/>
        </w:rPr>
      </w:pPr>
      <w:r w:rsidRPr="001D40F6">
        <w:rPr>
          <w:b/>
          <w:szCs w:val="28"/>
        </w:rPr>
        <w:t>Основными характеристикам</w:t>
      </w:r>
      <w:r w:rsidR="00B115D2" w:rsidRPr="001D40F6">
        <w:rPr>
          <w:b/>
          <w:szCs w:val="28"/>
        </w:rPr>
        <w:t>и личности</w:t>
      </w:r>
      <w:r w:rsidRPr="001D40F6">
        <w:rPr>
          <w:b/>
          <w:szCs w:val="28"/>
        </w:rPr>
        <w:t xml:space="preserve"> младшего школьного возраста являются</w:t>
      </w:r>
      <w:r w:rsidRPr="001D40F6">
        <w:rPr>
          <w:szCs w:val="28"/>
        </w:rPr>
        <w:t>:</w:t>
      </w:r>
    </w:p>
    <w:p w:rsidR="00D77349" w:rsidRPr="001D40F6" w:rsidRDefault="002B309D" w:rsidP="002B309D">
      <w:pPr>
        <w:pStyle w:val="a3"/>
        <w:spacing w:line="240" w:lineRule="auto"/>
        <w:ind w:firstLine="0"/>
        <w:jc w:val="both"/>
        <w:rPr>
          <w:szCs w:val="28"/>
        </w:rPr>
      </w:pPr>
      <w:r w:rsidRPr="001D40F6">
        <w:rPr>
          <w:szCs w:val="28"/>
        </w:rPr>
        <w:t xml:space="preserve">- </w:t>
      </w:r>
      <w:r w:rsidR="00D77349" w:rsidRPr="001D40F6">
        <w:rPr>
          <w:szCs w:val="28"/>
        </w:rPr>
        <w:t>смена ведущей деятельности, переход от игры к систематическому, социально организованному обучению (игровая деятельность во всех её разновидностях продолжает оставаться важной для психического развития детей на ее базе развиваются важные учебные навыки и компетентности);</w:t>
      </w:r>
    </w:p>
    <w:p w:rsidR="00D77349" w:rsidRPr="001D40F6" w:rsidRDefault="002B309D" w:rsidP="002B309D">
      <w:pPr>
        <w:pStyle w:val="a3"/>
        <w:spacing w:line="240" w:lineRule="auto"/>
        <w:ind w:firstLine="0"/>
        <w:jc w:val="both"/>
        <w:rPr>
          <w:szCs w:val="28"/>
        </w:rPr>
      </w:pPr>
      <w:r w:rsidRPr="001D40F6">
        <w:rPr>
          <w:szCs w:val="28"/>
        </w:rPr>
        <w:t xml:space="preserve">- </w:t>
      </w:r>
      <w:r w:rsidR="00D77349" w:rsidRPr="001D40F6">
        <w:rPr>
          <w:szCs w:val="28"/>
        </w:rPr>
        <w:t>формирование системы учебных и познавательных мотивов, умение принимать, сохранять и реализовать учебные цели (в процессе их реализации младший школьник учится планировать, контролировать и оценивать собственные учебные действия и их результат);</w:t>
      </w:r>
    </w:p>
    <w:p w:rsidR="00D77349" w:rsidRPr="001D40F6" w:rsidRDefault="002B309D" w:rsidP="002B309D">
      <w:pPr>
        <w:pStyle w:val="a3"/>
        <w:spacing w:line="240" w:lineRule="auto"/>
        <w:ind w:firstLine="0"/>
        <w:jc w:val="both"/>
        <w:rPr>
          <w:szCs w:val="28"/>
        </w:rPr>
      </w:pPr>
      <w:r w:rsidRPr="001D40F6">
        <w:rPr>
          <w:szCs w:val="28"/>
        </w:rPr>
        <w:t xml:space="preserve">- </w:t>
      </w:r>
      <w:r w:rsidR="00D77349" w:rsidRPr="001D40F6">
        <w:rPr>
          <w:szCs w:val="28"/>
        </w:rPr>
        <w:t>выносливость и упорство, позволяющие осуществлять учебную деятельность, требующую значительного умственного напряжения и длительной сосредоточенности;</w:t>
      </w:r>
    </w:p>
    <w:p w:rsidR="00D77349" w:rsidRPr="001D40F6" w:rsidRDefault="004A416A" w:rsidP="004A416A">
      <w:pPr>
        <w:pStyle w:val="a3"/>
        <w:spacing w:line="240" w:lineRule="auto"/>
        <w:ind w:firstLine="0"/>
        <w:jc w:val="both"/>
        <w:rPr>
          <w:szCs w:val="28"/>
        </w:rPr>
      </w:pPr>
      <w:r w:rsidRPr="001D40F6">
        <w:rPr>
          <w:szCs w:val="28"/>
        </w:rPr>
        <w:t xml:space="preserve">- </w:t>
      </w:r>
      <w:r w:rsidR="00D77349" w:rsidRPr="001D40F6">
        <w:rPr>
          <w:szCs w:val="28"/>
        </w:rPr>
        <w:t>эмоциональность, впечатлительность, отзывчивость и уравновешенность (младший школьник в достаточной степени управляет проявлениями своих чувств, различает ситуации, в которых их необходимо сдерживать, сочувствует товарищу, адекватно реагирует на эмоции учителя);</w:t>
      </w:r>
    </w:p>
    <w:p w:rsidR="00D77349" w:rsidRPr="001D40F6" w:rsidRDefault="004A416A" w:rsidP="004A416A">
      <w:pPr>
        <w:pStyle w:val="a3"/>
        <w:spacing w:line="240" w:lineRule="auto"/>
        <w:ind w:firstLine="0"/>
        <w:jc w:val="both"/>
        <w:rPr>
          <w:szCs w:val="28"/>
        </w:rPr>
      </w:pPr>
      <w:r w:rsidRPr="001D40F6">
        <w:rPr>
          <w:szCs w:val="28"/>
        </w:rPr>
        <w:t xml:space="preserve">- </w:t>
      </w:r>
      <w:r w:rsidR="00D77349" w:rsidRPr="001D40F6">
        <w:rPr>
          <w:szCs w:val="28"/>
        </w:rPr>
        <w:t>приобретение опыта жизни в коллективе, когда существенно возрастает значимость межличностных и деловых отношений;</w:t>
      </w:r>
    </w:p>
    <w:p w:rsidR="00D77349" w:rsidRPr="001D40F6" w:rsidRDefault="004A416A" w:rsidP="004A416A">
      <w:pPr>
        <w:pStyle w:val="a3"/>
        <w:spacing w:line="240" w:lineRule="auto"/>
        <w:ind w:firstLine="0"/>
        <w:jc w:val="both"/>
        <w:rPr>
          <w:szCs w:val="28"/>
        </w:rPr>
      </w:pPr>
      <w:r w:rsidRPr="001D40F6">
        <w:rPr>
          <w:szCs w:val="28"/>
        </w:rPr>
        <w:t xml:space="preserve">- </w:t>
      </w:r>
      <w:r w:rsidR="00D77349" w:rsidRPr="001D40F6">
        <w:rPr>
          <w:szCs w:val="28"/>
        </w:rPr>
        <w:t>усиление роли самооценки младшего школьника: формирование ее на основе того, как оценивают его «значимые другие», которыми являются, прежде всего, взрослые (особенно учитель).</w:t>
      </w:r>
    </w:p>
    <w:p w:rsidR="00D77349" w:rsidRPr="001D40F6" w:rsidRDefault="00D77349" w:rsidP="004A416A">
      <w:pPr>
        <w:pStyle w:val="a3"/>
        <w:spacing w:line="240" w:lineRule="auto"/>
        <w:jc w:val="both"/>
        <w:rPr>
          <w:szCs w:val="28"/>
        </w:rPr>
      </w:pPr>
      <w:r w:rsidRPr="001D40F6">
        <w:rPr>
          <w:szCs w:val="28"/>
        </w:rPr>
        <w:t>Полноценным итогом начального обучения являются желание и умение учиться, а также основы понятийного мышления с характерной для него критичностью, системностью и умением понимать разные точки зрения. Эти характеристики к концу начальной школы и должны проявляться, прежде всего, в учебной общности.</w:t>
      </w:r>
    </w:p>
    <w:p w:rsidR="00D77349" w:rsidRPr="001D40F6" w:rsidRDefault="00D77349" w:rsidP="00894DBD">
      <w:pPr>
        <w:pStyle w:val="31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1D40F6">
        <w:rPr>
          <w:sz w:val="28"/>
          <w:szCs w:val="28"/>
        </w:rPr>
        <w:t xml:space="preserve">Основными характеристиками личности, достигаемыми вы период 11-15 лет </w:t>
      </w:r>
      <w:r w:rsidRPr="001D40F6">
        <w:rPr>
          <w:rStyle w:val="317"/>
          <w:sz w:val="28"/>
          <w:szCs w:val="28"/>
        </w:rPr>
        <w:t xml:space="preserve"> </w:t>
      </w:r>
      <w:r w:rsidRPr="001D40F6">
        <w:rPr>
          <w:sz w:val="28"/>
          <w:szCs w:val="28"/>
        </w:rPr>
        <w:t>являются:</w:t>
      </w:r>
    </w:p>
    <w:p w:rsidR="00D77349" w:rsidRPr="001D40F6" w:rsidRDefault="004A416A" w:rsidP="004A416A">
      <w:pPr>
        <w:pStyle w:val="ad"/>
        <w:tabs>
          <w:tab w:val="left" w:pos="1170"/>
        </w:tabs>
        <w:spacing w:after="0"/>
        <w:jc w:val="both"/>
        <w:rPr>
          <w:sz w:val="28"/>
          <w:szCs w:val="28"/>
        </w:rPr>
      </w:pPr>
      <w:r w:rsidRPr="001D40F6">
        <w:rPr>
          <w:rStyle w:val="af"/>
          <w:i w:val="0"/>
          <w:sz w:val="28"/>
          <w:szCs w:val="28"/>
        </w:rPr>
        <w:t xml:space="preserve">- </w:t>
      </w:r>
      <w:r w:rsidR="00D77349" w:rsidRPr="001D40F6">
        <w:rPr>
          <w:rStyle w:val="af"/>
          <w:i w:val="0"/>
          <w:sz w:val="28"/>
          <w:szCs w:val="28"/>
        </w:rPr>
        <w:t>овладение учебной деятельностью</w:t>
      </w:r>
      <w:r w:rsidR="00D77349" w:rsidRPr="001D40F6">
        <w:rPr>
          <w:sz w:val="28"/>
          <w:szCs w:val="28"/>
        </w:rPr>
        <w:t xml:space="preserve"> на ступени основной школы в единстве мотивационно-смыслового и операционно-технического компонентов, становление которой осуществляется особенно эффективно в форме учебного исследования, к</w:t>
      </w:r>
      <w:r w:rsidR="00D77349" w:rsidRPr="001D40F6">
        <w:rPr>
          <w:rStyle w:val="af"/>
          <w:sz w:val="28"/>
          <w:szCs w:val="28"/>
        </w:rPr>
        <w:t xml:space="preserve"> </w:t>
      </w:r>
      <w:r w:rsidR="00D77349" w:rsidRPr="001D40F6">
        <w:rPr>
          <w:rStyle w:val="af"/>
          <w:i w:val="0"/>
          <w:sz w:val="28"/>
          <w:szCs w:val="28"/>
        </w:rPr>
        <w:t>новой внутренней позиции обучающегося</w:t>
      </w:r>
      <w:r w:rsidR="00D77349" w:rsidRPr="001D40F6">
        <w:rPr>
          <w:sz w:val="28"/>
          <w:szCs w:val="28"/>
        </w:rPr>
        <w:t xml:space="preserve">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D77349" w:rsidRPr="001D40F6" w:rsidRDefault="004A416A" w:rsidP="004A416A">
      <w:pPr>
        <w:pStyle w:val="ad"/>
        <w:tabs>
          <w:tab w:val="left" w:pos="1175"/>
        </w:tabs>
        <w:spacing w:after="0"/>
        <w:ind w:left="141"/>
        <w:jc w:val="both"/>
        <w:rPr>
          <w:sz w:val="28"/>
          <w:szCs w:val="28"/>
        </w:rPr>
      </w:pPr>
      <w:r w:rsidRPr="001D40F6">
        <w:rPr>
          <w:rStyle w:val="af"/>
          <w:i w:val="0"/>
          <w:sz w:val="28"/>
          <w:szCs w:val="28"/>
        </w:rPr>
        <w:t xml:space="preserve">- </w:t>
      </w:r>
      <w:r w:rsidR="00D77349" w:rsidRPr="001D40F6">
        <w:rPr>
          <w:rStyle w:val="af"/>
          <w:i w:val="0"/>
          <w:sz w:val="28"/>
          <w:szCs w:val="28"/>
        </w:rPr>
        <w:t>развитие</w:t>
      </w:r>
      <w:r w:rsidR="00D77349" w:rsidRPr="001D40F6">
        <w:rPr>
          <w:sz w:val="28"/>
          <w:szCs w:val="28"/>
        </w:rPr>
        <w:t xml:space="preserve"> общих способов действий и возможностей их переноса в различные учебно-предметные области,</w:t>
      </w:r>
      <w:r w:rsidR="00B115D2" w:rsidRPr="001D40F6">
        <w:rPr>
          <w:rStyle w:val="af"/>
          <w:sz w:val="28"/>
          <w:szCs w:val="28"/>
        </w:rPr>
        <w:t xml:space="preserve"> </w:t>
      </w:r>
      <w:r w:rsidR="00B115D2" w:rsidRPr="001D40F6">
        <w:rPr>
          <w:rStyle w:val="af"/>
          <w:i w:val="0"/>
          <w:sz w:val="28"/>
          <w:szCs w:val="28"/>
        </w:rPr>
        <w:t xml:space="preserve">качественное преобразование </w:t>
      </w:r>
      <w:r w:rsidR="00D77349" w:rsidRPr="001D40F6">
        <w:rPr>
          <w:rStyle w:val="af"/>
          <w:i w:val="0"/>
          <w:sz w:val="28"/>
          <w:szCs w:val="28"/>
        </w:rPr>
        <w:t>учебных действий</w:t>
      </w:r>
      <w:r w:rsidR="00D77349" w:rsidRPr="001D40F6">
        <w:rPr>
          <w:sz w:val="28"/>
          <w:szCs w:val="28"/>
        </w:rPr>
        <w:t xml:space="preserve"> моделирования, контроля и оценки и</w:t>
      </w:r>
      <w:r w:rsidR="00D77349" w:rsidRPr="001D40F6">
        <w:rPr>
          <w:rStyle w:val="af"/>
          <w:sz w:val="28"/>
          <w:szCs w:val="28"/>
        </w:rPr>
        <w:t xml:space="preserve"> </w:t>
      </w:r>
      <w:r w:rsidR="00D77349" w:rsidRPr="001D40F6">
        <w:rPr>
          <w:rStyle w:val="af"/>
          <w:i w:val="0"/>
          <w:sz w:val="28"/>
          <w:szCs w:val="28"/>
        </w:rPr>
        <w:t>переход</w:t>
      </w:r>
      <w:r w:rsidR="00D77349" w:rsidRPr="001D40F6">
        <w:rPr>
          <w:rStyle w:val="62"/>
          <w:i w:val="0"/>
          <w:sz w:val="28"/>
          <w:szCs w:val="28"/>
        </w:rPr>
        <w:t xml:space="preserve"> </w:t>
      </w:r>
      <w:r w:rsidR="00D77349" w:rsidRPr="001D40F6">
        <w:rPr>
          <w:i/>
          <w:sz w:val="28"/>
          <w:szCs w:val="28"/>
        </w:rPr>
        <w:t>от</w:t>
      </w:r>
      <w:r w:rsidR="00D77349" w:rsidRPr="001D40F6">
        <w:rPr>
          <w:sz w:val="28"/>
          <w:szCs w:val="28"/>
        </w:rPr>
        <w:t xml:space="preserve"> самостоятельной постановки обучающимися новых учебных задач</w:t>
      </w:r>
      <w:r w:rsidR="00D77349" w:rsidRPr="001D40F6">
        <w:rPr>
          <w:rStyle w:val="af"/>
          <w:sz w:val="28"/>
          <w:szCs w:val="28"/>
        </w:rPr>
        <w:t xml:space="preserve"> </w:t>
      </w:r>
      <w:r w:rsidR="00D77349" w:rsidRPr="001D40F6">
        <w:rPr>
          <w:rStyle w:val="af"/>
          <w:i w:val="0"/>
          <w:sz w:val="28"/>
          <w:szCs w:val="28"/>
        </w:rPr>
        <w:t>к развитию способности проектирования собственной учебной деятельности и построению жизненных планов</w:t>
      </w:r>
      <w:r w:rsidR="00D77349" w:rsidRPr="001D40F6">
        <w:rPr>
          <w:rStyle w:val="62"/>
          <w:i w:val="0"/>
          <w:sz w:val="28"/>
          <w:szCs w:val="28"/>
        </w:rPr>
        <w:t xml:space="preserve"> </w:t>
      </w:r>
      <w:r w:rsidR="00D77349" w:rsidRPr="001D40F6">
        <w:rPr>
          <w:rStyle w:val="af"/>
          <w:i w:val="0"/>
          <w:sz w:val="28"/>
          <w:szCs w:val="28"/>
        </w:rPr>
        <w:t>во временной перспективе</w:t>
      </w:r>
      <w:r w:rsidR="00D77349" w:rsidRPr="001D40F6">
        <w:rPr>
          <w:i/>
          <w:sz w:val="28"/>
          <w:szCs w:val="28"/>
        </w:rPr>
        <w:t>;</w:t>
      </w:r>
    </w:p>
    <w:p w:rsidR="004A416A" w:rsidRPr="001D40F6" w:rsidRDefault="004A416A" w:rsidP="004A416A">
      <w:pPr>
        <w:pStyle w:val="ad"/>
        <w:tabs>
          <w:tab w:val="left" w:pos="1170"/>
        </w:tabs>
        <w:spacing w:after="0"/>
        <w:ind w:left="141"/>
        <w:jc w:val="both"/>
        <w:rPr>
          <w:i/>
          <w:sz w:val="28"/>
          <w:szCs w:val="28"/>
        </w:rPr>
      </w:pPr>
      <w:r w:rsidRPr="001D40F6">
        <w:rPr>
          <w:rStyle w:val="af"/>
          <w:i w:val="0"/>
          <w:sz w:val="28"/>
          <w:szCs w:val="28"/>
        </w:rPr>
        <w:t xml:space="preserve">- </w:t>
      </w:r>
      <w:r w:rsidR="00D77349" w:rsidRPr="001D40F6">
        <w:rPr>
          <w:rStyle w:val="af"/>
          <w:i w:val="0"/>
          <w:sz w:val="28"/>
          <w:szCs w:val="28"/>
        </w:rPr>
        <w:t>формирование у</w:t>
      </w:r>
      <w:r w:rsidR="00D77349" w:rsidRPr="001D40F6">
        <w:rPr>
          <w:sz w:val="28"/>
          <w:szCs w:val="28"/>
        </w:rPr>
        <w:t xml:space="preserve"> обучающегося</w:t>
      </w:r>
      <w:r w:rsidR="00D77349" w:rsidRPr="001D40F6">
        <w:rPr>
          <w:rStyle w:val="af"/>
          <w:sz w:val="28"/>
          <w:szCs w:val="28"/>
        </w:rPr>
        <w:t xml:space="preserve"> </w:t>
      </w:r>
      <w:r w:rsidR="00D77349" w:rsidRPr="001D40F6">
        <w:rPr>
          <w:rStyle w:val="af"/>
          <w:i w:val="0"/>
          <w:sz w:val="28"/>
          <w:szCs w:val="28"/>
        </w:rPr>
        <w:t>научного типа мышления,</w:t>
      </w:r>
    </w:p>
    <w:p w:rsidR="00D77349" w:rsidRPr="001D40F6" w:rsidRDefault="00D77349" w:rsidP="004A416A">
      <w:pPr>
        <w:pStyle w:val="ad"/>
        <w:tabs>
          <w:tab w:val="left" w:pos="1170"/>
        </w:tabs>
        <w:spacing w:after="0"/>
        <w:ind w:left="14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ориентирующего на общекультурные образцы, нормы, эталоны и закономерности взаимодействия с окружающим миром;</w:t>
      </w:r>
    </w:p>
    <w:p w:rsidR="004A416A" w:rsidRPr="001D40F6" w:rsidRDefault="004A416A" w:rsidP="004A416A">
      <w:pPr>
        <w:pStyle w:val="ad"/>
        <w:tabs>
          <w:tab w:val="left" w:pos="726"/>
        </w:tabs>
        <w:spacing w:after="0"/>
        <w:ind w:left="141"/>
        <w:jc w:val="both"/>
        <w:rPr>
          <w:sz w:val="28"/>
          <w:szCs w:val="28"/>
        </w:rPr>
      </w:pPr>
      <w:r w:rsidRPr="001D40F6">
        <w:rPr>
          <w:rStyle w:val="af"/>
          <w:i w:val="0"/>
          <w:sz w:val="28"/>
          <w:szCs w:val="28"/>
        </w:rPr>
        <w:t xml:space="preserve">- </w:t>
      </w:r>
      <w:r w:rsidR="00D77349" w:rsidRPr="001D40F6">
        <w:rPr>
          <w:rStyle w:val="af"/>
          <w:i w:val="0"/>
          <w:sz w:val="28"/>
          <w:szCs w:val="28"/>
        </w:rPr>
        <w:t>овладение</w:t>
      </w:r>
      <w:r w:rsidR="00D77349" w:rsidRPr="001D40F6">
        <w:rPr>
          <w:rStyle w:val="61"/>
          <w:sz w:val="28"/>
          <w:szCs w:val="28"/>
        </w:rPr>
        <w:t xml:space="preserve"> </w:t>
      </w:r>
      <w:r w:rsidR="00D77349" w:rsidRPr="001D40F6">
        <w:rPr>
          <w:rStyle w:val="61"/>
          <w:i w:val="0"/>
          <w:sz w:val="28"/>
          <w:szCs w:val="28"/>
        </w:rPr>
        <w:t>коммуникативными средствами и способами организации кооперации и сотрудничества</w:t>
      </w:r>
      <w:r w:rsidR="00D77349" w:rsidRPr="001D40F6">
        <w:rPr>
          <w:i/>
          <w:sz w:val="28"/>
          <w:szCs w:val="28"/>
        </w:rPr>
        <w:t>;</w:t>
      </w:r>
      <w:r w:rsidR="00D77349" w:rsidRPr="001D40F6">
        <w:rPr>
          <w:sz w:val="28"/>
          <w:szCs w:val="28"/>
        </w:rPr>
        <w:t xml:space="preserve"> </w:t>
      </w:r>
    </w:p>
    <w:p w:rsidR="00D77349" w:rsidRPr="001D40F6" w:rsidRDefault="004A416A" w:rsidP="004A416A">
      <w:pPr>
        <w:pStyle w:val="ad"/>
        <w:tabs>
          <w:tab w:val="left" w:pos="726"/>
        </w:tabs>
        <w:spacing w:after="0"/>
        <w:ind w:left="14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>развитие учебного сотрудничества, реализуемого в отношениях обучающ</w:t>
      </w:r>
      <w:r w:rsidRPr="001D40F6">
        <w:rPr>
          <w:sz w:val="28"/>
          <w:szCs w:val="28"/>
        </w:rPr>
        <w:t>ихся с педагогом и сверстниками.</w:t>
      </w:r>
    </w:p>
    <w:p w:rsidR="00D77349" w:rsidRPr="001D40F6" w:rsidRDefault="00D77349" w:rsidP="004A416A">
      <w:pPr>
        <w:pStyle w:val="ad"/>
        <w:spacing w:after="0"/>
        <w:ind w:firstLine="708"/>
        <w:jc w:val="both"/>
        <w:rPr>
          <w:i/>
          <w:sz w:val="28"/>
          <w:szCs w:val="28"/>
        </w:rPr>
      </w:pPr>
      <w:r w:rsidRPr="001D40F6">
        <w:rPr>
          <w:rStyle w:val="470"/>
          <w:b w:val="0"/>
          <w:i w:val="0"/>
          <w:sz w:val="28"/>
          <w:szCs w:val="28"/>
        </w:rPr>
        <w:t>Важно</w:t>
      </w:r>
      <w:r w:rsidR="00B115D2" w:rsidRPr="001D40F6">
        <w:rPr>
          <w:rStyle w:val="470"/>
          <w:b w:val="0"/>
          <w:i w:val="0"/>
          <w:sz w:val="28"/>
          <w:szCs w:val="28"/>
        </w:rPr>
        <w:t xml:space="preserve"> также  учитывать </w:t>
      </w:r>
      <w:r w:rsidR="00FF57D7" w:rsidRPr="001D40F6">
        <w:rPr>
          <w:sz w:val="28"/>
          <w:szCs w:val="28"/>
        </w:rPr>
        <w:t xml:space="preserve"> кризис мла</w:t>
      </w:r>
      <w:r w:rsidRPr="001D40F6">
        <w:rPr>
          <w:sz w:val="28"/>
          <w:szCs w:val="28"/>
        </w:rPr>
        <w:t xml:space="preserve">дшего подросткового возраста (11—13 </w:t>
      </w:r>
      <w:r w:rsidR="00FF57D7" w:rsidRPr="001D40F6">
        <w:rPr>
          <w:sz w:val="28"/>
          <w:szCs w:val="28"/>
        </w:rPr>
        <w:t>лет, 5— 7 классы), характеризующий</w:t>
      </w:r>
      <w:r w:rsidRPr="001D40F6">
        <w:rPr>
          <w:sz w:val="28"/>
          <w:szCs w:val="28"/>
        </w:rPr>
        <w:t>ся</w:t>
      </w:r>
      <w:r w:rsidRPr="001D40F6">
        <w:rPr>
          <w:rStyle w:val="61"/>
          <w:sz w:val="28"/>
          <w:szCs w:val="28"/>
        </w:rPr>
        <w:t xml:space="preserve"> </w:t>
      </w:r>
      <w:r w:rsidRPr="001D40F6">
        <w:rPr>
          <w:rStyle w:val="61"/>
          <w:i w:val="0"/>
          <w:sz w:val="28"/>
          <w:szCs w:val="28"/>
        </w:rPr>
        <w:t>началом перехода от детства к взрослости,</w:t>
      </w:r>
      <w:r w:rsidRPr="001D40F6">
        <w:rPr>
          <w:sz w:val="28"/>
          <w:szCs w:val="28"/>
        </w:rPr>
        <w:t xml:space="preserve"> при котором центральным и специфическим</w:t>
      </w:r>
      <w:r w:rsidRPr="001D40F6">
        <w:rPr>
          <w:rStyle w:val="61"/>
          <w:sz w:val="28"/>
          <w:szCs w:val="28"/>
        </w:rPr>
        <w:t xml:space="preserve"> </w:t>
      </w:r>
      <w:r w:rsidRPr="001D40F6">
        <w:rPr>
          <w:rStyle w:val="61"/>
          <w:i w:val="0"/>
          <w:sz w:val="28"/>
          <w:szCs w:val="28"/>
        </w:rPr>
        <w:t>новообразованием</w:t>
      </w:r>
      <w:r w:rsidRPr="001D40F6">
        <w:rPr>
          <w:i/>
          <w:sz w:val="28"/>
          <w:szCs w:val="28"/>
        </w:rPr>
        <w:t xml:space="preserve"> </w:t>
      </w:r>
      <w:r w:rsidRPr="001D40F6">
        <w:rPr>
          <w:sz w:val="28"/>
          <w:szCs w:val="28"/>
        </w:rPr>
        <w:t>в личности подростка является возникновение и развитие у него</w:t>
      </w:r>
      <w:r w:rsidRPr="001D40F6">
        <w:rPr>
          <w:rStyle w:val="61"/>
          <w:sz w:val="28"/>
          <w:szCs w:val="28"/>
        </w:rPr>
        <w:t xml:space="preserve"> </w:t>
      </w:r>
      <w:r w:rsidRPr="001D40F6">
        <w:rPr>
          <w:rStyle w:val="61"/>
          <w:i w:val="0"/>
          <w:sz w:val="28"/>
          <w:szCs w:val="28"/>
        </w:rPr>
        <w:t>самосознания</w:t>
      </w:r>
      <w:r w:rsidRPr="001D40F6">
        <w:rPr>
          <w:i/>
          <w:sz w:val="28"/>
          <w:szCs w:val="28"/>
        </w:rPr>
        <w:t xml:space="preserve"> </w:t>
      </w:r>
      <w:r w:rsidRPr="001D40F6">
        <w:rPr>
          <w:sz w:val="28"/>
          <w:szCs w:val="28"/>
        </w:rPr>
        <w:t>— представления о том, что он уже не ребёнок, т. е.</w:t>
      </w:r>
      <w:r w:rsidRPr="001D40F6">
        <w:rPr>
          <w:rStyle w:val="61"/>
          <w:sz w:val="28"/>
          <w:szCs w:val="28"/>
        </w:rPr>
        <w:t xml:space="preserve"> </w:t>
      </w:r>
      <w:r w:rsidRPr="001D40F6">
        <w:rPr>
          <w:rStyle w:val="61"/>
          <w:b/>
          <w:sz w:val="28"/>
          <w:szCs w:val="28"/>
        </w:rPr>
        <w:t>чувства взрослости</w:t>
      </w:r>
      <w:r w:rsidRPr="001D40F6">
        <w:rPr>
          <w:rStyle w:val="61"/>
          <w:sz w:val="28"/>
          <w:szCs w:val="28"/>
        </w:rPr>
        <w:t>,</w:t>
      </w:r>
      <w:r w:rsidRPr="001D40F6">
        <w:rPr>
          <w:sz w:val="28"/>
          <w:szCs w:val="28"/>
        </w:rPr>
        <w:t xml:space="preserve"> а также внутренней</w:t>
      </w:r>
      <w:r w:rsidRPr="001D40F6">
        <w:rPr>
          <w:rStyle w:val="61"/>
          <w:sz w:val="28"/>
          <w:szCs w:val="28"/>
        </w:rPr>
        <w:t xml:space="preserve"> </w:t>
      </w:r>
      <w:r w:rsidRPr="001D40F6">
        <w:rPr>
          <w:rStyle w:val="61"/>
          <w:i w:val="0"/>
          <w:sz w:val="28"/>
          <w:szCs w:val="28"/>
        </w:rPr>
        <w:t>переориентацией</w:t>
      </w:r>
      <w:r w:rsidRPr="001D40F6">
        <w:rPr>
          <w:i/>
          <w:sz w:val="28"/>
          <w:szCs w:val="28"/>
        </w:rPr>
        <w:t xml:space="preserve"> </w:t>
      </w:r>
      <w:r w:rsidRPr="001D40F6">
        <w:rPr>
          <w:sz w:val="28"/>
          <w:szCs w:val="28"/>
        </w:rPr>
        <w:t>подростка с правил и ограничений, связанных с</w:t>
      </w:r>
      <w:r w:rsidRPr="001D40F6">
        <w:rPr>
          <w:rStyle w:val="61"/>
          <w:i w:val="0"/>
          <w:sz w:val="28"/>
          <w:szCs w:val="28"/>
        </w:rPr>
        <w:t xml:space="preserve"> моралью послушания,</w:t>
      </w:r>
      <w:r w:rsidRPr="001D40F6">
        <w:rPr>
          <w:i/>
          <w:sz w:val="28"/>
          <w:szCs w:val="28"/>
        </w:rPr>
        <w:t xml:space="preserve"> </w:t>
      </w:r>
      <w:r w:rsidRPr="001D40F6">
        <w:rPr>
          <w:sz w:val="28"/>
          <w:szCs w:val="28"/>
        </w:rPr>
        <w:t>на</w:t>
      </w:r>
      <w:r w:rsidRPr="001D40F6">
        <w:rPr>
          <w:rStyle w:val="61"/>
          <w:i w:val="0"/>
          <w:sz w:val="28"/>
          <w:szCs w:val="28"/>
        </w:rPr>
        <w:t xml:space="preserve"> нормы поведения взрослых.</w:t>
      </w:r>
    </w:p>
    <w:p w:rsidR="00D77349" w:rsidRPr="001D40F6" w:rsidRDefault="00D77349" w:rsidP="004A416A">
      <w:pPr>
        <w:pStyle w:val="ad"/>
        <w:spacing w:after="0"/>
        <w:ind w:firstLine="708"/>
        <w:jc w:val="both"/>
        <w:rPr>
          <w:sz w:val="28"/>
          <w:szCs w:val="28"/>
        </w:rPr>
      </w:pPr>
      <w:r w:rsidRPr="001D40F6">
        <w:rPr>
          <w:rStyle w:val="470"/>
          <w:b w:val="0"/>
          <w:i w:val="0"/>
          <w:sz w:val="28"/>
          <w:szCs w:val="28"/>
        </w:rPr>
        <w:t>Второй этап подросткового развития</w:t>
      </w:r>
      <w:r w:rsidRPr="001D40F6">
        <w:rPr>
          <w:b/>
          <w:i/>
          <w:sz w:val="28"/>
          <w:szCs w:val="28"/>
        </w:rPr>
        <w:t xml:space="preserve"> </w:t>
      </w:r>
      <w:r w:rsidRPr="001D40F6">
        <w:rPr>
          <w:sz w:val="28"/>
          <w:szCs w:val="28"/>
        </w:rPr>
        <w:t>(14—15 лет, 8—9 классы) характеризуется:</w:t>
      </w:r>
    </w:p>
    <w:p w:rsidR="00D77349" w:rsidRPr="001D40F6" w:rsidRDefault="00D77349" w:rsidP="00790F39">
      <w:pPr>
        <w:pStyle w:val="ad"/>
        <w:numPr>
          <w:ilvl w:val="0"/>
          <w:numId w:val="11"/>
        </w:numPr>
        <w:tabs>
          <w:tab w:val="left" w:pos="721"/>
        </w:tabs>
        <w:spacing w:after="0"/>
        <w:ind w:left="0" w:firstLine="14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ребёнка, появлением у подростка значительных субъективных трудностей и переживаний;</w:t>
      </w:r>
    </w:p>
    <w:p w:rsidR="00D77349" w:rsidRPr="001D40F6" w:rsidRDefault="00D77349" w:rsidP="00790F39">
      <w:pPr>
        <w:pStyle w:val="ad"/>
        <w:numPr>
          <w:ilvl w:val="0"/>
          <w:numId w:val="11"/>
        </w:numPr>
        <w:tabs>
          <w:tab w:val="left" w:pos="726"/>
        </w:tabs>
        <w:spacing w:after="0"/>
        <w:ind w:left="0" w:firstLine="14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стремлением подростка к общению и совместной деятельности со сверстниками;</w:t>
      </w:r>
    </w:p>
    <w:p w:rsidR="00D77349" w:rsidRPr="001D40F6" w:rsidRDefault="00D77349" w:rsidP="00790F39">
      <w:pPr>
        <w:pStyle w:val="ad"/>
        <w:numPr>
          <w:ilvl w:val="0"/>
          <w:numId w:val="11"/>
        </w:numPr>
        <w:tabs>
          <w:tab w:val="left" w:pos="730"/>
        </w:tabs>
        <w:spacing w:after="0"/>
        <w:ind w:left="0" w:firstLine="14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D77349" w:rsidRPr="001D40F6" w:rsidRDefault="00D77349" w:rsidP="00894DBD">
      <w:pPr>
        <w:pStyle w:val="ad"/>
        <w:tabs>
          <w:tab w:val="left" w:pos="721"/>
        </w:tabs>
        <w:spacing w:after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 процессом перехода от детства к взрослости, отражающимся в его характеристике как «переходного», «трудного» или «критического»;</w:t>
      </w:r>
    </w:p>
    <w:p w:rsidR="00D77349" w:rsidRPr="001D40F6" w:rsidRDefault="00D77349" w:rsidP="00790F39">
      <w:pPr>
        <w:pStyle w:val="ad"/>
        <w:numPr>
          <w:ilvl w:val="0"/>
          <w:numId w:val="11"/>
        </w:numPr>
        <w:tabs>
          <w:tab w:val="left" w:pos="721"/>
        </w:tabs>
        <w:spacing w:after="0"/>
        <w:ind w:left="0" w:firstLine="14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обострённой,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</w:t>
      </w:r>
      <w:r w:rsidR="003B29E4" w:rsidRPr="001D40F6">
        <w:rPr>
          <w:sz w:val="28"/>
          <w:szCs w:val="28"/>
        </w:rPr>
        <w:t xml:space="preserve">сивное формирование на данном </w:t>
      </w:r>
      <w:r w:rsidR="0034130B" w:rsidRPr="001D40F6">
        <w:rPr>
          <w:sz w:val="28"/>
          <w:szCs w:val="28"/>
        </w:rPr>
        <w:t xml:space="preserve">  в</w:t>
      </w:r>
      <w:r w:rsidRPr="001D40F6">
        <w:rPr>
          <w:sz w:val="28"/>
          <w:szCs w:val="28"/>
        </w:rPr>
        <w:t>озрастном этапе нравственных понятий и убеждений, выработку принципов, моральное развитие личности;</w:t>
      </w:r>
    </w:p>
    <w:p w:rsidR="00D77349" w:rsidRPr="001D40F6" w:rsidRDefault="00D77349" w:rsidP="00790F39">
      <w:pPr>
        <w:pStyle w:val="ad"/>
        <w:numPr>
          <w:ilvl w:val="0"/>
          <w:numId w:val="11"/>
        </w:numPr>
        <w:tabs>
          <w:tab w:val="left" w:pos="726"/>
        </w:tabs>
        <w:spacing w:after="0"/>
        <w:ind w:left="0" w:firstLine="14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сложными поведенческими проявлениями, вызванными противоречием между потребностью в признании их взрослыми со стороны окружающих и собственной неуверенностью в этом (нормативный кризис с его кульминационной точкой подросткового кризиса независимости, проявляющегося в разных формах непослушания, сопротивления и протеста);</w:t>
      </w:r>
    </w:p>
    <w:p w:rsidR="00D77349" w:rsidRPr="001D40F6" w:rsidRDefault="00D77349" w:rsidP="00894DBD">
      <w:pPr>
        <w:pStyle w:val="ad"/>
        <w:spacing w:after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— изменением социальной ситуации развития — ростом информационных перегрузок и изменением характера и способа общения и социальных взаимодействий — объёмы и способы получения информации (СМИ, телевидение, Интернет).</w:t>
      </w:r>
    </w:p>
    <w:p w:rsidR="00D77349" w:rsidRPr="001D40F6" w:rsidRDefault="00D77349" w:rsidP="003E646D">
      <w:pPr>
        <w:pStyle w:val="ad"/>
        <w:spacing w:after="0"/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Учёт особенностей подросткового возраста, успешность и своевременность формирования новообразований познавательной сферы, качест</w:t>
      </w:r>
      <w:r w:rsidR="003E646D" w:rsidRPr="001D40F6">
        <w:rPr>
          <w:sz w:val="28"/>
          <w:szCs w:val="28"/>
        </w:rPr>
        <w:t xml:space="preserve">в и свойств личности связывается </w:t>
      </w:r>
      <w:r w:rsidRPr="001D40F6">
        <w:rPr>
          <w:sz w:val="28"/>
          <w:szCs w:val="28"/>
        </w:rPr>
        <w:t>нами  с активной позицией учителя, а также с адекватностью построения образовательного процесса и выбора условий и методик обучения.</w:t>
      </w:r>
    </w:p>
    <w:p w:rsidR="00D77349" w:rsidRPr="001D40F6" w:rsidRDefault="00C8415E" w:rsidP="00894DBD">
      <w:pPr>
        <w:ind w:firstLine="708"/>
        <w:jc w:val="both"/>
        <w:rPr>
          <w:sz w:val="28"/>
          <w:szCs w:val="28"/>
        </w:rPr>
      </w:pPr>
      <w:r w:rsidRPr="001D40F6">
        <w:rPr>
          <w:b/>
          <w:sz w:val="28"/>
          <w:szCs w:val="28"/>
        </w:rPr>
        <w:t>Основой образовательных инноваций в Центре является к</w:t>
      </w:r>
      <w:r w:rsidR="00D77349" w:rsidRPr="001D40F6">
        <w:rPr>
          <w:b/>
          <w:sz w:val="28"/>
          <w:szCs w:val="28"/>
        </w:rPr>
        <w:t>омпетентностный подход.</w:t>
      </w:r>
      <w:r w:rsidR="00D77349" w:rsidRPr="001D40F6">
        <w:rPr>
          <w:sz w:val="28"/>
          <w:szCs w:val="28"/>
        </w:rPr>
        <w:t xml:space="preserve"> Компетентность – это реальное жизненное действие, причем мастерски выполняемое. Она не сводима к набору знаний, не может формироваться также как знание или умение. Ученик не может быть «обучен компетентности». Компетентным он может стать лишь сам, найдя и апробировав различные модели поведения в данной предметной области, отобрав из них те, которые в наибольшей степени соответствуют его стилю, притязаниям, эстетическому вкусу и нравственным ценностям. У компетентного человека иное отношение к делу. Его интересует сам творческий процесс, а не то, что «за него» можно получить.</w:t>
      </w:r>
    </w:p>
    <w:p w:rsidR="00C8415E" w:rsidRPr="001D40F6" w:rsidRDefault="00C8415E" w:rsidP="00C8415E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В этом случае о</w:t>
      </w:r>
      <w:r w:rsidR="00D77349" w:rsidRPr="001D40F6">
        <w:rPr>
          <w:sz w:val="28"/>
          <w:szCs w:val="28"/>
        </w:rPr>
        <w:t>т педагога требуется</w:t>
      </w:r>
      <w:r w:rsidRPr="001D40F6">
        <w:rPr>
          <w:sz w:val="28"/>
          <w:szCs w:val="28"/>
        </w:rPr>
        <w:t>:</w:t>
      </w:r>
    </w:p>
    <w:p w:rsidR="00D77349" w:rsidRPr="001D40F6" w:rsidRDefault="00C8415E" w:rsidP="00C8415E">
      <w:pPr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>выявление признаков ожидаемого уровня компетентности учащихся;</w:t>
      </w:r>
    </w:p>
    <w:p w:rsidR="00D77349" w:rsidRPr="001D40F6" w:rsidRDefault="00C8415E" w:rsidP="00C8415E">
      <w:pPr>
        <w:pStyle w:val="aa"/>
        <w:ind w:left="0" w:firstLine="0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 xml:space="preserve">определение необходимого и достаточного набора учебных задач-ситуаций, последовательность которых выстроена в направлении возрастания полноты, проблемности, конкретности, новизны, практичности, межпредметности, креативности, ценностно-смысловой рефлексии и самооценки, необходимости сочетания фундаментального и прикладного знания; </w:t>
      </w:r>
    </w:p>
    <w:p w:rsidR="00D77349" w:rsidRPr="001D40F6" w:rsidRDefault="00C8415E" w:rsidP="00C8415E">
      <w:pPr>
        <w:pStyle w:val="aa"/>
        <w:ind w:left="0" w:firstLine="0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 xml:space="preserve">введение задач – ситуаций различных типов и уровней; </w:t>
      </w:r>
    </w:p>
    <w:p w:rsidR="00D77349" w:rsidRPr="001D40F6" w:rsidRDefault="00C8415E" w:rsidP="00C8415E">
      <w:pPr>
        <w:pStyle w:val="aa"/>
        <w:ind w:left="0" w:firstLine="0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>разработка и применение алгоритмов и эвристических схем, организующих деятельность учеников по преодолению проблемных ситуаций;</w:t>
      </w:r>
    </w:p>
    <w:p w:rsidR="00D77349" w:rsidRPr="001D40F6" w:rsidRDefault="00C8415E" w:rsidP="00C8415E">
      <w:pPr>
        <w:pStyle w:val="aa"/>
        <w:ind w:left="0" w:firstLine="0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>сопровождение учащихся в процессе создания ими конкретного продукта.</w:t>
      </w:r>
    </w:p>
    <w:p w:rsidR="00D77349" w:rsidRPr="001D40F6" w:rsidRDefault="00D77349" w:rsidP="00894DBD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Особенность компетентностного обучения состоит в том, что усваивается не «готовое знание» (кем - то приготовленное к усвоению!), а прослеживаются условия происхождения данного знания. Ученик как бы сам создает необходимые для решения задачи, понятия. При таком подходе учебная деятельность, периодически переходя то в форму исследовательской, то в форму практико-преобразовательной деятельности, сама становится предметом усвоения. Приоритетное внимание уделяется педагогом не предметному знанию, а способам решения познавательных и практических задач.</w:t>
      </w:r>
    </w:p>
    <w:p w:rsidR="00D77349" w:rsidRPr="001D40F6" w:rsidRDefault="00D77349" w:rsidP="00894DBD">
      <w:pPr>
        <w:pStyle w:val="dash041e005f0431005f044b005f0447005f043d005f044b005f0439"/>
        <w:ind w:firstLine="700"/>
        <w:jc w:val="both"/>
        <w:rPr>
          <w:rStyle w:val="dash041e005f0431005f044b005f0447005f043d005f044b005f0439005f005fchar1char1"/>
          <w:b/>
          <w:i/>
          <w:sz w:val="28"/>
          <w:szCs w:val="28"/>
        </w:rPr>
      </w:pPr>
      <w:r w:rsidRPr="001D40F6">
        <w:rPr>
          <w:rStyle w:val="dash041e005f0431005f044b005f0447005f043d005f044b005f0439005f005fchar1char1"/>
          <w:b/>
          <w:i/>
          <w:sz w:val="28"/>
          <w:szCs w:val="28"/>
        </w:rPr>
        <w:t xml:space="preserve">Основными результатами развития компетенций становятся личностные, метапредметные и предметные результаты. </w:t>
      </w:r>
    </w:p>
    <w:p w:rsidR="00D77349" w:rsidRPr="001D40F6" w:rsidRDefault="00D77349" w:rsidP="00894DBD">
      <w:pPr>
        <w:pStyle w:val="dash041e005f0431005f044b005f0447005f043d005f044b005f0439"/>
        <w:ind w:firstLine="700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b/>
          <w:i/>
          <w:sz w:val="28"/>
          <w:szCs w:val="28"/>
        </w:rPr>
        <w:t>Личностные результаты</w:t>
      </w:r>
      <w:r w:rsidRPr="001D40F6">
        <w:rPr>
          <w:sz w:val="28"/>
          <w:szCs w:val="28"/>
        </w:rPr>
        <w:t xml:space="preserve"> </w:t>
      </w:r>
      <w:r w:rsidRPr="001D40F6">
        <w:rPr>
          <w:rStyle w:val="dash041e005f0431005f044b005f0447005f043d005f044b005f0439005f005fchar1char1"/>
          <w:sz w:val="28"/>
          <w:szCs w:val="28"/>
        </w:rPr>
        <w:t>включают</w:t>
      </w:r>
      <w:r w:rsidR="000C7038" w:rsidRPr="001D40F6">
        <w:rPr>
          <w:rStyle w:val="dash041e005f0431005f044b005f0447005f043d005f044b005f0439005f005fchar1char1"/>
          <w:sz w:val="28"/>
          <w:szCs w:val="28"/>
        </w:rPr>
        <w:t xml:space="preserve"> в себя </w:t>
      </w:r>
      <w:r w:rsidRPr="001D40F6">
        <w:rPr>
          <w:rStyle w:val="dash041e005f0431005f044b005f0447005f043d005f044b005f0439005f005fchar1char1"/>
          <w:sz w:val="28"/>
          <w:szCs w:val="28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</w:t>
      </w:r>
      <w:r w:rsidR="00FF57D7" w:rsidRPr="001D40F6">
        <w:rPr>
          <w:rStyle w:val="dash041e005f0431005f044b005f0447005f043d005f044b005f0439005f005fchar1char1"/>
          <w:sz w:val="28"/>
          <w:szCs w:val="28"/>
        </w:rPr>
        <w:t xml:space="preserve">у </w:t>
      </w:r>
      <w:r w:rsidRPr="001D40F6">
        <w:rPr>
          <w:rStyle w:val="dash041e005f0431005f044b005f0447005f043d005f044b005f0439005f005fchar1char1"/>
          <w:sz w:val="28"/>
          <w:szCs w:val="28"/>
        </w:rPr>
        <w:t xml:space="preserve">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</w:t>
      </w:r>
      <w:r w:rsidRPr="001D40F6">
        <w:rPr>
          <w:sz w:val="28"/>
          <w:szCs w:val="28"/>
        </w:rPr>
        <w:t>к осознанию российской идентичности в поликультурном социуме</w:t>
      </w:r>
      <w:r w:rsidR="000C7038" w:rsidRPr="001D40F6">
        <w:rPr>
          <w:rStyle w:val="dash041e005f0431005f044b005f0447005f043d005f044b005f0439005f005fchar1char1"/>
          <w:sz w:val="28"/>
          <w:szCs w:val="28"/>
        </w:rPr>
        <w:t xml:space="preserve">. </w:t>
      </w:r>
    </w:p>
    <w:p w:rsidR="00D77349" w:rsidRPr="001D40F6" w:rsidRDefault="00D77349" w:rsidP="00894DBD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bCs/>
          <w:i/>
          <w:sz w:val="28"/>
          <w:szCs w:val="28"/>
        </w:rPr>
        <w:t>Личностные результаты развития компетенций – это результаты, на достижение которых направлена воспитательная система Центра и в числе прочих это</w:t>
      </w:r>
      <w:r w:rsidRPr="001D40F6">
        <w:rPr>
          <w:rStyle w:val="dash041e005f0431005f044b005f0447005f043d005f044b005f0439005f005fchar1char1"/>
          <w:sz w:val="28"/>
          <w:szCs w:val="28"/>
        </w:rPr>
        <w:t>: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>воспитание российской гражданской идентичности: патриотизма, уважения к Отечеству,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>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D77349" w:rsidRPr="001D40F6" w:rsidRDefault="00D77349" w:rsidP="00894DBD">
      <w:pPr>
        <w:pStyle w:val="dash041e005f0431005f044b005f0447005f043d005f044b005f04391"/>
        <w:ind w:firstLine="700"/>
        <w:rPr>
          <w:sz w:val="28"/>
          <w:szCs w:val="28"/>
        </w:rPr>
      </w:pPr>
      <w:r w:rsidRPr="001D40F6">
        <w:rPr>
          <w:rStyle w:val="dash041e005f0431005f044b005f0447005f043d005f044b005f04391005f005fchar1char1"/>
          <w:b/>
          <w:bCs/>
          <w:i/>
          <w:sz w:val="28"/>
          <w:szCs w:val="28"/>
        </w:rPr>
        <w:t>Метапредметные результаты</w:t>
      </w:r>
      <w:r w:rsidRPr="001D40F6">
        <w:rPr>
          <w:rStyle w:val="dash041e005f0431005f044b005f0447005f043d005f044b005f04391005f005fchar1char1"/>
          <w:bCs/>
          <w:i/>
          <w:sz w:val="28"/>
          <w:szCs w:val="28"/>
        </w:rPr>
        <w:t xml:space="preserve"> включают</w:t>
      </w:r>
      <w:r w:rsidRPr="001D40F6">
        <w:rPr>
          <w:rStyle w:val="dash041e005f0431005f044b005f0447005f043d005f044b005f04391005f005fchar1char1"/>
          <w:sz w:val="28"/>
          <w:szCs w:val="28"/>
        </w:rPr>
        <w:t xml:space="preserve"> освоенные обучающимися межпредметные понятия и универсальные учебные действия (регулятивные, познавательные, коммуникативные), в том числе</w:t>
      </w:r>
      <w:r w:rsidR="000C7038" w:rsidRPr="001D40F6">
        <w:rPr>
          <w:rStyle w:val="dash041e005f0431005f044b005f0447005f043d005f044b005f04391005f005fchar1char1"/>
          <w:sz w:val="28"/>
          <w:szCs w:val="28"/>
        </w:rPr>
        <w:t>: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>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D77349" w:rsidRPr="001D40F6" w:rsidRDefault="00D77349" w:rsidP="00894DBD">
      <w:pPr>
        <w:pStyle w:val="dash041e005f0431005f044b005f0447005f043d005f044b005f0439"/>
        <w:jc w:val="both"/>
        <w:rPr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>у</w:t>
      </w:r>
      <w:r w:rsidRPr="001D40F6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мение </w:t>
      </w:r>
      <w:r w:rsidRPr="001D40F6">
        <w:rPr>
          <w:rStyle w:val="dash041e005f0431005f044b005f0447005f043d005f044b005f0439005f005fchar1char1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1D40F6">
        <w:rPr>
          <w:rStyle w:val="dash0421005f0442005f0440005f043e005f0433005f0438005f0439005f005fchar1char1"/>
          <w:b w:val="0"/>
          <w:bCs w:val="0"/>
          <w:sz w:val="28"/>
          <w:szCs w:val="28"/>
        </w:rPr>
        <w:t xml:space="preserve"> индивидуально и в группе:</w:t>
      </w:r>
      <w:r w:rsidRPr="001D40F6">
        <w:rPr>
          <w:rStyle w:val="dash0421005f0442005f0440005f043e005f0433005f0438005f0439005f005fchar1char1"/>
          <w:sz w:val="28"/>
          <w:szCs w:val="28"/>
        </w:rPr>
        <w:t xml:space="preserve"> </w:t>
      </w:r>
      <w:r w:rsidRPr="001D40F6">
        <w:rPr>
          <w:rStyle w:val="dash041e005f0431005f044b005f0447005f043d005f044b005f0439005f005fchar1char1"/>
          <w:sz w:val="28"/>
          <w:szCs w:val="28"/>
        </w:rPr>
        <w:t xml:space="preserve"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 </w:t>
      </w:r>
    </w:p>
    <w:p w:rsidR="00D77349" w:rsidRPr="001D40F6" w:rsidRDefault="000C7038" w:rsidP="000C703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 w:rsidRPr="001D40F6">
        <w:rPr>
          <w:rStyle w:val="dash041e005f0431005f044b005f0447005f043d005f044b005f0439005f005fchar1char1"/>
          <w:sz w:val="28"/>
          <w:szCs w:val="28"/>
        </w:rPr>
        <w:t xml:space="preserve">- </w:t>
      </w:r>
      <w:r w:rsidR="00D77349" w:rsidRPr="001D40F6">
        <w:rPr>
          <w:rStyle w:val="dash041e005f0431005f044b005f0447005f043d005f044b005f0439005f005fchar1char1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(ИКТ– компетенции);</w:t>
      </w:r>
    </w:p>
    <w:p w:rsidR="00D77349" w:rsidRPr="001D40F6" w:rsidRDefault="00D77349" w:rsidP="000C7038">
      <w:pPr>
        <w:pStyle w:val="dash041e005f0431005f044b005f0447005f043d005f044b005f04391"/>
        <w:ind w:firstLine="708"/>
        <w:rPr>
          <w:sz w:val="28"/>
          <w:szCs w:val="28"/>
        </w:rPr>
      </w:pPr>
      <w:r w:rsidRPr="001D40F6">
        <w:rPr>
          <w:rStyle w:val="dash041e005f0431005f044b005f0447005f043d005f044b005f04391005f005fchar1char1"/>
          <w:b/>
          <w:bCs/>
          <w:i/>
          <w:sz w:val="28"/>
          <w:szCs w:val="28"/>
        </w:rPr>
        <w:t>Предметные результаты</w:t>
      </w:r>
      <w:r w:rsidRPr="001D40F6">
        <w:rPr>
          <w:rStyle w:val="dash041e005f0431005f044b005f0447005f043d005f044b005f04391005f005fchar1char1"/>
          <w:b/>
          <w:bCs/>
          <w:sz w:val="28"/>
          <w:szCs w:val="28"/>
        </w:rPr>
        <w:t xml:space="preserve">  </w:t>
      </w:r>
      <w:r w:rsidRPr="001D40F6">
        <w:rPr>
          <w:rStyle w:val="dash041e005f0431005f044b005f0447005f043d005f044b005f04391005f005fchar1char1"/>
          <w:sz w:val="28"/>
          <w:szCs w:val="28"/>
        </w:rPr>
        <w:t xml:space="preserve">включают освоенные обучающимися в ходе изучения учебного предмета </w:t>
      </w:r>
      <w:r w:rsidR="000C7038" w:rsidRPr="001D40F6">
        <w:rPr>
          <w:rStyle w:val="dash041e005f0431005f044b005f0447005f043d005f044b005f04391005f005fchar1char1"/>
          <w:sz w:val="28"/>
          <w:szCs w:val="28"/>
        </w:rPr>
        <w:t xml:space="preserve">специфические для данной предметной области </w:t>
      </w:r>
      <w:r w:rsidRPr="001D40F6">
        <w:rPr>
          <w:rStyle w:val="dash041e005f0431005f044b005f0447005f043d005f044b005f04391005f005fchar1char1"/>
          <w:sz w:val="28"/>
          <w:szCs w:val="28"/>
        </w:rPr>
        <w:t xml:space="preserve">умения, виды деятельности по получению нового знания в рамках учебного предмета, его преобразованию и применению </w:t>
      </w:r>
      <w:r w:rsidRPr="001D40F6">
        <w:rPr>
          <w:rStyle w:val="dash041e005f0431005f044b005f0447005f043d005f044b005f04391char1"/>
          <w:sz w:val="28"/>
          <w:szCs w:val="28"/>
        </w:rPr>
        <w:t>в учебных, учебно-проектных и социально-проектных ситуациях</w:t>
      </w:r>
      <w:r w:rsidRPr="001D40F6">
        <w:rPr>
          <w:rStyle w:val="dash041e005f0431005f044b005f0447005f043d005f044b005f04391005f005fchar1char1"/>
          <w:sz w:val="28"/>
          <w:szCs w:val="28"/>
        </w:rPr>
        <w:t>.</w:t>
      </w:r>
    </w:p>
    <w:p w:rsidR="00D77349" w:rsidRPr="001D40F6" w:rsidRDefault="00D77349" w:rsidP="00894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Эти качества, в свою очередь, могут быть зафиксированы и оценены:</w:t>
      </w:r>
    </w:p>
    <w:p w:rsidR="00D77349" w:rsidRPr="001D40F6" w:rsidRDefault="000C7038" w:rsidP="000C7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 xml:space="preserve">в выполняемых действиях; </w:t>
      </w:r>
    </w:p>
    <w:p w:rsidR="00D77349" w:rsidRPr="001D40F6" w:rsidRDefault="000C7038" w:rsidP="000C7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 xml:space="preserve">в осуществляемых операциях; </w:t>
      </w:r>
    </w:p>
    <w:p w:rsidR="00D77349" w:rsidRPr="001D40F6" w:rsidRDefault="000C7038" w:rsidP="000C7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 xml:space="preserve">в совершаемых поступках и формах поведения; </w:t>
      </w:r>
    </w:p>
    <w:p w:rsidR="00D77349" w:rsidRPr="001D40F6" w:rsidRDefault="000C7038" w:rsidP="000C7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 xml:space="preserve">в формулируемых суждениях и оценках; </w:t>
      </w:r>
    </w:p>
    <w:p w:rsidR="00D77349" w:rsidRPr="001D40F6" w:rsidRDefault="000C7038" w:rsidP="000C7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 xml:space="preserve">в принимаемых и аргументируемых решениях в ситуациях выбора; </w:t>
      </w:r>
    </w:p>
    <w:p w:rsidR="00D77349" w:rsidRPr="001D40F6" w:rsidRDefault="000C7038" w:rsidP="000C70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>в ситуациях взаимодействия и диалога.</w:t>
      </w:r>
    </w:p>
    <w:p w:rsidR="00D77349" w:rsidRPr="001D40F6" w:rsidRDefault="00D77349" w:rsidP="00894D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Один из главных инструментов оценки компетентности – задача, сформулированная  как  проблемная  ситуация,  решение  которой  требует  проявления субъектом в деятельности определенных личностных и деловых (учебных для учащегося) качеств. </w:t>
      </w:r>
    </w:p>
    <w:p w:rsidR="00D77349" w:rsidRPr="001D40F6" w:rsidRDefault="00D77349" w:rsidP="000C7038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Взросление наиболее эффективно в среде, которая характеризуется нами как свободная, открытая, творческая, культуросообразная. Именно в таких отношениях свободной и творческой самореализации взросление становится возможностью естественного самоизменения личности под избираемые ею идеалы социального служения, процессом личного участия индивида в построении своих ценностных ориентиров и, в итоге, своей судьбы.</w:t>
      </w:r>
    </w:p>
    <w:p w:rsidR="00D77349" w:rsidRPr="001D40F6" w:rsidRDefault="00D77349" w:rsidP="001D40F6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Динамичность и тем самым интенсивность в компетентностно-ориентированной образовательной системе определяется </w:t>
      </w:r>
      <w:r w:rsidRPr="001D40F6">
        <w:rPr>
          <w:i/>
          <w:sz w:val="28"/>
          <w:szCs w:val="28"/>
        </w:rPr>
        <w:t>содержательными и организационными условиями</w:t>
      </w:r>
      <w:r w:rsidRPr="001D40F6">
        <w:rPr>
          <w:sz w:val="28"/>
          <w:szCs w:val="28"/>
        </w:rPr>
        <w:t xml:space="preserve">, к которым мы относим:  </w:t>
      </w:r>
    </w:p>
    <w:p w:rsidR="00D77349" w:rsidRPr="001D40F6" w:rsidRDefault="00D77349" w:rsidP="00790F39">
      <w:pPr>
        <w:numPr>
          <w:ilvl w:val="0"/>
          <w:numId w:val="12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возможность самореализации личности в образовательном пространстве; </w:t>
      </w:r>
    </w:p>
    <w:p w:rsidR="00D77349" w:rsidRPr="001D40F6" w:rsidRDefault="00D77349" w:rsidP="00790F39">
      <w:pPr>
        <w:numPr>
          <w:ilvl w:val="0"/>
          <w:numId w:val="12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возможность освоения нового социального опыта; </w:t>
      </w:r>
    </w:p>
    <w:p w:rsidR="00D77349" w:rsidRPr="001D40F6" w:rsidRDefault="00D77349" w:rsidP="00790F39">
      <w:pPr>
        <w:numPr>
          <w:ilvl w:val="0"/>
          <w:numId w:val="12"/>
        </w:numPr>
        <w:tabs>
          <w:tab w:val="clear" w:pos="1440"/>
          <w:tab w:val="num" w:pos="720"/>
        </w:tabs>
        <w:ind w:left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возможность практического апробирования социальных ценностей и ориентиров;   </w:t>
      </w:r>
    </w:p>
    <w:p w:rsidR="00D77349" w:rsidRPr="001D40F6" w:rsidRDefault="00D77349" w:rsidP="001D40F6">
      <w:pPr>
        <w:jc w:val="both"/>
        <w:rPr>
          <w:sz w:val="28"/>
          <w:szCs w:val="28"/>
        </w:rPr>
      </w:pPr>
      <w:r w:rsidRPr="001D40F6">
        <w:rPr>
          <w:sz w:val="28"/>
          <w:szCs w:val="28"/>
        </w:rPr>
        <w:t>- диалогичность образовательного пространства.</w:t>
      </w:r>
    </w:p>
    <w:p w:rsidR="00D77349" w:rsidRPr="001D40F6" w:rsidRDefault="00D77349" w:rsidP="001D40F6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Объединяют, регулируют и тем самым создают целостность нашего образовательного пространства </w:t>
      </w:r>
      <w:r w:rsidRPr="001D40F6">
        <w:rPr>
          <w:b/>
          <w:sz w:val="28"/>
          <w:szCs w:val="28"/>
        </w:rPr>
        <w:t>п</w:t>
      </w:r>
      <w:r w:rsidRPr="001D40F6">
        <w:rPr>
          <w:b/>
          <w:i/>
          <w:sz w:val="28"/>
          <w:szCs w:val="28"/>
        </w:rPr>
        <w:t>едагогические принципы</w:t>
      </w:r>
      <w:r w:rsidRPr="001D40F6">
        <w:rPr>
          <w:sz w:val="28"/>
          <w:szCs w:val="28"/>
        </w:rPr>
        <w:t xml:space="preserve"> (педагогическая идеология коллек</w:t>
      </w:r>
      <w:r w:rsidR="001D40F6" w:rsidRPr="001D40F6">
        <w:rPr>
          <w:sz w:val="28"/>
          <w:szCs w:val="28"/>
        </w:rPr>
        <w:t>тива).</w:t>
      </w:r>
    </w:p>
    <w:p w:rsidR="00D77349" w:rsidRPr="001D40F6" w:rsidRDefault="001D40F6" w:rsidP="001D40F6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</w:t>
      </w:r>
      <w:r w:rsidR="00D77349" w:rsidRPr="001D40F6">
        <w:rPr>
          <w:sz w:val="28"/>
          <w:szCs w:val="28"/>
        </w:rPr>
        <w:t>ринцип индивидуаль</w:t>
      </w:r>
      <w:r w:rsidR="00FF57D7" w:rsidRPr="001D40F6">
        <w:rPr>
          <w:sz w:val="28"/>
          <w:szCs w:val="28"/>
        </w:rPr>
        <w:t xml:space="preserve">ного образовательного маршрута </w:t>
      </w:r>
      <w:r w:rsidR="00D77349" w:rsidRPr="001D40F6">
        <w:rPr>
          <w:sz w:val="28"/>
          <w:szCs w:val="28"/>
        </w:rPr>
        <w:t xml:space="preserve">формулируется нами с опорой на понимание образования как пространства свободы и творчества субъектов. Данный тезис предполагает, что в образовательном пространстве существуют возможности для самоопределения, выбора, творческой самореализации  субъектов. Наличие этих составляющих ценностно определяет возможность индивидуального образовательного маршрута </w:t>
      </w:r>
      <w:r w:rsidR="00FF57D7" w:rsidRPr="001D40F6">
        <w:rPr>
          <w:sz w:val="28"/>
          <w:szCs w:val="28"/>
        </w:rPr>
        <w:t xml:space="preserve">обучающихся </w:t>
      </w:r>
      <w:r w:rsidR="00D77349" w:rsidRPr="001D40F6">
        <w:rPr>
          <w:sz w:val="28"/>
          <w:szCs w:val="28"/>
        </w:rPr>
        <w:t>и организует содержание образования, структурирует образовательное пространство)</w:t>
      </w:r>
      <w:r w:rsidRPr="001D40F6">
        <w:rPr>
          <w:sz w:val="28"/>
          <w:szCs w:val="28"/>
        </w:rPr>
        <w:t>.</w:t>
      </w:r>
    </w:p>
    <w:p w:rsidR="00D77349" w:rsidRPr="001D40F6" w:rsidRDefault="001D40F6" w:rsidP="001D40F6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</w:t>
      </w:r>
      <w:r w:rsidR="00D77349" w:rsidRPr="001D40F6">
        <w:rPr>
          <w:sz w:val="28"/>
          <w:szCs w:val="28"/>
        </w:rPr>
        <w:t>ринцип образовательной тайны (предполагает  увеличение в образовательном процессе удельного веса педагогических заданий проблемно-поискового, исследовательского ха</w:t>
      </w:r>
      <w:r w:rsidRPr="001D40F6">
        <w:rPr>
          <w:sz w:val="28"/>
          <w:szCs w:val="28"/>
        </w:rPr>
        <w:t>рактера).</w:t>
      </w:r>
    </w:p>
    <w:p w:rsidR="00D77349" w:rsidRPr="001D40F6" w:rsidRDefault="001D40F6" w:rsidP="001D40F6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</w:t>
      </w:r>
      <w:r w:rsidR="00D77349" w:rsidRPr="001D40F6">
        <w:rPr>
          <w:sz w:val="28"/>
          <w:szCs w:val="28"/>
        </w:rPr>
        <w:t>ринцип самостроите</w:t>
      </w:r>
      <w:r w:rsidR="00FF57D7" w:rsidRPr="001D40F6">
        <w:rPr>
          <w:sz w:val="28"/>
          <w:szCs w:val="28"/>
        </w:rPr>
        <w:t xml:space="preserve">льства образовательной системы </w:t>
      </w:r>
      <w:r w:rsidR="00D77349" w:rsidRPr="001D40F6">
        <w:rPr>
          <w:sz w:val="28"/>
          <w:szCs w:val="28"/>
        </w:rPr>
        <w:t xml:space="preserve">основывается на признании авторства воспитанника в </w:t>
      </w:r>
      <w:r w:rsidR="00FF57D7" w:rsidRPr="001D40F6">
        <w:rPr>
          <w:sz w:val="28"/>
          <w:szCs w:val="28"/>
        </w:rPr>
        <w:t>процессе и результатах познания и</w:t>
      </w:r>
      <w:r w:rsidR="00D77349" w:rsidRPr="001D40F6">
        <w:rPr>
          <w:sz w:val="28"/>
          <w:szCs w:val="28"/>
        </w:rPr>
        <w:t xml:space="preserve"> </w:t>
      </w:r>
      <w:r w:rsidR="00FF57D7" w:rsidRPr="001D40F6">
        <w:rPr>
          <w:sz w:val="28"/>
          <w:szCs w:val="28"/>
        </w:rPr>
        <w:t>п</w:t>
      </w:r>
      <w:r w:rsidR="00D77349" w:rsidRPr="001D40F6">
        <w:rPr>
          <w:sz w:val="28"/>
          <w:szCs w:val="28"/>
        </w:rPr>
        <w:t>редполагает применение методов, средств, активизирующих субъектную позицию учащегося на занятии, в том числе метод</w:t>
      </w:r>
      <w:r w:rsidR="00FF57D7" w:rsidRPr="001D40F6">
        <w:rPr>
          <w:sz w:val="28"/>
          <w:szCs w:val="28"/>
        </w:rPr>
        <w:t xml:space="preserve">ов </w:t>
      </w:r>
      <w:r w:rsidR="00D77349" w:rsidRPr="001D40F6">
        <w:rPr>
          <w:sz w:val="28"/>
          <w:szCs w:val="28"/>
        </w:rPr>
        <w:t>педагогической поддержки, поощрения, вдохновления)</w:t>
      </w:r>
      <w:r w:rsidRPr="001D40F6">
        <w:rPr>
          <w:sz w:val="28"/>
          <w:szCs w:val="28"/>
        </w:rPr>
        <w:t>.</w:t>
      </w:r>
    </w:p>
    <w:p w:rsidR="00D77349" w:rsidRPr="001D40F6" w:rsidRDefault="001D40F6" w:rsidP="001D40F6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</w:t>
      </w:r>
      <w:r w:rsidR="00D77349" w:rsidRPr="001D40F6">
        <w:rPr>
          <w:sz w:val="28"/>
          <w:szCs w:val="28"/>
        </w:rPr>
        <w:t>ринцип значимости</w:t>
      </w:r>
      <w:r w:rsidR="00FF57D7" w:rsidRPr="001D40F6">
        <w:rPr>
          <w:sz w:val="28"/>
          <w:szCs w:val="28"/>
        </w:rPr>
        <w:t xml:space="preserve"> жизненного опыта  </w:t>
      </w:r>
      <w:r w:rsidR="00D77349" w:rsidRPr="001D40F6">
        <w:rPr>
          <w:sz w:val="28"/>
          <w:szCs w:val="28"/>
        </w:rPr>
        <w:t>основывается на признании ценности практического опыта личности в развитии ее личностного, «живого» знания, то есть знания, к которому сознание способно вернуться для решения проблем жизнедеятельности инди</w:t>
      </w:r>
      <w:r w:rsidRPr="001D40F6">
        <w:rPr>
          <w:sz w:val="28"/>
          <w:szCs w:val="28"/>
        </w:rPr>
        <w:t>вида.</w:t>
      </w:r>
    </w:p>
    <w:p w:rsidR="00D77349" w:rsidRPr="001D40F6" w:rsidRDefault="001D40F6" w:rsidP="001D40F6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П</w:t>
      </w:r>
      <w:r w:rsidR="00D77349" w:rsidRPr="001D40F6">
        <w:rPr>
          <w:sz w:val="28"/>
          <w:szCs w:val="28"/>
        </w:rPr>
        <w:t>ринцип открытости общения</w:t>
      </w:r>
      <w:r w:rsidR="00FF57D7" w:rsidRPr="001D40F6">
        <w:rPr>
          <w:sz w:val="28"/>
          <w:szCs w:val="28"/>
        </w:rPr>
        <w:t>,</w:t>
      </w:r>
      <w:r w:rsidR="00D77349" w:rsidRPr="001D40F6">
        <w:rPr>
          <w:sz w:val="28"/>
          <w:szCs w:val="28"/>
        </w:rPr>
        <w:t xml:space="preserve"> ключевой идеей </w:t>
      </w:r>
      <w:r w:rsidR="00FF57D7" w:rsidRPr="001D40F6">
        <w:rPr>
          <w:sz w:val="28"/>
          <w:szCs w:val="28"/>
        </w:rPr>
        <w:t xml:space="preserve">которого </w:t>
      </w:r>
      <w:r w:rsidR="00D77349" w:rsidRPr="001D40F6">
        <w:rPr>
          <w:sz w:val="28"/>
          <w:szCs w:val="28"/>
        </w:rPr>
        <w:t>является признание необходимости «встречной» самореализации субъектов образования – педа</w:t>
      </w:r>
      <w:r w:rsidR="00FF57D7" w:rsidRPr="001D40F6">
        <w:rPr>
          <w:sz w:val="28"/>
          <w:szCs w:val="28"/>
        </w:rPr>
        <w:t>гога и воспитанников,</w:t>
      </w:r>
      <w:r w:rsidR="00D77349" w:rsidRPr="001D40F6">
        <w:rPr>
          <w:sz w:val="28"/>
          <w:szCs w:val="28"/>
        </w:rPr>
        <w:t xml:space="preserve"> делает важным создание условий для полноценного раскрытия личностно-профессиональных способностей педагога и построение диалогичных отношений между субъектами образования.</w:t>
      </w:r>
    </w:p>
    <w:p w:rsidR="00D77349" w:rsidRPr="001D40F6" w:rsidRDefault="00D77349" w:rsidP="007E127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Нами подчеркивается, что для реализации педагогических задач, педагогу важно расти и изменяться, что обязательно должно включать в себя:  </w:t>
      </w:r>
    </w:p>
    <w:p w:rsidR="007E1273" w:rsidRPr="001D40F6" w:rsidRDefault="007E1273" w:rsidP="007E1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>пересмотр взглядов на возможности каждого ребенка, ибо все  ученики могут стать компетентными,  сделав свой выбор в широчайшем  спектре  занятий;  соответственно  педагогу  нужно  научиться видеть  каждого  ребенка  с  точки  зрения  наличия у  него  уникального набора ка</w:t>
      </w:r>
      <w:r w:rsidRPr="001D40F6">
        <w:rPr>
          <w:sz w:val="28"/>
          <w:szCs w:val="28"/>
        </w:rPr>
        <w:t xml:space="preserve">честв; </w:t>
      </w:r>
    </w:p>
    <w:p w:rsidR="00D77349" w:rsidRPr="001D40F6" w:rsidRDefault="007E1273" w:rsidP="007E1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D77349" w:rsidRPr="001D40F6">
        <w:rPr>
          <w:sz w:val="28"/>
          <w:szCs w:val="28"/>
        </w:rPr>
        <w:t>переформулировк</w:t>
      </w:r>
      <w:r w:rsidRPr="001D40F6">
        <w:rPr>
          <w:sz w:val="28"/>
          <w:szCs w:val="28"/>
        </w:rPr>
        <w:t xml:space="preserve">у </w:t>
      </w:r>
      <w:r w:rsidR="00D77349" w:rsidRPr="001D40F6">
        <w:rPr>
          <w:sz w:val="28"/>
          <w:szCs w:val="28"/>
        </w:rPr>
        <w:t xml:space="preserve">целей образования: на первый план выходит задача развития личности с помощью индивидуализации обучения; </w:t>
      </w:r>
    </w:p>
    <w:p w:rsidR="00D77349" w:rsidRPr="001D40F6" w:rsidRDefault="007E1273" w:rsidP="007E1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- и</w:t>
      </w:r>
      <w:r w:rsidR="00D77349" w:rsidRPr="001D40F6">
        <w:rPr>
          <w:sz w:val="28"/>
          <w:szCs w:val="28"/>
        </w:rPr>
        <w:t>змен</w:t>
      </w:r>
      <w:r w:rsidRPr="001D40F6">
        <w:rPr>
          <w:sz w:val="28"/>
          <w:szCs w:val="28"/>
        </w:rPr>
        <w:t>ение</w:t>
      </w:r>
      <w:r w:rsidR="00D77349" w:rsidRPr="001D40F6">
        <w:rPr>
          <w:sz w:val="28"/>
          <w:szCs w:val="28"/>
        </w:rPr>
        <w:t xml:space="preserve"> метод</w:t>
      </w:r>
      <w:r w:rsidRPr="001D40F6">
        <w:rPr>
          <w:sz w:val="28"/>
          <w:szCs w:val="28"/>
        </w:rPr>
        <w:t>ов</w:t>
      </w:r>
      <w:r w:rsidR="00D77349" w:rsidRPr="001D40F6">
        <w:rPr>
          <w:sz w:val="28"/>
          <w:szCs w:val="28"/>
        </w:rPr>
        <w:t xml:space="preserve">  обучения,  которые должны  содействовать личностны</w:t>
      </w:r>
      <w:r w:rsidRPr="001D40F6">
        <w:rPr>
          <w:sz w:val="28"/>
          <w:szCs w:val="28"/>
        </w:rPr>
        <w:t>м</w:t>
      </w:r>
      <w:r w:rsidR="00D77349" w:rsidRPr="001D40F6">
        <w:rPr>
          <w:sz w:val="28"/>
          <w:szCs w:val="28"/>
        </w:rPr>
        <w:t xml:space="preserve"> и метапредметны</w:t>
      </w:r>
      <w:r w:rsidRPr="001D40F6">
        <w:rPr>
          <w:sz w:val="28"/>
          <w:szCs w:val="28"/>
        </w:rPr>
        <w:t>м</w:t>
      </w:r>
      <w:r w:rsidR="00D77349" w:rsidRPr="001D40F6">
        <w:rPr>
          <w:sz w:val="28"/>
          <w:szCs w:val="28"/>
        </w:rPr>
        <w:t xml:space="preserve"> результат</w:t>
      </w:r>
      <w:r w:rsidRPr="001D40F6">
        <w:rPr>
          <w:sz w:val="28"/>
          <w:szCs w:val="28"/>
        </w:rPr>
        <w:t>ам</w:t>
      </w:r>
      <w:r w:rsidR="00D77349" w:rsidRPr="001D40F6">
        <w:rPr>
          <w:sz w:val="28"/>
          <w:szCs w:val="28"/>
        </w:rPr>
        <w:t xml:space="preserve"> учеников  в зависимости от их личных склонностей и интересов; </w:t>
      </w:r>
    </w:p>
    <w:p w:rsidR="00D77349" w:rsidRPr="001D40F6" w:rsidRDefault="007E1273" w:rsidP="007E1273">
      <w:pPr>
        <w:jc w:val="both"/>
        <w:rPr>
          <w:sz w:val="28"/>
          <w:szCs w:val="28"/>
        </w:rPr>
      </w:pPr>
      <w:r w:rsidRPr="001D40F6">
        <w:rPr>
          <w:sz w:val="28"/>
          <w:szCs w:val="28"/>
        </w:rPr>
        <w:t>- о</w:t>
      </w:r>
      <w:r w:rsidR="00D77349" w:rsidRPr="001D40F6">
        <w:rPr>
          <w:sz w:val="28"/>
          <w:szCs w:val="28"/>
        </w:rPr>
        <w:t>тказ от  традиционных процедур  оценивания учащихся.</w:t>
      </w:r>
    </w:p>
    <w:p w:rsidR="00D77349" w:rsidRPr="001D40F6" w:rsidRDefault="00D77349" w:rsidP="00894DB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Педагогическому коллективу Центра предстоит определить  в качестве  ядра  содержания  образования тот </w:t>
      </w:r>
      <w:r w:rsidRPr="001D40F6">
        <w:rPr>
          <w:i/>
          <w:sz w:val="28"/>
          <w:szCs w:val="28"/>
        </w:rPr>
        <w:t>круг задач</w:t>
      </w:r>
      <w:r w:rsidRPr="001D40F6">
        <w:rPr>
          <w:sz w:val="28"/>
          <w:szCs w:val="28"/>
        </w:rPr>
        <w:t xml:space="preserve">, который будет способен решать </w:t>
      </w:r>
      <w:r w:rsidR="001D40F6" w:rsidRPr="001D40F6">
        <w:rPr>
          <w:sz w:val="28"/>
          <w:szCs w:val="28"/>
        </w:rPr>
        <w:t>обучающийся</w:t>
      </w:r>
      <w:r w:rsidRPr="001D40F6">
        <w:rPr>
          <w:sz w:val="28"/>
          <w:szCs w:val="28"/>
        </w:rPr>
        <w:t xml:space="preserve"> в результате освоения той или иной образовательной программы. </w:t>
      </w:r>
    </w:p>
    <w:p w:rsidR="00D77349" w:rsidRPr="001D40F6" w:rsidRDefault="00D77349" w:rsidP="00894DB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Логичным  представляется  подход к  проектированию  и  разработке  дополнительных  образовательных  программ  на  основе  </w:t>
      </w:r>
      <w:r w:rsidRPr="001D40F6">
        <w:rPr>
          <w:i/>
          <w:sz w:val="28"/>
          <w:szCs w:val="28"/>
        </w:rPr>
        <w:t>отбора  задач</w:t>
      </w:r>
      <w:r w:rsidRPr="001D40F6">
        <w:rPr>
          <w:sz w:val="28"/>
          <w:szCs w:val="28"/>
        </w:rPr>
        <w:t>,  направленных на</w:t>
      </w:r>
      <w:r w:rsidR="001D40F6" w:rsidRPr="001D40F6">
        <w:rPr>
          <w:sz w:val="28"/>
          <w:szCs w:val="28"/>
        </w:rPr>
        <w:t xml:space="preserve"> </w:t>
      </w:r>
      <w:r w:rsidRPr="001D40F6">
        <w:rPr>
          <w:sz w:val="28"/>
          <w:szCs w:val="28"/>
        </w:rPr>
        <w:t xml:space="preserve">достижение личностных, метапредметных и предметных результатов учебного процесса. </w:t>
      </w:r>
      <w:r w:rsidR="001D40F6" w:rsidRPr="001D40F6">
        <w:rPr>
          <w:sz w:val="28"/>
          <w:szCs w:val="28"/>
        </w:rPr>
        <w:t>П</w:t>
      </w:r>
      <w:r w:rsidRPr="001D40F6">
        <w:rPr>
          <w:sz w:val="28"/>
          <w:szCs w:val="28"/>
        </w:rPr>
        <w:t>ри  создании программ педагогическому коллективу необходимо иначе,  чем в настоящее время,  расставлять  приоритеты.  На  первое  место должна быть вынесена    характеристики  образо</w:t>
      </w:r>
      <w:r w:rsidR="007E1273" w:rsidRPr="001D40F6">
        <w:rPr>
          <w:sz w:val="28"/>
          <w:szCs w:val="28"/>
        </w:rPr>
        <w:t>вател</w:t>
      </w:r>
      <w:r w:rsidRPr="001D40F6">
        <w:rPr>
          <w:sz w:val="28"/>
          <w:szCs w:val="28"/>
        </w:rPr>
        <w:t xml:space="preserve">ьных результатов как целей программы,  затем предложены  способы их формирования и развития,  и далее произведен  отбор образовательных технологий, а также соответствующих условий и средств.  </w:t>
      </w:r>
    </w:p>
    <w:p w:rsidR="00D77349" w:rsidRPr="001D40F6" w:rsidRDefault="00D77349" w:rsidP="00894DBD">
      <w:pPr>
        <w:ind w:firstLine="708"/>
        <w:jc w:val="both"/>
        <w:rPr>
          <w:sz w:val="28"/>
          <w:szCs w:val="28"/>
        </w:rPr>
      </w:pPr>
      <w:r w:rsidRPr="001D40F6">
        <w:rPr>
          <w:sz w:val="28"/>
          <w:szCs w:val="28"/>
        </w:rPr>
        <w:t>Опора на вышеизложенные концептуальные идеи обусловливает инновационный характер дальнейшего развития Центра по следующим направлениям:</w:t>
      </w:r>
    </w:p>
    <w:p w:rsidR="00D77349" w:rsidRPr="001D40F6" w:rsidRDefault="001D40F6" w:rsidP="00894DBD">
      <w:pPr>
        <w:jc w:val="both"/>
        <w:rPr>
          <w:sz w:val="28"/>
          <w:szCs w:val="28"/>
        </w:rPr>
      </w:pPr>
      <w:r w:rsidRPr="001D40F6">
        <w:rPr>
          <w:sz w:val="28"/>
          <w:szCs w:val="28"/>
        </w:rPr>
        <w:t>- р</w:t>
      </w:r>
      <w:r w:rsidR="00D77349" w:rsidRPr="001D40F6">
        <w:rPr>
          <w:sz w:val="28"/>
          <w:szCs w:val="28"/>
        </w:rPr>
        <w:t>азработка и диссеминация эффективных педагогических практик применения педагогических технологий получения метапредметных и личностных результатов в образовательном процессе</w:t>
      </w:r>
      <w:r w:rsidRPr="001D40F6">
        <w:rPr>
          <w:sz w:val="28"/>
          <w:szCs w:val="28"/>
        </w:rPr>
        <w:t>;</w:t>
      </w:r>
      <w:r w:rsidR="00D77349" w:rsidRPr="001D40F6">
        <w:rPr>
          <w:sz w:val="28"/>
          <w:szCs w:val="28"/>
        </w:rPr>
        <w:t xml:space="preserve"> </w:t>
      </w:r>
    </w:p>
    <w:p w:rsidR="00D77349" w:rsidRPr="001D40F6" w:rsidRDefault="00D77349" w:rsidP="00894DBD">
      <w:pPr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- </w:t>
      </w:r>
      <w:r w:rsidR="001D40F6" w:rsidRPr="001D40F6">
        <w:rPr>
          <w:sz w:val="28"/>
          <w:szCs w:val="28"/>
        </w:rPr>
        <w:t>ф</w:t>
      </w:r>
      <w:r w:rsidRPr="001D40F6">
        <w:rPr>
          <w:sz w:val="28"/>
          <w:szCs w:val="28"/>
        </w:rPr>
        <w:t>ормирование современной информационно-образовательной среды Центра</w:t>
      </w:r>
      <w:r w:rsidR="001D40F6" w:rsidRPr="001D40F6">
        <w:rPr>
          <w:sz w:val="28"/>
          <w:szCs w:val="28"/>
        </w:rPr>
        <w:t>;</w:t>
      </w:r>
    </w:p>
    <w:p w:rsidR="00D77349" w:rsidRPr="001D40F6" w:rsidRDefault="00D77349" w:rsidP="00894DBD">
      <w:pPr>
        <w:jc w:val="both"/>
        <w:rPr>
          <w:sz w:val="28"/>
          <w:szCs w:val="28"/>
        </w:rPr>
      </w:pPr>
      <w:r w:rsidRPr="001D40F6">
        <w:rPr>
          <w:sz w:val="28"/>
          <w:szCs w:val="28"/>
        </w:rPr>
        <w:t xml:space="preserve">       - </w:t>
      </w:r>
      <w:r w:rsidR="001D40F6" w:rsidRPr="001D40F6">
        <w:rPr>
          <w:sz w:val="28"/>
          <w:szCs w:val="28"/>
        </w:rPr>
        <w:t>П</w:t>
      </w:r>
      <w:r w:rsidRPr="001D40F6">
        <w:rPr>
          <w:sz w:val="28"/>
          <w:szCs w:val="28"/>
        </w:rPr>
        <w:t>остроение воспитательной системы, развивающей социальные и общекультурные компетенции воспитанников.</w:t>
      </w:r>
    </w:p>
    <w:p w:rsidR="00D77349" w:rsidRDefault="00D77349" w:rsidP="00D77349">
      <w:pPr>
        <w:ind w:left="720"/>
        <w:jc w:val="both"/>
      </w:pPr>
    </w:p>
    <w:p w:rsidR="00080D8C" w:rsidRPr="00582B9C" w:rsidRDefault="00080D8C" w:rsidP="00D77349">
      <w:pPr>
        <w:ind w:left="720"/>
        <w:jc w:val="both"/>
      </w:pPr>
    </w:p>
    <w:p w:rsidR="0024716D" w:rsidRPr="00582B9C" w:rsidRDefault="0024716D" w:rsidP="00D77349">
      <w:pPr>
        <w:ind w:left="720"/>
        <w:jc w:val="both"/>
      </w:pPr>
    </w:p>
    <w:p w:rsidR="0024716D" w:rsidRPr="00582B9C" w:rsidRDefault="0024716D" w:rsidP="00D77349">
      <w:pPr>
        <w:ind w:left="720"/>
        <w:jc w:val="both"/>
      </w:pPr>
    </w:p>
    <w:p w:rsidR="00080D8C" w:rsidRDefault="00080D8C" w:rsidP="00D77349">
      <w:pPr>
        <w:ind w:left="720"/>
        <w:jc w:val="both"/>
      </w:pPr>
    </w:p>
    <w:p w:rsidR="00080D8C" w:rsidRPr="001511B7" w:rsidRDefault="00080D8C" w:rsidP="00D77349">
      <w:pPr>
        <w:ind w:left="720"/>
        <w:jc w:val="both"/>
      </w:pPr>
    </w:p>
    <w:p w:rsidR="002B79CE" w:rsidRDefault="00036A45" w:rsidP="002B79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2B79CE" w:rsidRPr="00422100">
        <w:rPr>
          <w:b/>
          <w:sz w:val="28"/>
          <w:szCs w:val="28"/>
        </w:rPr>
        <w:t xml:space="preserve">. </w:t>
      </w:r>
      <w:r w:rsidR="002B79CE">
        <w:rPr>
          <w:b/>
          <w:sz w:val="28"/>
          <w:szCs w:val="28"/>
        </w:rPr>
        <w:t>СИСТЕМА ОРГАНИЗАЦИИ УПРАВЛЕНИЯ И КОНТРОЛЯ.</w:t>
      </w:r>
    </w:p>
    <w:p w:rsidR="002B79CE" w:rsidRDefault="002B79CE" w:rsidP="002B79CE">
      <w:pPr>
        <w:jc w:val="center"/>
        <w:rPr>
          <w:b/>
          <w:sz w:val="28"/>
          <w:szCs w:val="28"/>
        </w:rPr>
      </w:pPr>
    </w:p>
    <w:p w:rsidR="002B79CE" w:rsidRDefault="002B79CE" w:rsidP="00DB45FD">
      <w:pPr>
        <w:ind w:firstLine="708"/>
        <w:jc w:val="both"/>
        <w:rPr>
          <w:sz w:val="28"/>
          <w:szCs w:val="28"/>
        </w:rPr>
      </w:pPr>
      <w:r w:rsidRPr="00B13F4B">
        <w:rPr>
          <w:sz w:val="28"/>
          <w:szCs w:val="28"/>
        </w:rPr>
        <w:t>Сегодня персонал образовательного учреждения рассматривается как основной ресурс, в значительной степени определяющий успех всей деятельности. Поэтому при создании современной системы управления педагогическим персоналом важное место должно быть отведено вопросам оптимизации, механизм</w:t>
      </w:r>
      <w:r w:rsidR="00DB45FD">
        <w:rPr>
          <w:sz w:val="28"/>
          <w:szCs w:val="28"/>
        </w:rPr>
        <w:t>ам</w:t>
      </w:r>
      <w:r w:rsidRPr="00B13F4B">
        <w:rPr>
          <w:sz w:val="28"/>
          <w:szCs w:val="28"/>
        </w:rPr>
        <w:t xml:space="preserve"> развития индивидуальных возможностей каждого педагогического работника</w:t>
      </w:r>
      <w:r>
        <w:rPr>
          <w:sz w:val="28"/>
          <w:szCs w:val="28"/>
        </w:rPr>
        <w:t>.</w:t>
      </w:r>
    </w:p>
    <w:p w:rsidR="002B79CE" w:rsidRPr="00FE6EC3" w:rsidRDefault="002B79CE" w:rsidP="002B79CE">
      <w:pPr>
        <w:jc w:val="both"/>
        <w:rPr>
          <w:b/>
          <w:i/>
          <w:sz w:val="28"/>
          <w:szCs w:val="28"/>
          <w:u w:val="single"/>
        </w:rPr>
      </w:pPr>
      <w:r w:rsidRPr="00FE6EC3">
        <w:rPr>
          <w:b/>
          <w:i/>
          <w:sz w:val="28"/>
          <w:szCs w:val="28"/>
          <w:u w:val="single"/>
        </w:rPr>
        <w:t>Задачи:</w:t>
      </w:r>
    </w:p>
    <w:p w:rsidR="002B79CE" w:rsidRPr="00A90FA7" w:rsidRDefault="00A90FA7" w:rsidP="00A90FA7">
      <w:pPr>
        <w:jc w:val="both"/>
        <w:rPr>
          <w:sz w:val="28"/>
          <w:szCs w:val="28"/>
        </w:rPr>
      </w:pPr>
      <w:r w:rsidRPr="00A90FA7">
        <w:rPr>
          <w:sz w:val="28"/>
          <w:szCs w:val="28"/>
        </w:rPr>
        <w:t xml:space="preserve">-  </w:t>
      </w:r>
      <w:r w:rsidR="002B79CE" w:rsidRPr="00A90FA7">
        <w:rPr>
          <w:sz w:val="28"/>
          <w:szCs w:val="28"/>
        </w:rPr>
        <w:t>усовершенствова</w:t>
      </w:r>
      <w:r w:rsidR="00DB45FD" w:rsidRPr="00A90FA7">
        <w:rPr>
          <w:sz w:val="28"/>
          <w:szCs w:val="28"/>
        </w:rPr>
        <w:t>ние</w:t>
      </w:r>
      <w:r w:rsidR="002B79CE" w:rsidRPr="00A90FA7">
        <w:rPr>
          <w:sz w:val="28"/>
          <w:szCs w:val="28"/>
        </w:rPr>
        <w:t xml:space="preserve"> </w:t>
      </w:r>
      <w:r w:rsidRPr="00A90FA7">
        <w:rPr>
          <w:sz w:val="28"/>
          <w:szCs w:val="28"/>
        </w:rPr>
        <w:t xml:space="preserve">деятельности коллегиальных </w:t>
      </w:r>
      <w:r w:rsidR="002B79CE" w:rsidRPr="00A90FA7">
        <w:rPr>
          <w:sz w:val="28"/>
          <w:szCs w:val="28"/>
        </w:rPr>
        <w:t>орган</w:t>
      </w:r>
      <w:r w:rsidR="00DB45FD" w:rsidRPr="00A90FA7">
        <w:rPr>
          <w:sz w:val="28"/>
          <w:szCs w:val="28"/>
        </w:rPr>
        <w:t>ов</w:t>
      </w:r>
      <w:r w:rsidR="002B79CE" w:rsidRPr="00A90FA7">
        <w:rPr>
          <w:sz w:val="28"/>
          <w:szCs w:val="28"/>
        </w:rPr>
        <w:t xml:space="preserve"> управлени</w:t>
      </w:r>
      <w:r w:rsidRPr="00A90FA7">
        <w:rPr>
          <w:sz w:val="28"/>
          <w:szCs w:val="28"/>
        </w:rPr>
        <w:t>я</w:t>
      </w:r>
      <w:r>
        <w:rPr>
          <w:sz w:val="28"/>
          <w:szCs w:val="28"/>
        </w:rPr>
        <w:t xml:space="preserve"> учреждением</w:t>
      </w:r>
      <w:r w:rsidR="002B79CE" w:rsidRPr="00A90FA7">
        <w:rPr>
          <w:sz w:val="28"/>
          <w:szCs w:val="28"/>
        </w:rPr>
        <w:t>;</w:t>
      </w:r>
    </w:p>
    <w:p w:rsidR="002B79CE" w:rsidRDefault="00A90FA7" w:rsidP="00A90FA7">
      <w:pPr>
        <w:jc w:val="both"/>
        <w:rPr>
          <w:sz w:val="28"/>
          <w:szCs w:val="28"/>
        </w:rPr>
      </w:pPr>
      <w:r>
        <w:rPr>
          <w:sz w:val="28"/>
          <w:szCs w:val="28"/>
        </w:rPr>
        <w:t>-  разрабо</w:t>
      </w:r>
      <w:r w:rsidR="002B79CE">
        <w:rPr>
          <w:sz w:val="28"/>
          <w:szCs w:val="28"/>
        </w:rPr>
        <w:t>т</w:t>
      </w:r>
      <w:r w:rsidR="00DB45FD">
        <w:rPr>
          <w:sz w:val="28"/>
          <w:szCs w:val="28"/>
        </w:rPr>
        <w:t>ка</w:t>
      </w:r>
      <w:r w:rsidR="002B79CE">
        <w:rPr>
          <w:sz w:val="28"/>
          <w:szCs w:val="28"/>
        </w:rPr>
        <w:t xml:space="preserve"> механизм</w:t>
      </w:r>
      <w:r w:rsidR="00DB45FD">
        <w:rPr>
          <w:sz w:val="28"/>
          <w:szCs w:val="28"/>
        </w:rPr>
        <w:t>а</w:t>
      </w:r>
      <w:r w:rsidR="002B79CE">
        <w:rPr>
          <w:sz w:val="28"/>
          <w:szCs w:val="28"/>
        </w:rPr>
        <w:t xml:space="preserve"> вовлечения педагогов, родителей и специалистов различных сфер профессиональной деятельности в реализацию социальных проектов Центра;</w:t>
      </w:r>
    </w:p>
    <w:p w:rsidR="002B79CE" w:rsidRDefault="00A90FA7" w:rsidP="00A9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79CE">
        <w:rPr>
          <w:sz w:val="28"/>
          <w:szCs w:val="28"/>
        </w:rPr>
        <w:t>обеспе</w:t>
      </w:r>
      <w:r w:rsidR="00DB45FD">
        <w:rPr>
          <w:sz w:val="28"/>
          <w:szCs w:val="28"/>
        </w:rPr>
        <w:t>чение</w:t>
      </w:r>
      <w:r w:rsidR="002B79CE">
        <w:rPr>
          <w:sz w:val="28"/>
          <w:szCs w:val="28"/>
        </w:rPr>
        <w:t xml:space="preserve"> инновационно</w:t>
      </w:r>
      <w:r w:rsidR="00DB45FD">
        <w:rPr>
          <w:sz w:val="28"/>
          <w:szCs w:val="28"/>
        </w:rPr>
        <w:t>го</w:t>
      </w:r>
      <w:r w:rsidR="002B79CE">
        <w:rPr>
          <w:sz w:val="28"/>
          <w:szCs w:val="28"/>
        </w:rPr>
        <w:t xml:space="preserve"> содержани</w:t>
      </w:r>
      <w:r w:rsidR="00DB45FD">
        <w:rPr>
          <w:sz w:val="28"/>
          <w:szCs w:val="28"/>
        </w:rPr>
        <w:t>я</w:t>
      </w:r>
      <w:r w:rsidR="002B79CE">
        <w:rPr>
          <w:sz w:val="28"/>
          <w:szCs w:val="28"/>
        </w:rPr>
        <w:t xml:space="preserve"> программ.</w:t>
      </w:r>
    </w:p>
    <w:p w:rsidR="00574218" w:rsidRDefault="00574218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3F1B23" w:rsidRDefault="003F1B23" w:rsidP="00574218">
      <w:pPr>
        <w:jc w:val="both"/>
        <w:rPr>
          <w:sz w:val="28"/>
          <w:szCs w:val="28"/>
        </w:rPr>
      </w:pPr>
    </w:p>
    <w:p w:rsidR="007E1273" w:rsidRDefault="007E1273" w:rsidP="00574218">
      <w:pPr>
        <w:jc w:val="both"/>
        <w:rPr>
          <w:sz w:val="28"/>
          <w:szCs w:val="28"/>
        </w:rPr>
      </w:pPr>
    </w:p>
    <w:p w:rsidR="00070D6A" w:rsidRDefault="00070D6A" w:rsidP="00574218">
      <w:pPr>
        <w:jc w:val="both"/>
        <w:rPr>
          <w:sz w:val="28"/>
          <w:szCs w:val="28"/>
        </w:rPr>
      </w:pPr>
    </w:p>
    <w:p w:rsidR="00692EBC" w:rsidRDefault="00692EBC" w:rsidP="00574218">
      <w:pPr>
        <w:jc w:val="both"/>
        <w:rPr>
          <w:sz w:val="28"/>
          <w:szCs w:val="28"/>
        </w:rPr>
      </w:pPr>
    </w:p>
    <w:p w:rsidR="00080D8C" w:rsidRPr="00582B9C" w:rsidRDefault="00080D8C" w:rsidP="00574218">
      <w:pPr>
        <w:jc w:val="both"/>
        <w:rPr>
          <w:sz w:val="28"/>
          <w:szCs w:val="28"/>
        </w:rPr>
      </w:pPr>
    </w:p>
    <w:p w:rsidR="0024716D" w:rsidRPr="00582B9C" w:rsidRDefault="0024716D" w:rsidP="00574218">
      <w:pPr>
        <w:jc w:val="both"/>
        <w:rPr>
          <w:sz w:val="28"/>
          <w:szCs w:val="28"/>
        </w:rPr>
      </w:pPr>
    </w:p>
    <w:p w:rsidR="00080D8C" w:rsidRDefault="00080D8C" w:rsidP="00574218">
      <w:pPr>
        <w:jc w:val="both"/>
        <w:rPr>
          <w:sz w:val="28"/>
          <w:szCs w:val="28"/>
        </w:rPr>
      </w:pPr>
    </w:p>
    <w:p w:rsidR="00070D6A" w:rsidRDefault="00070D6A" w:rsidP="00574218">
      <w:pPr>
        <w:jc w:val="both"/>
        <w:rPr>
          <w:sz w:val="28"/>
          <w:szCs w:val="28"/>
        </w:rPr>
      </w:pPr>
    </w:p>
    <w:p w:rsidR="007F2094" w:rsidRPr="00070D6A" w:rsidRDefault="001214BE" w:rsidP="00A51654">
      <w:pPr>
        <w:jc w:val="both"/>
        <w:rPr>
          <w:b/>
          <w:sz w:val="28"/>
          <w:szCs w:val="28"/>
        </w:rPr>
      </w:pPr>
      <w:r w:rsidRPr="00070D6A">
        <w:rPr>
          <w:b/>
          <w:sz w:val="28"/>
          <w:szCs w:val="28"/>
          <w:lang w:val="en-US"/>
        </w:rPr>
        <w:t>VI</w:t>
      </w:r>
      <w:r w:rsidR="00036A45" w:rsidRPr="00070D6A">
        <w:rPr>
          <w:b/>
          <w:sz w:val="28"/>
          <w:szCs w:val="28"/>
          <w:lang w:val="en-US"/>
        </w:rPr>
        <w:t>I</w:t>
      </w:r>
      <w:r w:rsidR="00422100" w:rsidRPr="00070D6A">
        <w:rPr>
          <w:b/>
          <w:sz w:val="28"/>
          <w:szCs w:val="28"/>
        </w:rPr>
        <w:t xml:space="preserve">. </w:t>
      </w:r>
      <w:r w:rsidR="00894DBD" w:rsidRPr="00070D6A">
        <w:rPr>
          <w:b/>
          <w:sz w:val="28"/>
          <w:szCs w:val="28"/>
        </w:rPr>
        <w:t>ОСНОВНЫЕ ПОДПРОГРАММЫ</w:t>
      </w:r>
    </w:p>
    <w:p w:rsidR="001717EF" w:rsidRPr="00070D6A" w:rsidRDefault="001717EF" w:rsidP="007F2094">
      <w:pPr>
        <w:jc w:val="center"/>
        <w:rPr>
          <w:b/>
          <w:sz w:val="28"/>
          <w:szCs w:val="28"/>
        </w:rPr>
      </w:pPr>
    </w:p>
    <w:p w:rsidR="005867BC" w:rsidRPr="00070D6A" w:rsidRDefault="00422100" w:rsidP="005867BC">
      <w:pPr>
        <w:jc w:val="center"/>
        <w:rPr>
          <w:b/>
          <w:i/>
          <w:sz w:val="32"/>
          <w:szCs w:val="32"/>
          <w:u w:val="single"/>
        </w:rPr>
      </w:pPr>
      <w:r w:rsidRPr="00070D6A">
        <w:rPr>
          <w:b/>
          <w:i/>
          <w:sz w:val="32"/>
          <w:szCs w:val="32"/>
          <w:u w:val="single"/>
        </w:rPr>
        <w:t xml:space="preserve">Программа «Образовательные </w:t>
      </w:r>
      <w:r w:rsidR="00B97B72" w:rsidRPr="00070D6A">
        <w:rPr>
          <w:b/>
          <w:i/>
          <w:sz w:val="32"/>
          <w:szCs w:val="32"/>
          <w:u w:val="single"/>
        </w:rPr>
        <w:t>практики нового поколения</w:t>
      </w:r>
      <w:r w:rsidRPr="00070D6A">
        <w:rPr>
          <w:b/>
          <w:i/>
          <w:sz w:val="32"/>
          <w:szCs w:val="32"/>
          <w:u w:val="single"/>
        </w:rPr>
        <w:t>»</w:t>
      </w:r>
    </w:p>
    <w:p w:rsidR="005867BC" w:rsidRPr="00070D6A" w:rsidRDefault="005867BC" w:rsidP="005867BC">
      <w:pPr>
        <w:jc w:val="center"/>
        <w:rPr>
          <w:sz w:val="32"/>
          <w:szCs w:val="32"/>
        </w:rPr>
      </w:pPr>
    </w:p>
    <w:p w:rsidR="005867BC" w:rsidRPr="00070D6A" w:rsidRDefault="005867BC" w:rsidP="00545D1E">
      <w:pPr>
        <w:jc w:val="both"/>
        <w:rPr>
          <w:sz w:val="28"/>
          <w:szCs w:val="28"/>
        </w:rPr>
      </w:pPr>
      <w:r w:rsidRPr="00070D6A">
        <w:rPr>
          <w:b/>
          <w:sz w:val="28"/>
          <w:szCs w:val="28"/>
          <w:u w:val="single"/>
        </w:rPr>
        <w:t>Цель:</w:t>
      </w:r>
      <w:r w:rsidR="00C47CF3" w:rsidRPr="00070D6A">
        <w:rPr>
          <w:sz w:val="28"/>
          <w:szCs w:val="28"/>
        </w:rPr>
        <w:t xml:space="preserve"> формиров</w:t>
      </w:r>
      <w:r w:rsidR="00E361A5" w:rsidRPr="00070D6A">
        <w:rPr>
          <w:sz w:val="28"/>
          <w:szCs w:val="28"/>
        </w:rPr>
        <w:t>ание</w:t>
      </w:r>
      <w:r w:rsidR="00C47CF3" w:rsidRPr="00070D6A">
        <w:rPr>
          <w:sz w:val="28"/>
          <w:szCs w:val="28"/>
        </w:rPr>
        <w:t xml:space="preserve"> новы</w:t>
      </w:r>
      <w:r w:rsidR="00E361A5" w:rsidRPr="00070D6A">
        <w:rPr>
          <w:sz w:val="28"/>
          <w:szCs w:val="28"/>
        </w:rPr>
        <w:t>х</w:t>
      </w:r>
      <w:r w:rsidR="00C47CF3" w:rsidRPr="00070D6A">
        <w:rPr>
          <w:sz w:val="28"/>
          <w:szCs w:val="28"/>
        </w:rPr>
        <w:t xml:space="preserve"> педагогически</w:t>
      </w:r>
      <w:r w:rsidR="00E361A5" w:rsidRPr="00070D6A">
        <w:rPr>
          <w:sz w:val="28"/>
          <w:szCs w:val="28"/>
        </w:rPr>
        <w:t>х</w:t>
      </w:r>
      <w:r w:rsidR="00C47CF3" w:rsidRPr="00070D6A">
        <w:rPr>
          <w:sz w:val="28"/>
          <w:szCs w:val="28"/>
        </w:rPr>
        <w:t xml:space="preserve"> практик применения педагогических технологий получения метапредметных и личностных результатов в образовательном процессе.</w:t>
      </w:r>
    </w:p>
    <w:p w:rsidR="005867BC" w:rsidRPr="00070D6A" w:rsidRDefault="005867BC" w:rsidP="00545D1E">
      <w:pPr>
        <w:jc w:val="both"/>
        <w:rPr>
          <w:b/>
          <w:i/>
          <w:sz w:val="28"/>
          <w:szCs w:val="28"/>
          <w:u w:val="single"/>
        </w:rPr>
      </w:pPr>
      <w:r w:rsidRPr="00070D6A">
        <w:rPr>
          <w:b/>
          <w:i/>
          <w:sz w:val="28"/>
          <w:szCs w:val="28"/>
          <w:u w:val="single"/>
        </w:rPr>
        <w:t>Задачи:</w:t>
      </w:r>
    </w:p>
    <w:p w:rsidR="005867BC" w:rsidRPr="00070D6A" w:rsidRDefault="005867BC" w:rsidP="00790F39">
      <w:pPr>
        <w:numPr>
          <w:ilvl w:val="0"/>
          <w:numId w:val="21"/>
        </w:numPr>
        <w:jc w:val="both"/>
        <w:rPr>
          <w:sz w:val="28"/>
          <w:szCs w:val="28"/>
        </w:rPr>
      </w:pPr>
      <w:r w:rsidRPr="00070D6A">
        <w:rPr>
          <w:sz w:val="28"/>
          <w:szCs w:val="28"/>
        </w:rPr>
        <w:t>Развит</w:t>
      </w:r>
      <w:r w:rsidR="00E361A5" w:rsidRPr="00070D6A">
        <w:rPr>
          <w:sz w:val="28"/>
          <w:szCs w:val="28"/>
        </w:rPr>
        <w:t>ь</w:t>
      </w:r>
      <w:r w:rsidRPr="00070D6A">
        <w:rPr>
          <w:sz w:val="28"/>
          <w:szCs w:val="28"/>
        </w:rPr>
        <w:t xml:space="preserve"> представлени</w:t>
      </w:r>
      <w:r w:rsidR="00E361A5" w:rsidRPr="00070D6A">
        <w:rPr>
          <w:sz w:val="28"/>
          <w:szCs w:val="28"/>
        </w:rPr>
        <w:t xml:space="preserve">я </w:t>
      </w:r>
      <w:r w:rsidRPr="00070D6A">
        <w:rPr>
          <w:sz w:val="28"/>
          <w:szCs w:val="28"/>
        </w:rPr>
        <w:t>педагогов о механизмах, технологиях</w:t>
      </w:r>
      <w:r w:rsidR="00545D1E" w:rsidRPr="00070D6A">
        <w:rPr>
          <w:sz w:val="28"/>
          <w:szCs w:val="28"/>
        </w:rPr>
        <w:t xml:space="preserve"> </w:t>
      </w:r>
      <w:r w:rsidR="00C47CF3" w:rsidRPr="00070D6A">
        <w:rPr>
          <w:sz w:val="28"/>
          <w:szCs w:val="28"/>
        </w:rPr>
        <w:t>получения метапредметных и личностных результатов в образовательном процессе</w:t>
      </w:r>
      <w:r w:rsidRPr="00070D6A">
        <w:rPr>
          <w:sz w:val="28"/>
          <w:szCs w:val="28"/>
        </w:rPr>
        <w:t>.</w:t>
      </w:r>
    </w:p>
    <w:p w:rsidR="00B601A1" w:rsidRPr="00070D6A" w:rsidRDefault="005867BC" w:rsidP="00790F39">
      <w:pPr>
        <w:numPr>
          <w:ilvl w:val="0"/>
          <w:numId w:val="21"/>
        </w:numPr>
        <w:jc w:val="both"/>
        <w:rPr>
          <w:sz w:val="28"/>
          <w:szCs w:val="28"/>
        </w:rPr>
      </w:pPr>
      <w:r w:rsidRPr="00070D6A">
        <w:rPr>
          <w:sz w:val="28"/>
          <w:szCs w:val="28"/>
        </w:rPr>
        <w:t>Разработ</w:t>
      </w:r>
      <w:r w:rsidR="00E361A5" w:rsidRPr="00070D6A">
        <w:rPr>
          <w:sz w:val="28"/>
          <w:szCs w:val="28"/>
        </w:rPr>
        <w:t>ать</w:t>
      </w:r>
      <w:r w:rsidRPr="00070D6A">
        <w:rPr>
          <w:sz w:val="28"/>
          <w:szCs w:val="28"/>
        </w:rPr>
        <w:t xml:space="preserve"> и апроб</w:t>
      </w:r>
      <w:r w:rsidR="00E361A5" w:rsidRPr="00070D6A">
        <w:rPr>
          <w:sz w:val="28"/>
          <w:szCs w:val="28"/>
        </w:rPr>
        <w:t>ировать</w:t>
      </w:r>
      <w:r w:rsidRPr="00070D6A">
        <w:rPr>
          <w:sz w:val="28"/>
          <w:szCs w:val="28"/>
        </w:rPr>
        <w:t xml:space="preserve"> </w:t>
      </w:r>
      <w:r w:rsidR="00B601A1" w:rsidRPr="00070D6A">
        <w:rPr>
          <w:sz w:val="28"/>
          <w:szCs w:val="28"/>
        </w:rPr>
        <w:t>технологий формирования универсальных учебных действий: учебных ситуаций, типов задач, учебных заданий с функцией организации их выполнения, учебно-исследовательской и проектной деятельности учащихся.</w:t>
      </w:r>
    </w:p>
    <w:p w:rsidR="005867BC" w:rsidRPr="00070D6A" w:rsidRDefault="00B601A1" w:rsidP="00790F39">
      <w:pPr>
        <w:numPr>
          <w:ilvl w:val="0"/>
          <w:numId w:val="21"/>
        </w:numPr>
        <w:jc w:val="both"/>
        <w:rPr>
          <w:sz w:val="28"/>
          <w:szCs w:val="28"/>
        </w:rPr>
      </w:pPr>
      <w:r w:rsidRPr="00070D6A">
        <w:rPr>
          <w:sz w:val="28"/>
          <w:szCs w:val="28"/>
        </w:rPr>
        <w:t>Расшир</w:t>
      </w:r>
      <w:r w:rsidR="00E361A5" w:rsidRPr="00070D6A">
        <w:rPr>
          <w:sz w:val="28"/>
          <w:szCs w:val="28"/>
        </w:rPr>
        <w:t>ить</w:t>
      </w:r>
      <w:r w:rsidRPr="00070D6A">
        <w:rPr>
          <w:sz w:val="28"/>
          <w:szCs w:val="28"/>
        </w:rPr>
        <w:t xml:space="preserve"> педагогическ</w:t>
      </w:r>
      <w:r w:rsidR="00E361A5" w:rsidRPr="00070D6A">
        <w:rPr>
          <w:sz w:val="28"/>
          <w:szCs w:val="28"/>
        </w:rPr>
        <w:t>ую</w:t>
      </w:r>
      <w:r w:rsidRPr="00070D6A">
        <w:rPr>
          <w:sz w:val="28"/>
          <w:szCs w:val="28"/>
        </w:rPr>
        <w:t xml:space="preserve"> практик</w:t>
      </w:r>
      <w:r w:rsidR="00E361A5" w:rsidRPr="00070D6A">
        <w:rPr>
          <w:sz w:val="28"/>
          <w:szCs w:val="28"/>
        </w:rPr>
        <w:t>у</w:t>
      </w:r>
      <w:r w:rsidRPr="00070D6A">
        <w:rPr>
          <w:sz w:val="28"/>
          <w:szCs w:val="28"/>
        </w:rPr>
        <w:t xml:space="preserve"> формирования основных условий и применения основных средств формирования универсальных учебных действий: учебное сотрудничество, совместная деятельность, разновозрастное сотрудничество, проектная деятельность, дискуссии, тренинги, рефлексия, педагогическое общение.</w:t>
      </w:r>
    </w:p>
    <w:p w:rsidR="00E676A3" w:rsidRPr="00070D6A" w:rsidRDefault="00B601A1" w:rsidP="00790F39">
      <w:pPr>
        <w:numPr>
          <w:ilvl w:val="0"/>
          <w:numId w:val="21"/>
        </w:numPr>
        <w:jc w:val="both"/>
        <w:rPr>
          <w:sz w:val="28"/>
          <w:szCs w:val="28"/>
        </w:rPr>
      </w:pPr>
      <w:r w:rsidRPr="00070D6A">
        <w:rPr>
          <w:sz w:val="28"/>
          <w:szCs w:val="28"/>
        </w:rPr>
        <w:t>Диссемин</w:t>
      </w:r>
      <w:r w:rsidR="00E361A5" w:rsidRPr="00070D6A">
        <w:rPr>
          <w:sz w:val="28"/>
          <w:szCs w:val="28"/>
        </w:rPr>
        <w:t>ировать опыт</w:t>
      </w:r>
      <w:r w:rsidRPr="00070D6A">
        <w:rPr>
          <w:sz w:val="28"/>
          <w:szCs w:val="28"/>
        </w:rPr>
        <w:t xml:space="preserve"> успешной педагогической практики получения метапредметных и личностных результатов в образовательном процессе</w:t>
      </w:r>
      <w:r w:rsidR="00E676A3" w:rsidRPr="00070D6A">
        <w:rPr>
          <w:sz w:val="28"/>
          <w:szCs w:val="28"/>
        </w:rPr>
        <w:t>.</w:t>
      </w:r>
    </w:p>
    <w:p w:rsidR="00172A02" w:rsidRPr="00070D6A" w:rsidRDefault="00172A02" w:rsidP="003F1B23">
      <w:pPr>
        <w:pStyle w:val="ad"/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 xml:space="preserve">В процессе реализации всех без исключения дополнительных образовательных программ в Центре должны получить свое развитие  личностные, коммуникативные, познавательные и регулятивные учебные действия. </w:t>
      </w:r>
    </w:p>
    <w:p w:rsidR="00172A02" w:rsidRPr="00070D6A" w:rsidRDefault="00172A02" w:rsidP="003F1B23">
      <w:pPr>
        <w:pStyle w:val="ad"/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В сфере развития</w:t>
      </w:r>
      <w:r w:rsidRPr="00070D6A">
        <w:rPr>
          <w:rStyle w:val="22"/>
          <w:sz w:val="28"/>
          <w:szCs w:val="28"/>
        </w:rPr>
        <w:t xml:space="preserve"> личностных универсальных учебных</w:t>
      </w:r>
      <w:r w:rsidRPr="00070D6A">
        <w:rPr>
          <w:rStyle w:val="21"/>
          <w:sz w:val="28"/>
          <w:szCs w:val="28"/>
        </w:rPr>
        <w:t xml:space="preserve"> </w:t>
      </w:r>
      <w:r w:rsidRPr="00070D6A">
        <w:rPr>
          <w:rStyle w:val="22"/>
          <w:sz w:val="28"/>
          <w:szCs w:val="28"/>
        </w:rPr>
        <w:t>действий</w:t>
      </w:r>
      <w:r w:rsidRPr="00070D6A">
        <w:rPr>
          <w:sz w:val="28"/>
          <w:szCs w:val="28"/>
        </w:rPr>
        <w:t xml:space="preserve"> приоритетное внимание в соответствии с концептуальными приоритетами Центра должно уделяться формированию:</w:t>
      </w:r>
    </w:p>
    <w:p w:rsidR="00172A02" w:rsidRPr="00070D6A" w:rsidRDefault="00172A02" w:rsidP="003F1B23">
      <w:pPr>
        <w:pStyle w:val="ad"/>
        <w:tabs>
          <w:tab w:val="left" w:pos="659"/>
        </w:tabs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• </w:t>
      </w:r>
      <w:r w:rsidRPr="00070D6A">
        <w:rPr>
          <w:rStyle w:val="48"/>
          <w:sz w:val="28"/>
          <w:szCs w:val="28"/>
        </w:rPr>
        <w:t>основ гражданской идентичности личности</w:t>
      </w:r>
      <w:r w:rsidRPr="00070D6A">
        <w:rPr>
          <w:sz w:val="28"/>
          <w:szCs w:val="28"/>
        </w:rPr>
        <w:t xml:space="preserve"> (включая когнитивный, эмоционально-ценностный и поведенческий компоненты);</w:t>
      </w:r>
    </w:p>
    <w:p w:rsidR="00172A02" w:rsidRPr="00070D6A" w:rsidRDefault="00172A02" w:rsidP="003F1B23">
      <w:pPr>
        <w:pStyle w:val="ad"/>
        <w:tabs>
          <w:tab w:val="left" w:pos="659"/>
        </w:tabs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• </w:t>
      </w:r>
      <w:r w:rsidRPr="00070D6A">
        <w:rPr>
          <w:rStyle w:val="48"/>
          <w:sz w:val="28"/>
          <w:szCs w:val="28"/>
        </w:rPr>
        <w:t>основ социальных компетенций</w:t>
      </w:r>
      <w:r w:rsidR="00DB45FD" w:rsidRPr="00070D6A">
        <w:rPr>
          <w:sz w:val="28"/>
          <w:szCs w:val="28"/>
        </w:rPr>
        <w:t xml:space="preserve"> (включая ценностно-</w:t>
      </w:r>
      <w:r w:rsidRPr="00070D6A">
        <w:rPr>
          <w:sz w:val="28"/>
          <w:szCs w:val="28"/>
        </w:rPr>
        <w:t>смысловые установки и моральные нормы, опыт социальных и межличностных отношений, правосознание);</w:t>
      </w:r>
    </w:p>
    <w:p w:rsidR="00172A02" w:rsidRPr="00070D6A" w:rsidRDefault="00172A02" w:rsidP="003F1B23">
      <w:pPr>
        <w:pStyle w:val="ad"/>
        <w:tabs>
          <w:tab w:val="left" w:pos="683"/>
        </w:tabs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• формированию</w:t>
      </w:r>
      <w:r w:rsidRPr="00070D6A">
        <w:rPr>
          <w:rStyle w:val="48"/>
          <w:sz w:val="28"/>
          <w:szCs w:val="28"/>
        </w:rPr>
        <w:t xml:space="preserve"> навыков взаимо- и самооценки, рефлексии</w:t>
      </w:r>
      <w:r w:rsidRPr="00070D6A">
        <w:rPr>
          <w:sz w:val="28"/>
          <w:szCs w:val="28"/>
        </w:rPr>
        <w:t xml:space="preserve"> на основе использования критериальной системы оценки;</w:t>
      </w:r>
    </w:p>
    <w:p w:rsidR="00172A02" w:rsidRPr="00070D6A" w:rsidRDefault="00172A02" w:rsidP="003F1B23">
      <w:pPr>
        <w:pStyle w:val="ad"/>
        <w:tabs>
          <w:tab w:val="left" w:pos="659"/>
        </w:tabs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• организаци</w:t>
      </w:r>
      <w:r w:rsidR="00DB45FD" w:rsidRPr="00070D6A">
        <w:rPr>
          <w:sz w:val="28"/>
          <w:szCs w:val="28"/>
        </w:rPr>
        <w:t>и</w:t>
      </w:r>
      <w:r w:rsidRPr="00070D6A">
        <w:rPr>
          <w:rStyle w:val="48"/>
          <w:sz w:val="28"/>
          <w:szCs w:val="28"/>
        </w:rPr>
        <w:t xml:space="preserve"> системы проб детьми своих возможностей</w:t>
      </w:r>
      <w:r w:rsidRPr="00070D6A">
        <w:rPr>
          <w:sz w:val="28"/>
          <w:szCs w:val="28"/>
        </w:rPr>
        <w:t xml:space="preserve"> за счёт использования дополнительных возможностей образовательного процесса, в том числе за счет программы воспитательной деятельности учреждения;</w:t>
      </w:r>
    </w:p>
    <w:p w:rsidR="00172A02" w:rsidRPr="00070D6A" w:rsidRDefault="00172A02" w:rsidP="003F1B23">
      <w:pPr>
        <w:pStyle w:val="ad"/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В сфере развития</w:t>
      </w:r>
      <w:r w:rsidRPr="00070D6A">
        <w:rPr>
          <w:rStyle w:val="20"/>
          <w:sz w:val="28"/>
          <w:szCs w:val="28"/>
        </w:rPr>
        <w:t xml:space="preserve"> регулятивных универсальных учебных</w:t>
      </w:r>
      <w:r w:rsidRPr="00070D6A">
        <w:rPr>
          <w:rStyle w:val="19"/>
          <w:sz w:val="28"/>
          <w:szCs w:val="28"/>
        </w:rPr>
        <w:t xml:space="preserve"> </w:t>
      </w:r>
      <w:r w:rsidRPr="00070D6A">
        <w:rPr>
          <w:rStyle w:val="20"/>
          <w:sz w:val="28"/>
          <w:szCs w:val="28"/>
        </w:rPr>
        <w:t>действий</w:t>
      </w:r>
      <w:r w:rsidRPr="00070D6A">
        <w:rPr>
          <w:sz w:val="28"/>
          <w:szCs w:val="28"/>
        </w:rPr>
        <w:t xml:space="preserve"> приоритетное внимание уделяется формированию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:rsidR="00172A02" w:rsidRPr="00070D6A" w:rsidRDefault="00172A02" w:rsidP="003F1B23">
      <w:pPr>
        <w:pStyle w:val="ad"/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Ведущим способом решения этой задачи является формирование способности к проектированию.</w:t>
      </w:r>
    </w:p>
    <w:p w:rsidR="00172A02" w:rsidRPr="00070D6A" w:rsidRDefault="00172A02" w:rsidP="003F1B23">
      <w:pPr>
        <w:pStyle w:val="ad"/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В сфере развития</w:t>
      </w:r>
      <w:r w:rsidRPr="00070D6A">
        <w:rPr>
          <w:rStyle w:val="20"/>
          <w:sz w:val="28"/>
          <w:szCs w:val="28"/>
        </w:rPr>
        <w:t xml:space="preserve"> коммуникативных универсальных</w:t>
      </w:r>
      <w:r w:rsidRPr="00070D6A">
        <w:rPr>
          <w:rStyle w:val="19"/>
          <w:sz w:val="28"/>
          <w:szCs w:val="28"/>
        </w:rPr>
        <w:t xml:space="preserve"> </w:t>
      </w:r>
      <w:r w:rsidRPr="00070D6A">
        <w:rPr>
          <w:rStyle w:val="20"/>
          <w:sz w:val="28"/>
          <w:szCs w:val="28"/>
        </w:rPr>
        <w:t>учебных действий</w:t>
      </w:r>
      <w:r w:rsidR="00B5078D" w:rsidRPr="00070D6A">
        <w:rPr>
          <w:sz w:val="28"/>
          <w:szCs w:val="28"/>
        </w:rPr>
        <w:t xml:space="preserve"> приоритетное внимание должно уделяться</w:t>
      </w:r>
      <w:r w:rsidRPr="00070D6A">
        <w:rPr>
          <w:sz w:val="28"/>
          <w:szCs w:val="28"/>
        </w:rPr>
        <w:t>:</w:t>
      </w:r>
    </w:p>
    <w:p w:rsidR="00172A02" w:rsidRPr="00070D6A" w:rsidRDefault="00172A02" w:rsidP="003F1B23">
      <w:pPr>
        <w:pStyle w:val="ad"/>
        <w:tabs>
          <w:tab w:val="left" w:pos="1084"/>
        </w:tabs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• формированию действий по организации и планированию</w:t>
      </w:r>
      <w:r w:rsidRPr="00070D6A">
        <w:rPr>
          <w:rStyle w:val="45"/>
          <w:sz w:val="28"/>
          <w:szCs w:val="28"/>
        </w:rPr>
        <w:t xml:space="preserve"> учебного сотрудничества с </w:t>
      </w:r>
      <w:r w:rsidR="00B5078D" w:rsidRPr="00070D6A">
        <w:rPr>
          <w:rStyle w:val="45"/>
          <w:sz w:val="28"/>
          <w:szCs w:val="28"/>
        </w:rPr>
        <w:t xml:space="preserve">педагогом </w:t>
      </w:r>
      <w:r w:rsidRPr="00070D6A">
        <w:rPr>
          <w:rStyle w:val="45"/>
          <w:sz w:val="28"/>
          <w:szCs w:val="28"/>
        </w:rPr>
        <w:t>и сверстниками,</w:t>
      </w:r>
      <w:r w:rsidRPr="00070D6A">
        <w:rPr>
          <w:rStyle w:val="44"/>
          <w:sz w:val="28"/>
          <w:szCs w:val="28"/>
        </w:rPr>
        <w:t xml:space="preserve"> </w:t>
      </w:r>
      <w:r w:rsidRPr="00070D6A">
        <w:rPr>
          <w:sz w:val="28"/>
          <w:szCs w:val="28"/>
        </w:rPr>
        <w:t>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</w:r>
    </w:p>
    <w:p w:rsidR="00172A02" w:rsidRPr="00070D6A" w:rsidRDefault="00172A02" w:rsidP="003F1B23">
      <w:pPr>
        <w:pStyle w:val="ad"/>
        <w:tabs>
          <w:tab w:val="left" w:pos="1089"/>
        </w:tabs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 xml:space="preserve">• практическому освоению умений, составляющих основу </w:t>
      </w:r>
      <w:r w:rsidRPr="00070D6A">
        <w:rPr>
          <w:rStyle w:val="45"/>
          <w:sz w:val="28"/>
          <w:szCs w:val="28"/>
        </w:rPr>
        <w:t>коммуникатив-ной компетентности:</w:t>
      </w:r>
      <w:r w:rsidRPr="00070D6A">
        <w:rPr>
          <w:sz w:val="28"/>
          <w:szCs w:val="28"/>
        </w:rPr>
        <w:t xml:space="preserve"> 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общения;, оценивать ситуацию, учитывать намерения и способы коммуникации партнёра, выбирать адекватные стратегии коммуникации;</w:t>
      </w:r>
    </w:p>
    <w:p w:rsidR="00172A02" w:rsidRPr="00070D6A" w:rsidRDefault="00172A02" w:rsidP="003F1B23">
      <w:pPr>
        <w:pStyle w:val="ad"/>
        <w:tabs>
          <w:tab w:val="left" w:pos="1079"/>
        </w:tabs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• развитию</w:t>
      </w:r>
      <w:r w:rsidRPr="00070D6A">
        <w:rPr>
          <w:rStyle w:val="45"/>
          <w:sz w:val="28"/>
          <w:szCs w:val="28"/>
        </w:rPr>
        <w:t xml:space="preserve"> речевой деятельности,</w:t>
      </w:r>
      <w:r w:rsidRPr="00070D6A">
        <w:rPr>
          <w:sz w:val="28"/>
          <w:szCs w:val="28"/>
        </w:rPr>
        <w:t xml:space="preserve"> приобретению опыта использования речевых средств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172A02" w:rsidRPr="00070D6A" w:rsidRDefault="00172A02" w:rsidP="003F1B23">
      <w:pPr>
        <w:pStyle w:val="ad"/>
        <w:spacing w:after="0"/>
        <w:ind w:firstLine="454"/>
        <w:jc w:val="both"/>
        <w:rPr>
          <w:sz w:val="28"/>
          <w:szCs w:val="28"/>
        </w:rPr>
      </w:pPr>
      <w:r w:rsidRPr="00070D6A">
        <w:rPr>
          <w:sz w:val="28"/>
          <w:szCs w:val="28"/>
        </w:rPr>
        <w:t>В сфере развития</w:t>
      </w:r>
      <w:r w:rsidRPr="00070D6A">
        <w:rPr>
          <w:rStyle w:val="20"/>
          <w:sz w:val="28"/>
          <w:szCs w:val="28"/>
        </w:rPr>
        <w:t xml:space="preserve"> познавательных универсальных учебных действий</w:t>
      </w:r>
      <w:r w:rsidRPr="00070D6A">
        <w:rPr>
          <w:sz w:val="28"/>
          <w:szCs w:val="28"/>
        </w:rPr>
        <w:t xml:space="preserve"> приоритетное внимание </w:t>
      </w:r>
      <w:r w:rsidR="00B5078D" w:rsidRPr="00070D6A">
        <w:rPr>
          <w:sz w:val="28"/>
          <w:szCs w:val="28"/>
        </w:rPr>
        <w:t>должно уделяться</w:t>
      </w:r>
      <w:r w:rsidRPr="00070D6A">
        <w:rPr>
          <w:sz w:val="28"/>
          <w:szCs w:val="28"/>
        </w:rPr>
        <w:t>:</w:t>
      </w:r>
    </w:p>
    <w:p w:rsidR="00172A02" w:rsidRPr="00070D6A" w:rsidRDefault="00172A02" w:rsidP="003F1B2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sz w:val="28"/>
          <w:szCs w:val="28"/>
        </w:rPr>
      </w:pPr>
      <w:r w:rsidRPr="00070D6A">
        <w:rPr>
          <w:i w:val="0"/>
          <w:sz w:val="28"/>
          <w:szCs w:val="28"/>
        </w:rPr>
        <w:t>•</w:t>
      </w:r>
      <w:r w:rsidRPr="00070D6A">
        <w:rPr>
          <w:sz w:val="28"/>
          <w:szCs w:val="28"/>
        </w:rPr>
        <w:t> </w:t>
      </w:r>
      <w:r w:rsidRPr="00070D6A">
        <w:rPr>
          <w:rStyle w:val="1413"/>
          <w:sz w:val="28"/>
          <w:szCs w:val="28"/>
        </w:rPr>
        <w:t>практическому освоению обучающимися</w:t>
      </w:r>
      <w:r w:rsidRPr="00070D6A">
        <w:rPr>
          <w:sz w:val="28"/>
          <w:szCs w:val="28"/>
        </w:rPr>
        <w:t xml:space="preserve"> основ проектно-исследова-тельской деятельности</w:t>
      </w:r>
      <w:r w:rsidR="003A2191" w:rsidRPr="00070D6A">
        <w:rPr>
          <w:sz w:val="28"/>
          <w:szCs w:val="28"/>
        </w:rPr>
        <w:t>. Особое значение имеют задачи и проекты на выстраивание стратегии поиска задач, сравнение, оценивание, проведение эмпирического исследования</w:t>
      </w:r>
      <w:r w:rsidRPr="00070D6A">
        <w:rPr>
          <w:sz w:val="28"/>
          <w:szCs w:val="28"/>
        </w:rPr>
        <w:t>;</w:t>
      </w:r>
    </w:p>
    <w:p w:rsidR="00172A02" w:rsidRPr="00070D6A" w:rsidRDefault="00172A02" w:rsidP="003F1B23">
      <w:pPr>
        <w:pStyle w:val="ad"/>
        <w:tabs>
          <w:tab w:val="left" w:pos="614"/>
        </w:tabs>
        <w:spacing w:after="0"/>
        <w:ind w:firstLine="454"/>
        <w:jc w:val="both"/>
        <w:rPr>
          <w:rStyle w:val="43"/>
          <w:sz w:val="28"/>
          <w:szCs w:val="28"/>
        </w:rPr>
      </w:pPr>
      <w:r w:rsidRPr="00070D6A">
        <w:rPr>
          <w:sz w:val="28"/>
          <w:szCs w:val="28"/>
        </w:rPr>
        <w:t>• практическому освоению</w:t>
      </w:r>
      <w:r w:rsidRPr="00070D6A">
        <w:rPr>
          <w:rStyle w:val="43"/>
          <w:sz w:val="28"/>
          <w:szCs w:val="28"/>
        </w:rPr>
        <w:t xml:space="preserve"> методов познания,</w:t>
      </w:r>
      <w:r w:rsidRPr="00070D6A">
        <w:rPr>
          <w:sz w:val="28"/>
          <w:szCs w:val="28"/>
        </w:rPr>
        <w:t xml:space="preserve"> используемых в различных областях знания и сферах культуры, соответствующего им</w:t>
      </w:r>
      <w:r w:rsidRPr="00070D6A">
        <w:rPr>
          <w:rStyle w:val="43"/>
          <w:sz w:val="28"/>
          <w:szCs w:val="28"/>
        </w:rPr>
        <w:t xml:space="preserve"> инструментария и понятийного аппарата,</w:t>
      </w:r>
      <w:r w:rsidRPr="00070D6A">
        <w:rPr>
          <w:rStyle w:val="42"/>
          <w:sz w:val="28"/>
          <w:szCs w:val="28"/>
        </w:rPr>
        <w:t xml:space="preserve"> </w:t>
      </w:r>
      <w:r w:rsidRPr="00070D6A">
        <w:rPr>
          <w:sz w:val="28"/>
          <w:szCs w:val="28"/>
        </w:rPr>
        <w:t>регулярному обращению в учебном процессе к использованию общеучебных умений, знаково-символических средств, широкого спектра</w:t>
      </w:r>
      <w:r w:rsidRPr="00070D6A">
        <w:rPr>
          <w:rStyle w:val="43"/>
          <w:sz w:val="28"/>
          <w:szCs w:val="28"/>
        </w:rPr>
        <w:t xml:space="preserve"> логических действий и операций.</w:t>
      </w:r>
    </w:p>
    <w:p w:rsidR="00B5078D" w:rsidRDefault="009A2559" w:rsidP="00172A02">
      <w:pPr>
        <w:pStyle w:val="ad"/>
        <w:tabs>
          <w:tab w:val="left" w:pos="614"/>
        </w:tabs>
        <w:spacing w:after="0" w:line="360" w:lineRule="auto"/>
        <w:ind w:firstLine="454"/>
        <w:jc w:val="both"/>
        <w:rPr>
          <w:rStyle w:val="43"/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597312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267335</wp:posOffset>
            </wp:positionV>
            <wp:extent cx="2040255" cy="1530985"/>
            <wp:effectExtent l="190500" t="266700" r="188595" b="259715"/>
            <wp:wrapNone/>
            <wp:docPr id="119" name="Рисунок 119" descr="DSC04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DSC048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20000">
                      <a:off x="0" y="0"/>
                      <a:ext cx="2040255" cy="153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78D" w:rsidRPr="00186B57" w:rsidRDefault="009A2559" w:rsidP="00172A02">
      <w:pPr>
        <w:pStyle w:val="ad"/>
        <w:tabs>
          <w:tab w:val="left" w:pos="614"/>
        </w:tabs>
        <w:spacing w:after="0" w:line="360" w:lineRule="auto"/>
        <w:ind w:firstLine="454"/>
        <w:jc w:val="both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596288" behindDoc="0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152400</wp:posOffset>
            </wp:positionV>
            <wp:extent cx="2072005" cy="1405890"/>
            <wp:effectExtent l="171450" t="247650" r="137795" b="232410"/>
            <wp:wrapNone/>
            <wp:docPr id="118" name="Рисунок 118" descr="Школьный курь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Школьный курьер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-888332">
                      <a:off x="0" y="0"/>
                      <a:ext cx="207200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820" w:rsidRDefault="00984820" w:rsidP="005867BC">
      <w:pPr>
        <w:jc w:val="center"/>
        <w:rPr>
          <w:sz w:val="32"/>
          <w:szCs w:val="32"/>
        </w:rPr>
      </w:pPr>
    </w:p>
    <w:p w:rsidR="00984820" w:rsidRDefault="009A2559" w:rsidP="005867B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598336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85725</wp:posOffset>
            </wp:positionV>
            <wp:extent cx="2283460" cy="1760220"/>
            <wp:effectExtent l="228600" t="342900" r="212090" b="316230"/>
            <wp:wrapNone/>
            <wp:docPr id="120" name="Рисунок 120" descr="Изюм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Изюминк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200000">
                      <a:off x="0" y="0"/>
                      <a:ext cx="2283460" cy="176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4820" w:rsidRDefault="00984820" w:rsidP="005867BC">
      <w:pPr>
        <w:jc w:val="center"/>
        <w:rPr>
          <w:sz w:val="32"/>
          <w:szCs w:val="32"/>
        </w:rPr>
      </w:pPr>
    </w:p>
    <w:p w:rsidR="00984820" w:rsidRDefault="00984820" w:rsidP="005867BC">
      <w:pPr>
        <w:jc w:val="center"/>
        <w:rPr>
          <w:sz w:val="32"/>
          <w:szCs w:val="32"/>
        </w:rPr>
      </w:pPr>
    </w:p>
    <w:p w:rsidR="00984820" w:rsidRDefault="00984820" w:rsidP="005867BC">
      <w:pPr>
        <w:jc w:val="center"/>
        <w:rPr>
          <w:sz w:val="32"/>
          <w:szCs w:val="32"/>
        </w:rPr>
      </w:pPr>
    </w:p>
    <w:p w:rsidR="003F1B23" w:rsidRDefault="003F1B23" w:rsidP="00651559">
      <w:pPr>
        <w:rPr>
          <w:sz w:val="32"/>
          <w:szCs w:val="32"/>
        </w:rPr>
      </w:pPr>
    </w:p>
    <w:p w:rsidR="007E1273" w:rsidRDefault="007E1273" w:rsidP="002B1B89">
      <w:pPr>
        <w:jc w:val="center"/>
        <w:rPr>
          <w:b/>
          <w:i/>
          <w:sz w:val="28"/>
          <w:szCs w:val="28"/>
          <w:u w:val="single"/>
        </w:rPr>
      </w:pPr>
    </w:p>
    <w:p w:rsidR="00070D6A" w:rsidRDefault="00070D6A" w:rsidP="002B1B89">
      <w:pPr>
        <w:jc w:val="center"/>
        <w:rPr>
          <w:b/>
          <w:i/>
          <w:sz w:val="28"/>
          <w:szCs w:val="28"/>
          <w:u w:val="single"/>
        </w:rPr>
      </w:pPr>
    </w:p>
    <w:p w:rsidR="0024716D" w:rsidRPr="00582B9C" w:rsidRDefault="0024716D" w:rsidP="002B1B89">
      <w:pPr>
        <w:jc w:val="center"/>
        <w:rPr>
          <w:b/>
          <w:i/>
          <w:sz w:val="28"/>
          <w:szCs w:val="28"/>
          <w:u w:val="single"/>
        </w:rPr>
      </w:pPr>
    </w:p>
    <w:p w:rsidR="005867BC" w:rsidRPr="002B1B89" w:rsidRDefault="002B1B89" w:rsidP="002B1B89">
      <w:pPr>
        <w:jc w:val="center"/>
        <w:rPr>
          <w:b/>
          <w:i/>
          <w:sz w:val="28"/>
          <w:szCs w:val="28"/>
          <w:u w:val="single"/>
        </w:rPr>
      </w:pPr>
      <w:r w:rsidRPr="002B1B89">
        <w:rPr>
          <w:b/>
          <w:i/>
          <w:sz w:val="28"/>
          <w:szCs w:val="28"/>
          <w:u w:val="single"/>
        </w:rPr>
        <w:t xml:space="preserve">Программа </w:t>
      </w:r>
      <w:r w:rsidR="005867BC" w:rsidRPr="002B1B89">
        <w:rPr>
          <w:b/>
          <w:i/>
          <w:sz w:val="28"/>
          <w:szCs w:val="28"/>
          <w:u w:val="single"/>
        </w:rPr>
        <w:t>«Инфо-мир»</w:t>
      </w:r>
    </w:p>
    <w:p w:rsidR="005867BC" w:rsidRPr="002B1B89" w:rsidRDefault="005867BC" w:rsidP="002B1B89">
      <w:pPr>
        <w:jc w:val="both"/>
        <w:rPr>
          <w:sz w:val="28"/>
          <w:szCs w:val="28"/>
        </w:rPr>
      </w:pPr>
    </w:p>
    <w:p w:rsidR="005867BC" w:rsidRPr="007F37C9" w:rsidRDefault="005867BC" w:rsidP="002B1B89">
      <w:pPr>
        <w:jc w:val="both"/>
        <w:rPr>
          <w:b/>
          <w:sz w:val="28"/>
          <w:szCs w:val="28"/>
        </w:rPr>
      </w:pPr>
      <w:r w:rsidRPr="002B1B89">
        <w:rPr>
          <w:b/>
          <w:i/>
          <w:sz w:val="28"/>
          <w:szCs w:val="28"/>
          <w:u w:val="single"/>
        </w:rPr>
        <w:t>Цель:</w:t>
      </w:r>
      <w:r w:rsidRPr="002B1B89">
        <w:rPr>
          <w:sz w:val="28"/>
          <w:szCs w:val="28"/>
        </w:rPr>
        <w:t xml:space="preserve"> </w:t>
      </w:r>
      <w:r w:rsidR="005F53D4">
        <w:rPr>
          <w:sz w:val="28"/>
          <w:szCs w:val="28"/>
        </w:rPr>
        <w:t xml:space="preserve"> </w:t>
      </w:r>
      <w:r w:rsidR="005F53D4" w:rsidRPr="00070D6A">
        <w:rPr>
          <w:b/>
          <w:sz w:val="28"/>
          <w:szCs w:val="28"/>
        </w:rPr>
        <w:t>Формирование современной информационно-образовательной среды Центра</w:t>
      </w:r>
    </w:p>
    <w:p w:rsidR="005867BC" w:rsidRPr="002B1B89" w:rsidRDefault="005867BC" w:rsidP="002B1B89">
      <w:pPr>
        <w:jc w:val="both"/>
        <w:rPr>
          <w:b/>
          <w:i/>
          <w:sz w:val="28"/>
          <w:szCs w:val="28"/>
          <w:u w:val="single"/>
        </w:rPr>
      </w:pPr>
      <w:r w:rsidRPr="002B1B89">
        <w:rPr>
          <w:b/>
          <w:i/>
          <w:sz w:val="28"/>
          <w:szCs w:val="28"/>
          <w:u w:val="single"/>
        </w:rPr>
        <w:t>Задачи:</w:t>
      </w:r>
    </w:p>
    <w:p w:rsidR="006C2E7E" w:rsidRPr="002B1B89" w:rsidRDefault="00A90FA7" w:rsidP="006C2E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2E7E">
        <w:rPr>
          <w:sz w:val="28"/>
          <w:szCs w:val="28"/>
        </w:rPr>
        <w:t xml:space="preserve"> </w:t>
      </w:r>
      <w:r w:rsidR="005867BC" w:rsidRPr="002B1B89">
        <w:rPr>
          <w:sz w:val="28"/>
          <w:szCs w:val="28"/>
        </w:rPr>
        <w:t>Постро</w:t>
      </w:r>
      <w:r w:rsidR="00E361A5">
        <w:rPr>
          <w:sz w:val="28"/>
          <w:szCs w:val="28"/>
        </w:rPr>
        <w:t>ить</w:t>
      </w:r>
      <w:r w:rsidR="005867BC" w:rsidRPr="002B1B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эффективную </w:t>
      </w:r>
      <w:r w:rsidR="005867BC" w:rsidRPr="002B1B89">
        <w:rPr>
          <w:sz w:val="28"/>
          <w:szCs w:val="28"/>
        </w:rPr>
        <w:t>систем</w:t>
      </w:r>
      <w:r w:rsidR="00E361A5">
        <w:rPr>
          <w:sz w:val="28"/>
          <w:szCs w:val="28"/>
        </w:rPr>
        <w:t>у</w:t>
      </w:r>
      <w:r w:rsidR="005867BC" w:rsidRPr="002B1B89">
        <w:rPr>
          <w:sz w:val="28"/>
          <w:szCs w:val="28"/>
        </w:rPr>
        <w:t xml:space="preserve"> информационного сопровождения образовательного процесса.</w:t>
      </w:r>
    </w:p>
    <w:p w:rsidR="005867BC" w:rsidRPr="002B1B89" w:rsidRDefault="006C2E7E" w:rsidP="006C2E7E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67BC" w:rsidRPr="002B1B89">
        <w:rPr>
          <w:sz w:val="28"/>
          <w:szCs w:val="28"/>
        </w:rPr>
        <w:t>Созда</w:t>
      </w:r>
      <w:r w:rsidR="00E361A5">
        <w:rPr>
          <w:sz w:val="28"/>
          <w:szCs w:val="28"/>
        </w:rPr>
        <w:t>ть</w:t>
      </w:r>
      <w:r w:rsidR="005867BC" w:rsidRPr="002B1B89">
        <w:rPr>
          <w:sz w:val="28"/>
          <w:szCs w:val="28"/>
        </w:rPr>
        <w:t xml:space="preserve"> систем</w:t>
      </w:r>
      <w:r w:rsidR="00E361A5">
        <w:rPr>
          <w:sz w:val="28"/>
          <w:szCs w:val="28"/>
        </w:rPr>
        <w:t>у</w:t>
      </w:r>
      <w:r w:rsidR="005867BC" w:rsidRPr="002B1B89">
        <w:rPr>
          <w:sz w:val="28"/>
          <w:szCs w:val="28"/>
        </w:rPr>
        <w:t xml:space="preserve"> Интернет-сотрудничества с общественностью и родителями воспитанников.</w:t>
      </w:r>
    </w:p>
    <w:p w:rsidR="005867BC" w:rsidRPr="006C2E7E" w:rsidRDefault="006C2E7E" w:rsidP="002B1B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 Обеспечить педагогическим работникам Центра возможность </w:t>
      </w:r>
      <w:r w:rsidRPr="006C2E7E">
        <w:rPr>
          <w:sz w:val="28"/>
          <w:szCs w:val="28"/>
        </w:rPr>
        <w:t>освоени</w:t>
      </w:r>
      <w:r>
        <w:rPr>
          <w:sz w:val="28"/>
          <w:szCs w:val="28"/>
        </w:rPr>
        <w:t>я</w:t>
      </w:r>
      <w:r w:rsidRPr="006C2E7E">
        <w:rPr>
          <w:sz w:val="28"/>
          <w:szCs w:val="28"/>
        </w:rPr>
        <w:t xml:space="preserve"> современных информацион</w:t>
      </w:r>
      <w:r>
        <w:rPr>
          <w:sz w:val="28"/>
          <w:szCs w:val="28"/>
        </w:rPr>
        <w:t xml:space="preserve">ных технологий и использования их в образовательном процессе. </w:t>
      </w:r>
      <w:r w:rsidRPr="006C2E7E">
        <w:rPr>
          <w:sz w:val="28"/>
          <w:szCs w:val="28"/>
        </w:rPr>
        <w:t xml:space="preserve"> </w:t>
      </w:r>
    </w:p>
    <w:p w:rsidR="00243E89" w:rsidRPr="006C2E7E" w:rsidRDefault="00243E89" w:rsidP="00243E89">
      <w:pPr>
        <w:pStyle w:val="dash041e005f0431005f044b005f0447005f043d005f044b005f0439"/>
        <w:spacing w:line="360" w:lineRule="atLeast"/>
        <w:ind w:firstLine="700"/>
        <w:jc w:val="both"/>
      </w:pPr>
      <w:r w:rsidRPr="006C2E7E">
        <w:rPr>
          <w:rStyle w:val="dash041e005f0431005f044b005f0447005f043d005f044b005f0439005f005fchar1char1"/>
          <w:b/>
          <w:bCs/>
          <w:sz w:val="28"/>
          <w:szCs w:val="28"/>
        </w:rPr>
        <w:t>Информационно-образовательная среда Центра должна включать</w:t>
      </w:r>
      <w:r w:rsidRPr="006C2E7E">
        <w:rPr>
          <w:rStyle w:val="dash041e005f0431005f044b005f0447005f043d005f044b005f0439005f005fchar1char1"/>
          <w:sz w:val="28"/>
          <w:szCs w:val="28"/>
        </w:rPr>
        <w:t>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43E89" w:rsidRPr="006C2E7E" w:rsidRDefault="00243E89" w:rsidP="00243E89">
      <w:pPr>
        <w:pStyle w:val="dash041e005f0431005f044b005f0447005f043d005f044b005f0439"/>
        <w:spacing w:line="360" w:lineRule="atLeast"/>
        <w:ind w:firstLine="700"/>
        <w:jc w:val="both"/>
        <w:rPr>
          <w:sz w:val="28"/>
          <w:szCs w:val="28"/>
        </w:rPr>
      </w:pPr>
      <w:r w:rsidRPr="006C2E7E">
        <w:rPr>
          <w:rStyle w:val="dash041e005f0431005f044b005f0447005f043d005f044b005f0439005f005fchar1char1"/>
          <w:sz w:val="28"/>
          <w:szCs w:val="28"/>
        </w:rPr>
        <w:t xml:space="preserve">Информационно-образовательная  среда Центра должна обеспечивать: </w:t>
      </w:r>
    </w:p>
    <w:p w:rsidR="00243E89" w:rsidRPr="006C2E7E" w:rsidRDefault="00243E89" w:rsidP="00243E89">
      <w:pPr>
        <w:pStyle w:val="dash0410005f0431005f0437005f0430005f0446005f0020005f0441005f043f005f0438005f0441005f043a005f0430"/>
        <w:spacing w:line="360" w:lineRule="atLeast"/>
        <w:ind w:left="0" w:firstLine="0"/>
      </w:pPr>
      <w:r w:rsidRPr="006C2E7E">
        <w:rPr>
          <w:rStyle w:val="dash0410005f0431005f0437005f0430005f0446005f0020005f0441005f043f005f0438005f0441005f043a005f0430005f005fchar1char1"/>
          <w:sz w:val="28"/>
          <w:szCs w:val="28"/>
        </w:rPr>
        <w:t>информационно-методическую поддержку образовательного  процесса;</w:t>
      </w:r>
    </w:p>
    <w:p w:rsidR="00243E89" w:rsidRPr="006C2E7E" w:rsidRDefault="00243E89" w:rsidP="00243E89">
      <w:pPr>
        <w:pStyle w:val="dash041e005f0431005f044b005f0447005f043d005f044b005f0439"/>
        <w:spacing w:line="360" w:lineRule="atLeast"/>
        <w:jc w:val="both"/>
      </w:pPr>
      <w:r w:rsidRPr="006C2E7E">
        <w:rPr>
          <w:rStyle w:val="dash041e005f0431005f044b005f0447005f043d005f044b005f0439005f005fchar1char1"/>
          <w:sz w:val="28"/>
          <w:szCs w:val="28"/>
        </w:rPr>
        <w:t>планирование образовательного процесса и его ресурсного  обеспечения;</w:t>
      </w:r>
    </w:p>
    <w:p w:rsidR="00243E89" w:rsidRPr="006C2E7E" w:rsidRDefault="00243E89" w:rsidP="00243E89">
      <w:pPr>
        <w:pStyle w:val="dash041e005f0431005f044b005f0447005f043d005f044b005f0439"/>
        <w:spacing w:line="360" w:lineRule="atLeast"/>
        <w:jc w:val="both"/>
      </w:pPr>
      <w:r w:rsidRPr="006C2E7E">
        <w:rPr>
          <w:rStyle w:val="dash041e005f0431005f044b005f0447005f043d005f044b005f0439005f005fchar1char1"/>
          <w:sz w:val="28"/>
          <w:szCs w:val="28"/>
        </w:rPr>
        <w:t>мониторинг и фиксацию хода и результатов образовательного процесса;</w:t>
      </w:r>
    </w:p>
    <w:p w:rsidR="00243E89" w:rsidRPr="006C2E7E" w:rsidRDefault="00243E89" w:rsidP="00243E89">
      <w:pPr>
        <w:pStyle w:val="dash041e005f0431005f044b005f0447005f043d005f044b005f0439"/>
        <w:spacing w:line="360" w:lineRule="atLeast"/>
        <w:jc w:val="both"/>
      </w:pPr>
      <w:r w:rsidRPr="006C2E7E">
        <w:rPr>
          <w:rStyle w:val="dash041e005f0431005f044b005f0447005f043d005f044b005f0439005f005fchar1char1"/>
          <w:sz w:val="28"/>
          <w:szCs w:val="28"/>
        </w:rPr>
        <w:t>современные процедуры создания, поиска, сбора, анализа, обработки, хранения и представления информации;</w:t>
      </w:r>
    </w:p>
    <w:p w:rsidR="00243E89" w:rsidRPr="006C2E7E" w:rsidRDefault="00243E89" w:rsidP="00243E89">
      <w:pPr>
        <w:pStyle w:val="dash041e005f0431005f044b005f0447005f043d005f044b005f0439"/>
        <w:spacing w:line="360" w:lineRule="atLeast"/>
        <w:jc w:val="both"/>
      </w:pPr>
      <w:r w:rsidRPr="006C2E7E">
        <w:rPr>
          <w:rStyle w:val="dash041e005f0431005f044b005f0447005f043d005f044b005f0439005f005fchar1char1"/>
          <w:sz w:val="28"/>
          <w:szCs w:val="28"/>
        </w:rPr>
        <w:t xml:space="preserve"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 </w:t>
      </w:r>
    </w:p>
    <w:p w:rsidR="00243E89" w:rsidRPr="006C2E7E" w:rsidRDefault="00243E89" w:rsidP="00243E89">
      <w:pPr>
        <w:pStyle w:val="dash041e005f0431005f044b005f0447005f043d005f044b005f0439"/>
        <w:spacing w:line="360" w:lineRule="atLeast"/>
        <w:jc w:val="both"/>
      </w:pPr>
      <w:r w:rsidRPr="006C2E7E">
        <w:rPr>
          <w:rStyle w:val="dash041e005f0431005f044b005f0447005f043d005f044b005f0439005f005fchar1char1"/>
          <w:sz w:val="28"/>
          <w:szCs w:val="28"/>
        </w:rPr>
        <w:t>дистанционное взаимодействие образовательного учреждения с другими организациями социальной сферы: учреждениями общего образования,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43E89" w:rsidRDefault="00243E89" w:rsidP="00243E8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 w:rsidRPr="006C2E7E">
        <w:rPr>
          <w:rStyle w:val="dash041e005f0431005f044b005f0447005f043d005f044b005f0439005f005fchar1char1"/>
          <w:sz w:val="28"/>
          <w:szCs w:val="28"/>
        </w:rPr>
        <w:t xml:space="preserve">Эффективное использование информационно-образовательной среды предполагает компетентность сотрудников Центра в решении профессиональных задач с применением ИКТ, а также наличие служб поддержки применения ИКТ. </w:t>
      </w:r>
    </w:p>
    <w:p w:rsidR="007F37C9" w:rsidRDefault="009A2559" w:rsidP="00243E8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59526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81280</wp:posOffset>
            </wp:positionV>
            <wp:extent cx="1840230" cy="1249045"/>
            <wp:effectExtent l="133350" t="190500" r="121920" b="179705"/>
            <wp:wrapNone/>
            <wp:docPr id="116" name="Рисунок 116" descr="Изображение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Изображение 0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773275">
                      <a:off x="0" y="0"/>
                      <a:ext cx="1840230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1958975</wp:posOffset>
            </wp:positionH>
            <wp:positionV relativeFrom="paragraph">
              <wp:posOffset>3810</wp:posOffset>
            </wp:positionV>
            <wp:extent cx="1152525" cy="1526540"/>
            <wp:effectExtent l="19050" t="0" r="9525" b="0"/>
            <wp:wrapNone/>
            <wp:docPr id="121" name="Рисунок 121" descr="SDC1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DC100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37C9" w:rsidRDefault="009A2559" w:rsidP="00243E89">
      <w:pPr>
        <w:pStyle w:val="dash041e005f0431005f044b005f0447005f043d005f044b005f0439"/>
        <w:spacing w:line="360" w:lineRule="atLeast"/>
        <w:ind w:firstLine="700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594240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8255</wp:posOffset>
            </wp:positionV>
            <wp:extent cx="1504315" cy="1293495"/>
            <wp:effectExtent l="152400" t="171450" r="133985" b="154305"/>
            <wp:wrapNone/>
            <wp:docPr id="115" name="Рисунок 115" descr="DSC04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DSC0482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-844981">
                      <a:off x="0" y="0"/>
                      <a:ext cx="1504315" cy="129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17EF" w:rsidRPr="006C2E7E" w:rsidRDefault="001717EF" w:rsidP="002B1B89">
      <w:pPr>
        <w:jc w:val="both"/>
        <w:rPr>
          <w:b/>
          <w:sz w:val="28"/>
          <w:szCs w:val="28"/>
        </w:rPr>
      </w:pPr>
    </w:p>
    <w:p w:rsidR="002958EE" w:rsidRDefault="002958EE" w:rsidP="0030583E">
      <w:pPr>
        <w:jc w:val="center"/>
        <w:rPr>
          <w:b/>
          <w:sz w:val="28"/>
          <w:szCs w:val="28"/>
        </w:rPr>
      </w:pPr>
    </w:p>
    <w:p w:rsidR="007F37C9" w:rsidRDefault="007F37C9" w:rsidP="00035C8F">
      <w:pPr>
        <w:jc w:val="center"/>
        <w:rPr>
          <w:b/>
          <w:i/>
          <w:sz w:val="28"/>
          <w:szCs w:val="28"/>
          <w:u w:val="single"/>
        </w:rPr>
      </w:pPr>
    </w:p>
    <w:p w:rsidR="007F37C9" w:rsidRDefault="007F37C9" w:rsidP="007F37C9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Воспитательная система «Планета взросления»</w:t>
      </w:r>
    </w:p>
    <w:p w:rsidR="007F37C9" w:rsidRDefault="007F37C9" w:rsidP="007F37C9">
      <w:pPr>
        <w:jc w:val="both"/>
        <w:rPr>
          <w:sz w:val="28"/>
          <w:szCs w:val="28"/>
        </w:rPr>
      </w:pPr>
    </w:p>
    <w:p w:rsidR="007F37C9" w:rsidRDefault="007F37C9" w:rsidP="007F37C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Создание условий для становления социально-зрелой ответственной личности с развитыми нравственными ориентирами и личностными компетенциями.</w:t>
      </w:r>
    </w:p>
    <w:p w:rsidR="007F37C9" w:rsidRDefault="007F37C9" w:rsidP="007F37C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Задачи:</w:t>
      </w:r>
    </w:p>
    <w:p w:rsidR="007F37C9" w:rsidRDefault="007F37C9" w:rsidP="00790F39">
      <w:pPr>
        <w:numPr>
          <w:ilvl w:val="0"/>
          <w:numId w:val="27"/>
        </w:numPr>
        <w:tabs>
          <w:tab w:val="num" w:pos="1429"/>
        </w:tabs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опыт личностной инициативы, ответственного поступка, организации различных сфер социального взаимодействия.</w:t>
      </w:r>
    </w:p>
    <w:p w:rsidR="007F37C9" w:rsidRDefault="007F37C9" w:rsidP="00790F39">
      <w:pPr>
        <w:numPr>
          <w:ilvl w:val="0"/>
          <w:numId w:val="28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Включать детей в деятельность, направленную на развитие самостоятельности, патриотизма и гражданской позиции личности.</w:t>
      </w:r>
    </w:p>
    <w:p w:rsidR="007F37C9" w:rsidRDefault="007F37C9" w:rsidP="00790F39">
      <w:pPr>
        <w:numPr>
          <w:ilvl w:val="0"/>
          <w:numId w:val="29"/>
        </w:numPr>
        <w:tabs>
          <w:tab w:val="num" w:pos="1428"/>
        </w:tabs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систему коллективно-творческого дела как организационную и содержательную основу воспитательной системы Центра.</w:t>
      </w:r>
    </w:p>
    <w:p w:rsidR="007F37C9" w:rsidRDefault="007F37C9" w:rsidP="00790F39">
      <w:pPr>
        <w:numPr>
          <w:ilvl w:val="0"/>
          <w:numId w:val="30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у детей личностные качества, способствующие самореализации, саморазвития и самоопределения каждого ребенка через участие в детском самоуправлении.</w:t>
      </w:r>
    </w:p>
    <w:p w:rsidR="007F37C9" w:rsidRDefault="007F37C9" w:rsidP="00790F39">
      <w:pPr>
        <w:numPr>
          <w:ilvl w:val="0"/>
          <w:numId w:val="31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содержательный, личностно-развивающий досуг детей и подростков.</w:t>
      </w:r>
    </w:p>
    <w:p w:rsidR="007F37C9" w:rsidRDefault="007F37C9" w:rsidP="00790F39">
      <w:pPr>
        <w:numPr>
          <w:ilvl w:val="0"/>
          <w:numId w:val="33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Сохранять и укреплять здоровье воспитанников.</w:t>
      </w:r>
    </w:p>
    <w:p w:rsidR="007F37C9" w:rsidRDefault="007F37C9" w:rsidP="007F37C9">
      <w:pPr>
        <w:jc w:val="both"/>
        <w:rPr>
          <w:sz w:val="28"/>
          <w:szCs w:val="28"/>
        </w:rPr>
      </w:pPr>
    </w:p>
    <w:p w:rsidR="007F37C9" w:rsidRDefault="007F37C9" w:rsidP="007F37C9">
      <w:pPr>
        <w:pStyle w:val="Style12"/>
        <w:widowControl/>
        <w:spacing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Воспитательная система центра создается и развивается как личностно-оритированная, то есть создающая деятельностную основу для достижения личностных результатов всего образовательного процесса. Личностные результаты (компетенции) являются аксиологическими основами успешной жизни человека. </w:t>
      </w:r>
    </w:p>
    <w:p w:rsidR="007F37C9" w:rsidRDefault="007F37C9" w:rsidP="007F37C9">
      <w:pPr>
        <w:pStyle w:val="Style7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Содержательной основой личностных достижений воспитанников в центре являются следующие ценности:</w:t>
      </w:r>
    </w:p>
    <w:p w:rsidR="007F37C9" w:rsidRDefault="007F37C9" w:rsidP="007F37C9">
      <w:pPr>
        <w:pStyle w:val="Style7"/>
        <w:widowControl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5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— патриотизм (любовь к России, к своему народу, к своей малой родине; служение Отечеству);</w:t>
      </w:r>
    </w:p>
    <w:p w:rsidR="007F37C9" w:rsidRDefault="007F37C9" w:rsidP="00790F39">
      <w:pPr>
        <w:pStyle w:val="Style12"/>
        <w:widowControl/>
        <w:numPr>
          <w:ilvl w:val="0"/>
          <w:numId w:val="34"/>
        </w:numPr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солидарность (свобода личная и националь</w:t>
      </w:r>
      <w:r>
        <w:rPr>
          <w:rFonts w:ascii="Times New Roman" w:hAnsi="Times New Roman"/>
          <w:sz w:val="28"/>
          <w:szCs w:val="28"/>
        </w:rPr>
        <w:softHyphen/>
        <w:t>ная, доверие к людям, институтам государства и гражданского общества, справедливость, милосердие, честь, достоинство);</w:t>
      </w:r>
    </w:p>
    <w:p w:rsidR="007F37C9" w:rsidRDefault="007F37C9" w:rsidP="00790F39">
      <w:pPr>
        <w:pStyle w:val="Style12"/>
        <w:widowControl/>
        <w:numPr>
          <w:ilvl w:val="0"/>
          <w:numId w:val="35"/>
        </w:numPr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гражданственность (правовое государство, гражданское общество, долг перед Отечеством, старшим поколением и семь</w:t>
      </w:r>
      <w:r>
        <w:rPr>
          <w:rFonts w:ascii="Times New Roman" w:hAnsi="Times New Roman"/>
          <w:sz w:val="28"/>
          <w:szCs w:val="28"/>
        </w:rPr>
        <w:softHyphen/>
        <w:t>ей, закон и правопорядок, межэтнический мир, свобода совести и вероисповедания);</w:t>
      </w:r>
    </w:p>
    <w:p w:rsidR="007F37C9" w:rsidRDefault="007F37C9" w:rsidP="00790F39">
      <w:pPr>
        <w:pStyle w:val="Style12"/>
        <w:widowControl/>
        <w:numPr>
          <w:ilvl w:val="0"/>
          <w:numId w:val="36"/>
        </w:numPr>
        <w:tabs>
          <w:tab w:val="num" w:pos="1440"/>
        </w:tabs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7F37C9" w:rsidRDefault="007F37C9" w:rsidP="00790F39">
      <w:pPr>
        <w:pStyle w:val="Style12"/>
        <w:widowControl/>
        <w:numPr>
          <w:ilvl w:val="0"/>
          <w:numId w:val="37"/>
        </w:numPr>
        <w:tabs>
          <w:tab w:val="num" w:pos="1440"/>
        </w:tabs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и творчество (творчество и созидание, целеустрем</w:t>
      </w:r>
      <w:r>
        <w:rPr>
          <w:rFonts w:ascii="Times New Roman" w:hAnsi="Times New Roman"/>
          <w:sz w:val="28"/>
          <w:szCs w:val="28"/>
        </w:rPr>
        <w:softHyphen/>
        <w:t>ленность и настойчивость, трудолюбие, бережливость);</w:t>
      </w:r>
    </w:p>
    <w:p w:rsidR="007F37C9" w:rsidRDefault="007F37C9" w:rsidP="00790F39">
      <w:pPr>
        <w:pStyle w:val="Style12"/>
        <w:widowControl/>
        <w:numPr>
          <w:ilvl w:val="0"/>
          <w:numId w:val="38"/>
        </w:numPr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наука (познание, истина, научная картина мира, экологи</w:t>
      </w:r>
      <w:r>
        <w:rPr>
          <w:rFonts w:ascii="Times New Roman" w:hAnsi="Times New Roman"/>
          <w:sz w:val="28"/>
          <w:szCs w:val="28"/>
        </w:rPr>
        <w:softHyphen/>
        <w:t>ческое сознание);</w:t>
      </w:r>
    </w:p>
    <w:p w:rsidR="007F37C9" w:rsidRDefault="007F37C9" w:rsidP="00790F39">
      <w:pPr>
        <w:pStyle w:val="Style12"/>
        <w:widowControl/>
        <w:numPr>
          <w:ilvl w:val="0"/>
          <w:numId w:val="39"/>
        </w:numPr>
        <w:tabs>
          <w:tab w:val="num" w:pos="720"/>
        </w:tabs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российские религии (учитывая светский характер обучения в государственных и муниципальных шко</w:t>
      </w:r>
      <w:r>
        <w:rPr>
          <w:rFonts w:ascii="Times New Roman" w:hAnsi="Times New Roman"/>
          <w:sz w:val="28"/>
          <w:szCs w:val="28"/>
        </w:rPr>
        <w:softHyphen/>
        <w:t>лах, ценности традиционных российских религий принимаются школьниками в виде системных культурологических представ</w:t>
      </w:r>
      <w:r>
        <w:rPr>
          <w:rFonts w:ascii="Times New Roman" w:hAnsi="Times New Roman"/>
          <w:sz w:val="28"/>
          <w:szCs w:val="28"/>
        </w:rPr>
        <w:softHyphen/>
        <w:t>лений о религиозных идеалах);</w:t>
      </w:r>
    </w:p>
    <w:p w:rsidR="007F37C9" w:rsidRDefault="007F37C9" w:rsidP="00790F39">
      <w:pPr>
        <w:pStyle w:val="Style12"/>
        <w:widowControl/>
        <w:numPr>
          <w:ilvl w:val="0"/>
          <w:numId w:val="40"/>
        </w:numPr>
        <w:tabs>
          <w:tab w:val="num" w:pos="1440"/>
        </w:tabs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и литература (красота, гармония, духовный мир человека, нравственный выбор, смысл жизни, эстетическое раз</w:t>
      </w:r>
      <w:r>
        <w:rPr>
          <w:rFonts w:ascii="Times New Roman" w:hAnsi="Times New Roman"/>
          <w:sz w:val="28"/>
          <w:szCs w:val="28"/>
        </w:rPr>
        <w:softHyphen/>
        <w:t>витие);</w:t>
      </w:r>
    </w:p>
    <w:p w:rsidR="007F37C9" w:rsidRDefault="007F37C9" w:rsidP="00790F39">
      <w:pPr>
        <w:pStyle w:val="Style12"/>
        <w:widowControl/>
        <w:numPr>
          <w:ilvl w:val="0"/>
          <w:numId w:val="41"/>
        </w:numPr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природа (жизнь, родная земля, заповедная природа, плане</w:t>
      </w:r>
      <w:r>
        <w:rPr>
          <w:rFonts w:ascii="Times New Roman" w:hAnsi="Times New Roman"/>
          <w:sz w:val="28"/>
          <w:szCs w:val="28"/>
        </w:rPr>
        <w:softHyphen/>
        <w:t>та Земля);</w:t>
      </w:r>
    </w:p>
    <w:p w:rsidR="007F37C9" w:rsidRDefault="007F37C9" w:rsidP="00790F39">
      <w:pPr>
        <w:pStyle w:val="Style12"/>
        <w:widowControl/>
        <w:numPr>
          <w:ilvl w:val="0"/>
          <w:numId w:val="43"/>
        </w:numPr>
        <w:tabs>
          <w:tab w:val="num" w:pos="1211"/>
        </w:tabs>
        <w:autoSpaceDE/>
        <w:autoSpaceDN/>
        <w:adjustRightInd/>
        <w:spacing w:line="240" w:lineRule="auto"/>
        <w:ind w:left="531" w:hanging="2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человечество (мир во всем мире, многообразие культур и народов, прогресс человечества, международное сотрудничест</w:t>
      </w:r>
      <w:r>
        <w:rPr>
          <w:rFonts w:ascii="Times New Roman" w:hAnsi="Times New Roman"/>
          <w:sz w:val="28"/>
          <w:szCs w:val="28"/>
        </w:rPr>
        <w:softHyphen/>
        <w:t>во) (</w:t>
      </w:r>
      <w:hyperlink r:id="rId20" w:history="1">
        <w:r>
          <w:rPr>
            <w:rStyle w:val="Hyperlink0"/>
            <w:rFonts w:ascii="Times New Roman" w:hAnsi="Times New Roman"/>
          </w:rPr>
          <w:t>www</w:t>
        </w:r>
        <w:r w:rsidRPr="007F37C9">
          <w:rPr>
            <w:rStyle w:val="Hyperlink0"/>
            <w:rFonts w:ascii="Times New Roman" w:hAnsi="Times New Roman"/>
            <w:lang w:val="ru-RU"/>
          </w:rPr>
          <w:t>.</w:t>
        </w:r>
        <w:r>
          <w:rPr>
            <w:rStyle w:val="Hyperlink0"/>
            <w:rFonts w:ascii="Times New Roman" w:hAnsi="Times New Roman"/>
          </w:rPr>
          <w:t>standart</w:t>
        </w:r>
        <w:r w:rsidRPr="007F37C9">
          <w:rPr>
            <w:rStyle w:val="Hyperlink0"/>
            <w:rFonts w:ascii="Times New Roman" w:hAnsi="Times New Roman"/>
            <w:lang w:val="ru-RU"/>
          </w:rPr>
          <w:t>.</w:t>
        </w:r>
        <w:r>
          <w:rPr>
            <w:rStyle w:val="Hyperlink0"/>
            <w:rFonts w:ascii="Times New Roman" w:hAnsi="Times New Roman"/>
          </w:rPr>
          <w:t>edu</w:t>
        </w:r>
        <w:r w:rsidRPr="007F37C9">
          <w:rPr>
            <w:rStyle w:val="Hyperlink0"/>
            <w:rFonts w:ascii="Times New Roman" w:hAnsi="Times New Roman"/>
            <w:lang w:val="ru-RU"/>
          </w:rPr>
          <w:t>.</w:t>
        </w:r>
        <w:r>
          <w:rPr>
            <w:rStyle w:val="Hyperlink0"/>
            <w:rFonts w:ascii="Times New Roman" w:hAnsi="Times New Roman"/>
          </w:rPr>
          <w:t>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7F37C9" w:rsidRDefault="007F37C9" w:rsidP="007F37C9">
      <w:pPr>
        <w:pStyle w:val="Style12"/>
        <w:widowControl/>
        <w:spacing w:line="240" w:lineRule="auto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превращения базовых ценностей в личностные цен</w:t>
      </w:r>
      <w:r>
        <w:rPr>
          <w:rFonts w:ascii="Times New Roman" w:hAnsi="Times New Roman"/>
          <w:sz w:val="28"/>
          <w:szCs w:val="28"/>
        </w:rPr>
        <w:softHyphen/>
        <w:t>ностные смыслы и ориентиры требует включения ребенка в деятельность по реализации этой ценности и тем самым оп</w:t>
      </w:r>
      <w:r>
        <w:rPr>
          <w:rFonts w:ascii="Times New Roman" w:hAnsi="Times New Roman"/>
          <w:sz w:val="28"/>
          <w:szCs w:val="28"/>
        </w:rPr>
        <w:softHyphen/>
        <w:t xml:space="preserve">ределения собственного отношения к ней, формирования мотивации организовывать свою жизнь как аксиологически ориентированную. </w:t>
      </w:r>
    </w:p>
    <w:p w:rsidR="007F37C9" w:rsidRDefault="007F37C9" w:rsidP="007F37C9">
      <w:pPr>
        <w:pStyle w:val="Style12"/>
        <w:widowControl/>
        <w:spacing w:line="240" w:lineRule="auto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Технологическую основу для организации воспитательного процесса в Центре составляют:</w:t>
      </w:r>
    </w:p>
    <w:p w:rsidR="007F37C9" w:rsidRDefault="007F37C9" w:rsidP="007F37C9">
      <w:pPr>
        <w:pStyle w:val="Style12"/>
        <w:widowControl/>
        <w:tabs>
          <w:tab w:val="left" w:pos="557"/>
        </w:tabs>
        <w:spacing w:line="240" w:lineRule="auto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ab/>
        <w:t xml:space="preserve">уклад жизни Центра; </w:t>
      </w:r>
    </w:p>
    <w:p w:rsidR="007F37C9" w:rsidRDefault="007F37C9" w:rsidP="007F37C9">
      <w:pPr>
        <w:pStyle w:val="Style12"/>
        <w:widowControl/>
        <w:tabs>
          <w:tab w:val="left" w:pos="557"/>
        </w:tabs>
        <w:spacing w:line="240" w:lineRule="auto"/>
        <w:ind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построения общецентровской деятельности, событий;</w:t>
      </w:r>
    </w:p>
    <w:p w:rsidR="007F37C9" w:rsidRPr="007F37C9" w:rsidRDefault="007F37C9" w:rsidP="00790F39">
      <w:pPr>
        <w:pStyle w:val="Style12"/>
        <w:widowControl/>
        <w:numPr>
          <w:ilvl w:val="0"/>
          <w:numId w:val="44"/>
        </w:numPr>
        <w:autoSpaceDE/>
        <w:autoSpaceDN/>
        <w:adjustRightInd/>
        <w:spacing w:line="240" w:lineRule="auto"/>
        <w:ind w:left="523" w:hanging="2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образовательных программ, учебных занятий;</w:t>
      </w:r>
    </w:p>
    <w:p w:rsidR="007F37C9" w:rsidRPr="007F37C9" w:rsidRDefault="007F37C9" w:rsidP="00790F39">
      <w:pPr>
        <w:pStyle w:val="Style12"/>
        <w:widowControl/>
        <w:numPr>
          <w:ilvl w:val="0"/>
          <w:numId w:val="45"/>
        </w:numPr>
        <w:autoSpaceDE/>
        <w:autoSpaceDN/>
        <w:adjustRightInd/>
        <w:spacing w:line="240" w:lineRule="auto"/>
        <w:ind w:left="523" w:hanging="2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детей и взрослых.</w:t>
      </w:r>
    </w:p>
    <w:p w:rsidR="007F37C9" w:rsidRDefault="007F37C9" w:rsidP="007F37C9">
      <w:pPr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Внедрение новой воспитательной системы позволит:</w:t>
      </w:r>
    </w:p>
    <w:p w:rsidR="007F37C9" w:rsidRDefault="007F37C9" w:rsidP="00790F39">
      <w:pPr>
        <w:numPr>
          <w:ilvl w:val="1"/>
          <w:numId w:val="48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благоприятный нравственно-психологический климат в образовательном учреждении.</w:t>
      </w:r>
    </w:p>
    <w:p w:rsidR="007F37C9" w:rsidRDefault="007F37C9" w:rsidP="00790F39">
      <w:pPr>
        <w:numPr>
          <w:ilvl w:val="1"/>
          <w:numId w:val="48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приобретение детьми навыков организации, подготовки и проведения творческих дел, стопроцентное вовлечение детей в детское самоуправление.</w:t>
      </w:r>
    </w:p>
    <w:p w:rsidR="007F37C9" w:rsidRDefault="007F37C9" w:rsidP="00790F39">
      <w:pPr>
        <w:numPr>
          <w:ilvl w:val="1"/>
          <w:numId w:val="48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творческий потенциал личности каждого ребенка с учетом его интересов и возможностей.</w:t>
      </w:r>
    </w:p>
    <w:p w:rsidR="007F37C9" w:rsidRDefault="007F37C9" w:rsidP="00790F39">
      <w:pPr>
        <w:numPr>
          <w:ilvl w:val="1"/>
          <w:numId w:val="48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Развивать опыт личностной инициативы, самостоятельности в организации различных сфер деятельности.</w:t>
      </w:r>
    </w:p>
    <w:p w:rsidR="007F37C9" w:rsidRDefault="007F37C9" w:rsidP="00790F39">
      <w:pPr>
        <w:numPr>
          <w:ilvl w:val="1"/>
          <w:numId w:val="48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Повысить мотивацию детей к здоровому образу жизни.</w:t>
      </w:r>
    </w:p>
    <w:p w:rsidR="007F37C9" w:rsidRDefault="007F37C9" w:rsidP="00790F39">
      <w:pPr>
        <w:numPr>
          <w:ilvl w:val="1"/>
          <w:numId w:val="48"/>
        </w:numPr>
        <w:ind w:left="669" w:hanging="309"/>
        <w:jc w:val="both"/>
        <w:rPr>
          <w:sz w:val="28"/>
          <w:szCs w:val="28"/>
        </w:rPr>
      </w:pPr>
      <w:r>
        <w:rPr>
          <w:sz w:val="28"/>
          <w:szCs w:val="28"/>
        </w:rPr>
        <w:t>Снизить количество социально-дезадаптированных детей и уровня неблагополучия  их семей.</w:t>
      </w:r>
    </w:p>
    <w:p w:rsidR="001C51A6" w:rsidRDefault="009A2559" w:rsidP="004734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01408" behindDoc="0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167005</wp:posOffset>
            </wp:positionV>
            <wp:extent cx="2044700" cy="1364615"/>
            <wp:effectExtent l="152400" t="228600" r="127000" b="216535"/>
            <wp:wrapNone/>
            <wp:docPr id="123" name="Рисунок 123" descr="S43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S43000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808701">
                      <a:off x="0" y="0"/>
                      <a:ext cx="2044700" cy="136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AEE" w:rsidRDefault="009A2559" w:rsidP="004734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0038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86995</wp:posOffset>
            </wp:positionV>
            <wp:extent cx="2111375" cy="1431290"/>
            <wp:effectExtent l="171450" t="266700" r="155575" b="245110"/>
            <wp:wrapNone/>
            <wp:docPr id="122" name="Рисунок 122" descr="IMG_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G_049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13492"/>
                    <a:stretch>
                      <a:fillRect/>
                    </a:stretch>
                  </pic:blipFill>
                  <pic:spPr bwMode="auto">
                    <a:xfrm rot="-961931">
                      <a:off x="0" y="0"/>
                      <a:ext cx="2111375" cy="143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AEE" w:rsidRDefault="009A2559" w:rsidP="0047344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02432" behindDoc="0" locked="0" layoutInCell="1" allowOverlap="1">
            <wp:simplePos x="0" y="0"/>
            <wp:positionH relativeFrom="column">
              <wp:posOffset>1660525</wp:posOffset>
            </wp:positionH>
            <wp:positionV relativeFrom="paragraph">
              <wp:posOffset>119380</wp:posOffset>
            </wp:positionV>
            <wp:extent cx="2343150" cy="1575435"/>
            <wp:effectExtent l="171450" t="247650" r="152400" b="234315"/>
            <wp:wrapNone/>
            <wp:docPr id="134" name="Рисунок 134" descr="Купал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Купален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t="6079"/>
                    <a:stretch>
                      <a:fillRect/>
                    </a:stretch>
                  </pic:blipFill>
                  <pic:spPr bwMode="auto">
                    <a:xfrm rot="-789018">
                      <a:off x="0" y="0"/>
                      <a:ext cx="2343150" cy="157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4AEE" w:rsidRDefault="00304AEE" w:rsidP="00473444">
      <w:pPr>
        <w:jc w:val="both"/>
        <w:rPr>
          <w:sz w:val="28"/>
          <w:szCs w:val="28"/>
        </w:rPr>
      </w:pPr>
    </w:p>
    <w:p w:rsidR="00304AEE" w:rsidRDefault="00304AEE" w:rsidP="00473444">
      <w:pPr>
        <w:jc w:val="both"/>
        <w:rPr>
          <w:sz w:val="28"/>
          <w:szCs w:val="28"/>
        </w:rPr>
      </w:pPr>
    </w:p>
    <w:p w:rsidR="00574218" w:rsidRDefault="00574218" w:rsidP="00473444">
      <w:pPr>
        <w:jc w:val="both"/>
        <w:rPr>
          <w:sz w:val="28"/>
          <w:szCs w:val="28"/>
        </w:rPr>
      </w:pPr>
    </w:p>
    <w:p w:rsidR="00574218" w:rsidRDefault="00574218" w:rsidP="00473444">
      <w:pPr>
        <w:jc w:val="both"/>
        <w:rPr>
          <w:sz w:val="28"/>
          <w:szCs w:val="28"/>
        </w:rPr>
      </w:pPr>
    </w:p>
    <w:p w:rsidR="00574218" w:rsidRDefault="00574218" w:rsidP="00473444">
      <w:pPr>
        <w:jc w:val="both"/>
        <w:rPr>
          <w:sz w:val="28"/>
          <w:szCs w:val="28"/>
        </w:rPr>
      </w:pPr>
    </w:p>
    <w:p w:rsidR="00C3774E" w:rsidRDefault="00C3774E" w:rsidP="00473444">
      <w:pPr>
        <w:jc w:val="both"/>
        <w:rPr>
          <w:sz w:val="28"/>
          <w:szCs w:val="28"/>
        </w:rPr>
      </w:pPr>
    </w:p>
    <w:p w:rsidR="00C3774E" w:rsidRDefault="00C3774E" w:rsidP="00473444">
      <w:pPr>
        <w:jc w:val="both"/>
        <w:rPr>
          <w:sz w:val="28"/>
          <w:szCs w:val="28"/>
        </w:rPr>
      </w:pPr>
    </w:p>
    <w:p w:rsidR="00C3774E" w:rsidRDefault="00C3774E" w:rsidP="00473444">
      <w:pPr>
        <w:jc w:val="both"/>
        <w:rPr>
          <w:sz w:val="28"/>
          <w:szCs w:val="28"/>
        </w:rPr>
      </w:pPr>
    </w:p>
    <w:p w:rsidR="00C3774E" w:rsidRDefault="00C3774E" w:rsidP="00473444">
      <w:pPr>
        <w:jc w:val="both"/>
        <w:rPr>
          <w:sz w:val="28"/>
          <w:szCs w:val="28"/>
        </w:rPr>
      </w:pPr>
    </w:p>
    <w:p w:rsidR="000C55F5" w:rsidRDefault="000C55F5" w:rsidP="00473444">
      <w:pPr>
        <w:jc w:val="both"/>
        <w:rPr>
          <w:sz w:val="28"/>
          <w:szCs w:val="28"/>
        </w:rPr>
      </w:pPr>
    </w:p>
    <w:p w:rsidR="00692EBC" w:rsidRDefault="00692EBC" w:rsidP="00473444">
      <w:pPr>
        <w:jc w:val="both"/>
        <w:rPr>
          <w:sz w:val="28"/>
          <w:szCs w:val="28"/>
        </w:rPr>
      </w:pPr>
    </w:p>
    <w:p w:rsidR="00C3774E" w:rsidRDefault="00C3774E" w:rsidP="00473444">
      <w:pPr>
        <w:jc w:val="both"/>
        <w:rPr>
          <w:sz w:val="28"/>
          <w:szCs w:val="28"/>
        </w:rPr>
      </w:pPr>
    </w:p>
    <w:p w:rsidR="00574218" w:rsidRPr="00B741D8" w:rsidRDefault="00574218" w:rsidP="00574218">
      <w:pPr>
        <w:jc w:val="both"/>
        <w:rPr>
          <w:b/>
          <w:bCs/>
          <w:sz w:val="28"/>
          <w:szCs w:val="28"/>
        </w:rPr>
      </w:pPr>
      <w:r w:rsidRPr="00B741D8">
        <w:rPr>
          <w:b/>
          <w:bCs/>
          <w:sz w:val="28"/>
          <w:szCs w:val="28"/>
          <w:lang w:val="en-US"/>
        </w:rPr>
        <w:t>VI</w:t>
      </w:r>
      <w:r w:rsidR="00036A45">
        <w:rPr>
          <w:b/>
          <w:bCs/>
          <w:sz w:val="28"/>
          <w:szCs w:val="28"/>
          <w:lang w:val="en-US"/>
        </w:rPr>
        <w:t>II</w:t>
      </w:r>
      <w:r w:rsidRPr="00B741D8">
        <w:rPr>
          <w:b/>
          <w:bCs/>
          <w:sz w:val="28"/>
          <w:szCs w:val="28"/>
        </w:rPr>
        <w:t>. ИНДИКАТОРЫ КАЧЕСТВА РЕАЛИЗАЦИИ ПРОГРАММЫ РАЗВИТИЯ ЦЕНТРА</w:t>
      </w:r>
    </w:p>
    <w:p w:rsidR="00574218" w:rsidRPr="00B741D8" w:rsidRDefault="00574218" w:rsidP="00574218">
      <w:pPr>
        <w:jc w:val="both"/>
        <w:rPr>
          <w:b/>
          <w:bCs/>
          <w:sz w:val="28"/>
          <w:szCs w:val="28"/>
        </w:rPr>
      </w:pPr>
    </w:p>
    <w:p w:rsidR="00CE7F36" w:rsidRPr="006C2E7E" w:rsidRDefault="00CE7F36" w:rsidP="00C3774E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E7E">
        <w:rPr>
          <w:sz w:val="28"/>
          <w:szCs w:val="28"/>
        </w:rPr>
        <w:t>Обращаясь  к преимуществам системно-деятельностного и динамического подхода, нами выделяется  ряд основных обобщенных направлений анализа качества процесса и результатов образования в Центре, предполагающих оценивание:</w:t>
      </w:r>
    </w:p>
    <w:p w:rsidR="00CE7F36" w:rsidRPr="006C2E7E" w:rsidRDefault="00CE7F36" w:rsidP="00C3774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C2E7E">
        <w:rPr>
          <w:sz w:val="28"/>
          <w:szCs w:val="28"/>
        </w:rPr>
        <w:t>     • уровня инновационности процесса образования и его связи с наукой;</w:t>
      </w:r>
    </w:p>
    <w:p w:rsidR="00CE7F36" w:rsidRPr="006C2E7E" w:rsidRDefault="00CE7F36" w:rsidP="00C3774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C2E7E">
        <w:rPr>
          <w:sz w:val="28"/>
          <w:szCs w:val="28"/>
        </w:rPr>
        <w:t>     • степени соответствия содержания образования требованиям профессионального сообщества и интересам личности обучающегося;</w:t>
      </w:r>
    </w:p>
    <w:p w:rsidR="00CE7F36" w:rsidRPr="006C2E7E" w:rsidRDefault="00CE7F36" w:rsidP="00C3774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C2E7E">
        <w:rPr>
          <w:sz w:val="28"/>
          <w:szCs w:val="28"/>
        </w:rPr>
        <w:t>     • уровня реализации Центром задач дополнительного образования детей;</w:t>
      </w:r>
    </w:p>
    <w:p w:rsidR="00CE7F36" w:rsidRPr="006C2E7E" w:rsidRDefault="00CE7F36" w:rsidP="00C3774E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6C2E7E">
        <w:rPr>
          <w:sz w:val="28"/>
          <w:szCs w:val="28"/>
        </w:rPr>
        <w:t>     • уровня учебных достижений в терминах компетентностного подхода и корреспондирующей с ним совокупностью знаний, умений, навыков.</w:t>
      </w:r>
    </w:p>
    <w:p w:rsidR="00CE7F36" w:rsidRPr="006C2E7E" w:rsidRDefault="00CE7F36" w:rsidP="00070D6A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E7E">
        <w:rPr>
          <w:sz w:val="28"/>
          <w:szCs w:val="28"/>
        </w:rPr>
        <w:t>Динамический анализ  качества обучения ведется на следующих уровнях:</w:t>
      </w:r>
    </w:p>
    <w:p w:rsidR="00CE7F36" w:rsidRPr="006C2E7E" w:rsidRDefault="000C55F5" w:rsidP="000C55F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E7E">
        <w:rPr>
          <w:b/>
          <w:sz w:val="28"/>
          <w:szCs w:val="28"/>
        </w:rPr>
        <w:t>п</w:t>
      </w:r>
      <w:r w:rsidR="00CE7F36" w:rsidRPr="006C2E7E">
        <w:rPr>
          <w:b/>
          <w:sz w:val="28"/>
          <w:szCs w:val="28"/>
        </w:rPr>
        <w:t>ервый уровень</w:t>
      </w:r>
      <w:r w:rsidR="00CE7F36" w:rsidRPr="006C2E7E">
        <w:rPr>
          <w:sz w:val="28"/>
          <w:szCs w:val="28"/>
        </w:rPr>
        <w:t xml:space="preserve"> – планирование обучения, когда определенные представления о планируемом качестве подготовки закладываются в образовательные программы по каждой дисциплине. </w:t>
      </w:r>
    </w:p>
    <w:p w:rsidR="00CE7F36" w:rsidRPr="006C2E7E" w:rsidRDefault="000C55F5" w:rsidP="000C55F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E7E">
        <w:rPr>
          <w:b/>
          <w:sz w:val="28"/>
          <w:szCs w:val="28"/>
        </w:rPr>
        <w:t>в</w:t>
      </w:r>
      <w:r w:rsidR="00CE7F36" w:rsidRPr="006C2E7E">
        <w:rPr>
          <w:b/>
          <w:sz w:val="28"/>
          <w:szCs w:val="28"/>
        </w:rPr>
        <w:t>торой уровень</w:t>
      </w:r>
      <w:r w:rsidR="00CE7F36" w:rsidRPr="006C2E7E">
        <w:rPr>
          <w:sz w:val="28"/>
          <w:szCs w:val="28"/>
        </w:rPr>
        <w:t xml:space="preserve"> – этап реализации образовательных программ в учебном процессе, на котором качество подготовки обучаемого рассматривается  в сочетании с целым спектром факторов, определяемых личностными особенностями усвоения, качеством преподавания и организации учебного процесса. </w:t>
      </w:r>
    </w:p>
    <w:p w:rsidR="00CE7F36" w:rsidRPr="006C2E7E" w:rsidRDefault="000C55F5" w:rsidP="000C55F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E7E">
        <w:rPr>
          <w:b/>
          <w:sz w:val="28"/>
          <w:szCs w:val="28"/>
        </w:rPr>
        <w:t>т</w:t>
      </w:r>
      <w:r w:rsidR="00CE7F36" w:rsidRPr="006C2E7E">
        <w:rPr>
          <w:b/>
          <w:sz w:val="28"/>
          <w:szCs w:val="28"/>
        </w:rPr>
        <w:t>ретий</w:t>
      </w:r>
      <w:r w:rsidR="00CE7F36" w:rsidRPr="006C2E7E">
        <w:rPr>
          <w:sz w:val="28"/>
          <w:szCs w:val="28"/>
        </w:rPr>
        <w:t xml:space="preserve"> уровень анализа качества обучения  проводиться с позиций оценки результатов осуществленного учебного процесса.</w:t>
      </w:r>
    </w:p>
    <w:p w:rsidR="00E61286" w:rsidRPr="006C2E7E" w:rsidRDefault="00CE7F36" w:rsidP="000C55F5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2E7E">
        <w:rPr>
          <w:sz w:val="28"/>
          <w:szCs w:val="28"/>
        </w:rPr>
        <w:t>Эффективность работы по анализу динамики изменения качества образования во многом зависит от того, насколько правильно структурирована совокупность компетенций, насколько она поддается операционализации, представляется в виде некоторой системы показателей измерени</w:t>
      </w:r>
      <w:r w:rsidR="000C55F5" w:rsidRPr="006C2E7E">
        <w:rPr>
          <w:sz w:val="28"/>
          <w:szCs w:val="28"/>
        </w:rPr>
        <w:t>я</w:t>
      </w:r>
      <w:r w:rsidRPr="006C2E7E">
        <w:rPr>
          <w:sz w:val="28"/>
          <w:szCs w:val="28"/>
        </w:rPr>
        <w:t xml:space="preserve"> </w:t>
      </w:r>
      <w:r w:rsidR="000C55F5" w:rsidRPr="006C2E7E">
        <w:rPr>
          <w:sz w:val="28"/>
          <w:szCs w:val="28"/>
        </w:rPr>
        <w:t>или</w:t>
      </w:r>
      <w:r w:rsidRPr="006C2E7E">
        <w:rPr>
          <w:sz w:val="28"/>
          <w:szCs w:val="28"/>
        </w:rPr>
        <w:t xml:space="preserve"> экспертно</w:t>
      </w:r>
      <w:r w:rsidR="000C55F5" w:rsidRPr="006C2E7E">
        <w:rPr>
          <w:sz w:val="28"/>
          <w:szCs w:val="28"/>
        </w:rPr>
        <w:t>го</w:t>
      </w:r>
      <w:r w:rsidRPr="006C2E7E">
        <w:rPr>
          <w:sz w:val="28"/>
          <w:szCs w:val="28"/>
        </w:rPr>
        <w:t xml:space="preserve"> оценивани</w:t>
      </w:r>
      <w:r w:rsidR="000C55F5" w:rsidRPr="006C2E7E">
        <w:rPr>
          <w:sz w:val="28"/>
          <w:szCs w:val="28"/>
        </w:rPr>
        <w:t>я</w:t>
      </w:r>
      <w:r w:rsidRPr="006C2E7E">
        <w:rPr>
          <w:sz w:val="28"/>
          <w:szCs w:val="28"/>
        </w:rPr>
        <w:t>.</w:t>
      </w:r>
    </w:p>
    <w:p w:rsidR="00574218" w:rsidRPr="00C3774E" w:rsidRDefault="00574218" w:rsidP="00C3774E">
      <w:pPr>
        <w:pStyle w:val="ac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C3774E">
        <w:rPr>
          <w:b/>
          <w:i/>
          <w:sz w:val="28"/>
          <w:szCs w:val="28"/>
        </w:rPr>
        <w:t xml:space="preserve">Объектами оценки качества </w:t>
      </w:r>
      <w:r w:rsidR="00AB228F" w:rsidRPr="00C3774E">
        <w:rPr>
          <w:b/>
          <w:i/>
          <w:sz w:val="28"/>
          <w:szCs w:val="28"/>
        </w:rPr>
        <w:t xml:space="preserve">образования </w:t>
      </w:r>
      <w:r w:rsidRPr="00C3774E">
        <w:rPr>
          <w:b/>
          <w:i/>
          <w:sz w:val="28"/>
          <w:szCs w:val="28"/>
        </w:rPr>
        <w:t>в Программе являются следующие элементы:</w:t>
      </w:r>
    </w:p>
    <w:p w:rsidR="00574218" w:rsidRPr="00B741D8" w:rsidRDefault="00574218" w:rsidP="00574218">
      <w:pPr>
        <w:ind w:firstLine="708"/>
        <w:jc w:val="both"/>
        <w:rPr>
          <w:sz w:val="28"/>
          <w:szCs w:val="28"/>
        </w:rPr>
      </w:pPr>
      <w:r w:rsidRPr="00B741D8">
        <w:rPr>
          <w:sz w:val="28"/>
          <w:szCs w:val="28"/>
        </w:rPr>
        <w:t xml:space="preserve">  - основная дополнительная общеобразовательная программа, соответствующая возрастной ступени обучающегося; </w:t>
      </w:r>
    </w:p>
    <w:p w:rsidR="00574218" w:rsidRPr="00B741D8" w:rsidRDefault="00574218" w:rsidP="00574218">
      <w:pPr>
        <w:ind w:firstLine="708"/>
        <w:jc w:val="both"/>
        <w:rPr>
          <w:sz w:val="28"/>
          <w:szCs w:val="28"/>
        </w:rPr>
      </w:pPr>
      <w:r w:rsidRPr="00B741D8">
        <w:rPr>
          <w:sz w:val="28"/>
          <w:szCs w:val="28"/>
        </w:rPr>
        <w:t xml:space="preserve"> -   образовательные  условия</w:t>
      </w:r>
      <w:r w:rsidR="000C55F5">
        <w:rPr>
          <w:sz w:val="28"/>
          <w:szCs w:val="28"/>
        </w:rPr>
        <w:t xml:space="preserve">, </w:t>
      </w:r>
      <w:r w:rsidRPr="00B741D8">
        <w:rPr>
          <w:sz w:val="28"/>
          <w:szCs w:val="28"/>
        </w:rPr>
        <w:t xml:space="preserve"> </w:t>
      </w:r>
      <w:r w:rsidR="000C55F5" w:rsidRPr="00B741D8">
        <w:rPr>
          <w:sz w:val="28"/>
          <w:szCs w:val="28"/>
        </w:rPr>
        <w:t xml:space="preserve">необходимые для эффективного, доступного и результативного образования </w:t>
      </w:r>
      <w:r w:rsidRPr="00B741D8">
        <w:rPr>
          <w:sz w:val="28"/>
          <w:szCs w:val="28"/>
        </w:rPr>
        <w:t>(психолого-педагогические, кадровые, финансовые, методические, информационные, материально-технические),;</w:t>
      </w:r>
    </w:p>
    <w:p w:rsidR="00574218" w:rsidRPr="00B741D8" w:rsidRDefault="00574218" w:rsidP="00574218">
      <w:pPr>
        <w:ind w:firstLine="708"/>
        <w:jc w:val="both"/>
        <w:rPr>
          <w:sz w:val="28"/>
          <w:szCs w:val="28"/>
        </w:rPr>
      </w:pPr>
      <w:r w:rsidRPr="00B741D8">
        <w:rPr>
          <w:sz w:val="28"/>
          <w:szCs w:val="28"/>
        </w:rPr>
        <w:t xml:space="preserve"> -   индивидуальные образовательные достижения обучающихся, как наиболее значимый объект оценки;</w:t>
      </w:r>
    </w:p>
    <w:p w:rsidR="00574218" w:rsidRPr="00B741D8" w:rsidRDefault="00574218" w:rsidP="00574218">
      <w:pPr>
        <w:ind w:firstLine="708"/>
        <w:jc w:val="both"/>
        <w:rPr>
          <w:sz w:val="28"/>
          <w:szCs w:val="28"/>
        </w:rPr>
      </w:pPr>
      <w:r w:rsidRPr="00B741D8">
        <w:rPr>
          <w:sz w:val="28"/>
          <w:szCs w:val="28"/>
        </w:rPr>
        <w:t xml:space="preserve"> - </w:t>
      </w:r>
      <w:r w:rsidRPr="0024716D">
        <w:rPr>
          <w:sz w:val="28"/>
          <w:szCs w:val="28"/>
        </w:rPr>
        <w:t xml:space="preserve">  </w:t>
      </w:r>
      <w:r w:rsidRPr="00B741D8">
        <w:rPr>
          <w:sz w:val="28"/>
          <w:szCs w:val="28"/>
        </w:rPr>
        <w:t>социальный статус Центра.</w:t>
      </w:r>
    </w:p>
    <w:p w:rsidR="00574218" w:rsidRDefault="00574218" w:rsidP="00574218">
      <w:pPr>
        <w:jc w:val="both"/>
        <w:rPr>
          <w:sz w:val="28"/>
          <w:szCs w:val="28"/>
        </w:rPr>
      </w:pPr>
    </w:p>
    <w:p w:rsidR="00AB228F" w:rsidRDefault="00AB228F" w:rsidP="00574218">
      <w:pPr>
        <w:jc w:val="both"/>
        <w:rPr>
          <w:sz w:val="28"/>
          <w:szCs w:val="28"/>
        </w:rPr>
      </w:pPr>
    </w:p>
    <w:p w:rsidR="00F822D4" w:rsidRDefault="00F822D4" w:rsidP="00473444">
      <w:pPr>
        <w:jc w:val="both"/>
        <w:rPr>
          <w:sz w:val="28"/>
          <w:szCs w:val="28"/>
        </w:rPr>
        <w:sectPr w:rsidR="00F822D4" w:rsidSect="00EE7EB4">
          <w:footerReference w:type="even" r:id="rId24"/>
          <w:footerReference w:type="default" r:id="rId25"/>
          <w:type w:val="continuous"/>
          <w:pgSz w:w="11906" w:h="16838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070D6A" w:rsidRPr="0052239B" w:rsidRDefault="00070D6A" w:rsidP="00070D6A">
      <w:pPr>
        <w:rPr>
          <w:b/>
        </w:rPr>
      </w:pPr>
      <w:r>
        <w:rPr>
          <w:b/>
          <w:bCs/>
          <w:lang w:val="en-US"/>
        </w:rPr>
        <w:t>IX</w:t>
      </w:r>
      <w:r w:rsidRPr="0052239B">
        <w:rPr>
          <w:b/>
          <w:bCs/>
        </w:rPr>
        <w:t xml:space="preserve">. </w:t>
      </w:r>
      <w:r w:rsidRPr="006A1E61">
        <w:rPr>
          <w:b/>
          <w:bCs/>
        </w:rPr>
        <w:t xml:space="preserve"> </w:t>
      </w:r>
      <w:r w:rsidRPr="006A1E61">
        <w:rPr>
          <w:b/>
        </w:rPr>
        <w:t xml:space="preserve">ПЛАН </w:t>
      </w:r>
      <w:r w:rsidRPr="0052239B">
        <w:rPr>
          <w:b/>
        </w:rPr>
        <w:t xml:space="preserve"> </w:t>
      </w:r>
      <w:r w:rsidRPr="006A1E61">
        <w:rPr>
          <w:b/>
        </w:rPr>
        <w:t xml:space="preserve">ДЕЙСТВИЙ ПО </w:t>
      </w:r>
      <w:r>
        <w:rPr>
          <w:b/>
        </w:rPr>
        <w:t xml:space="preserve">РЕЗУЛЬТАТИВНОСТИ </w:t>
      </w:r>
      <w:r>
        <w:rPr>
          <w:b/>
          <w:bCs/>
        </w:rPr>
        <w:t>ИНДИКАТОРОВ</w:t>
      </w:r>
      <w:r w:rsidRPr="00DF0092">
        <w:rPr>
          <w:b/>
          <w:bCs/>
        </w:rPr>
        <w:t xml:space="preserve"> КАЧЕСТВА РЕАЛИЗАЦИИ ПРОГРАММЫ</w:t>
      </w:r>
      <w:r w:rsidRPr="006A1E61">
        <w:rPr>
          <w:b/>
        </w:rPr>
        <w:t xml:space="preserve"> РАЗВИТИЯ МОУДОД ЦВР «ПЛАНЕТА ВЗРОСЛЕНИЯ» НА 201</w:t>
      </w:r>
      <w:r w:rsidR="006C2E7E">
        <w:rPr>
          <w:b/>
        </w:rPr>
        <w:t>4</w:t>
      </w:r>
      <w:r w:rsidRPr="006A1E61">
        <w:rPr>
          <w:b/>
        </w:rPr>
        <w:t xml:space="preserve"> – 20</w:t>
      </w:r>
      <w:r w:rsidR="006C2E7E">
        <w:rPr>
          <w:b/>
        </w:rPr>
        <w:t>20</w:t>
      </w:r>
      <w:r w:rsidRPr="006A1E61">
        <w:rPr>
          <w:b/>
        </w:rPr>
        <w:t>Г.Г.</w:t>
      </w:r>
    </w:p>
    <w:p w:rsidR="00070D6A" w:rsidRPr="00983A9B" w:rsidRDefault="00070D6A" w:rsidP="00070D6A">
      <w:pPr>
        <w:jc w:val="both"/>
        <w:rPr>
          <w:b/>
          <w:bCs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2674"/>
        <w:gridCol w:w="5870"/>
        <w:gridCol w:w="2268"/>
        <w:gridCol w:w="3119"/>
      </w:tblGrid>
      <w:tr w:rsidR="00070D6A" w:rsidRPr="00657404" w:rsidTr="004867D4">
        <w:trPr>
          <w:trHeight w:val="215"/>
        </w:trPr>
        <w:tc>
          <w:tcPr>
            <w:tcW w:w="9180" w:type="dxa"/>
            <w:gridSpan w:val="3"/>
            <w:shd w:val="clear" w:color="auto" w:fill="auto"/>
          </w:tcPr>
          <w:p w:rsidR="00070D6A" w:rsidRPr="00043824" w:rsidRDefault="00070D6A" w:rsidP="00043824">
            <w:pPr>
              <w:pStyle w:val="aa"/>
              <w:ind w:left="675"/>
              <w:rPr>
                <w:b/>
              </w:rPr>
            </w:pPr>
          </w:p>
          <w:p w:rsidR="00070D6A" w:rsidRPr="00043824" w:rsidRDefault="00070D6A" w:rsidP="00790F39">
            <w:pPr>
              <w:pStyle w:val="aa"/>
              <w:numPr>
                <w:ilvl w:val="0"/>
                <w:numId w:val="26"/>
              </w:numPr>
              <w:jc w:val="center"/>
              <w:rPr>
                <w:b/>
              </w:rPr>
            </w:pPr>
            <w:r w:rsidRPr="00043824">
              <w:rPr>
                <w:b/>
              </w:rPr>
              <w:t>Индикаторы качества реализации программы</w:t>
            </w:r>
          </w:p>
        </w:tc>
        <w:tc>
          <w:tcPr>
            <w:tcW w:w="2268" w:type="dxa"/>
            <w:shd w:val="clear" w:color="auto" w:fill="auto"/>
          </w:tcPr>
          <w:p w:rsidR="00070D6A" w:rsidRPr="00043824" w:rsidRDefault="00070D6A" w:rsidP="00043824">
            <w:pPr>
              <w:jc w:val="both"/>
              <w:rPr>
                <w:b/>
              </w:rPr>
            </w:pPr>
            <w:r w:rsidRPr="00440D00">
              <w:t>Прогнозируемый результат</w:t>
            </w:r>
          </w:p>
        </w:tc>
        <w:tc>
          <w:tcPr>
            <w:tcW w:w="3119" w:type="dxa"/>
            <w:shd w:val="clear" w:color="auto" w:fill="auto"/>
          </w:tcPr>
          <w:p w:rsidR="00070D6A" w:rsidRPr="00043824" w:rsidRDefault="00070D6A" w:rsidP="003523AB">
            <w:pPr>
              <w:pStyle w:val="aa"/>
              <w:ind w:left="675" w:firstLine="0"/>
              <w:rPr>
                <w:b/>
              </w:rPr>
            </w:pPr>
            <w:r>
              <w:t>Ответственные</w:t>
            </w:r>
          </w:p>
        </w:tc>
      </w:tr>
      <w:tr w:rsidR="00070D6A" w:rsidTr="004867D4">
        <w:trPr>
          <w:trHeight w:val="320"/>
        </w:trPr>
        <w:tc>
          <w:tcPr>
            <w:tcW w:w="636" w:type="dxa"/>
            <w:vMerge w:val="restart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2.1.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70D6A" w:rsidRPr="00983A9B" w:rsidRDefault="00070D6A" w:rsidP="00043824">
            <w:pPr>
              <w:jc w:val="both"/>
            </w:pPr>
            <w:r w:rsidRPr="00983A9B">
              <w:t>Индикаторы повышения качества образовательных условий</w:t>
            </w:r>
          </w:p>
        </w:tc>
        <w:tc>
          <w:tcPr>
            <w:tcW w:w="5870" w:type="dxa"/>
            <w:shd w:val="clear" w:color="auto" w:fill="auto"/>
          </w:tcPr>
          <w:p w:rsidR="00070D6A" w:rsidRDefault="00070D6A" w:rsidP="00790F39">
            <w:pPr>
              <w:pStyle w:val="aa"/>
              <w:numPr>
                <w:ilvl w:val="2"/>
                <w:numId w:val="26"/>
              </w:numPr>
              <w:jc w:val="left"/>
            </w:pPr>
            <w:r>
              <w:t xml:space="preserve">Количество (%) </w:t>
            </w:r>
            <w:r w:rsidRPr="001C3F9B">
              <w:t>сотрудников</w:t>
            </w:r>
          </w:p>
          <w:p w:rsidR="00070D6A" w:rsidRPr="00D8315B" w:rsidRDefault="00070D6A" w:rsidP="00043824">
            <w:r>
              <w:t xml:space="preserve">ежегодно повышающих </w:t>
            </w:r>
            <w:r w:rsidRPr="00222A42">
              <w:t>профессиональную</w:t>
            </w:r>
            <w:r>
              <w:t xml:space="preserve"> </w:t>
            </w:r>
            <w:r w:rsidRPr="00D8315B">
              <w:t>квалификацию</w:t>
            </w:r>
          </w:p>
        </w:tc>
        <w:tc>
          <w:tcPr>
            <w:tcW w:w="2268" w:type="dxa"/>
            <w:shd w:val="clear" w:color="auto" w:fill="auto"/>
          </w:tcPr>
          <w:p w:rsidR="00070D6A" w:rsidRDefault="002F5955" w:rsidP="00043824">
            <w:pPr>
              <w:pStyle w:val="aa"/>
              <w:ind w:left="0" w:firstLine="0"/>
              <w:jc w:val="center"/>
            </w:pPr>
            <w:r>
              <w:t xml:space="preserve">До </w:t>
            </w:r>
            <w:r w:rsidR="00070D6A">
              <w:t>10</w:t>
            </w:r>
            <w:r>
              <w:t xml:space="preserve"> %</w:t>
            </w:r>
          </w:p>
        </w:tc>
        <w:tc>
          <w:tcPr>
            <w:tcW w:w="3119" w:type="dxa"/>
            <w:shd w:val="clear" w:color="auto" w:fill="auto"/>
          </w:tcPr>
          <w:p w:rsidR="00070D6A" w:rsidRPr="00440D00" w:rsidRDefault="00070D6A" w:rsidP="00043824">
            <w:r>
              <w:t>З</w:t>
            </w:r>
            <w:r w:rsidRPr="00440D00">
              <w:t>аместитель директора по УВР</w:t>
            </w:r>
            <w:r>
              <w:t>, методисты</w:t>
            </w:r>
          </w:p>
        </w:tc>
      </w:tr>
      <w:tr w:rsidR="00070D6A" w:rsidTr="004867D4">
        <w:trPr>
          <w:trHeight w:val="320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790F39">
            <w:pPr>
              <w:pStyle w:val="aa"/>
              <w:numPr>
                <w:ilvl w:val="2"/>
                <w:numId w:val="26"/>
              </w:numPr>
              <w:jc w:val="left"/>
            </w:pPr>
            <w:r>
              <w:t>Количество (</w:t>
            </w:r>
            <w:r w:rsidRPr="00D8315B">
              <w:t>%</w:t>
            </w:r>
            <w:r>
              <w:t>) сотрудников,</w:t>
            </w:r>
          </w:p>
          <w:p w:rsidR="00070D6A" w:rsidRPr="00D8315B" w:rsidRDefault="00070D6A" w:rsidP="00043824">
            <w:r>
              <w:t>е</w:t>
            </w:r>
            <w:r w:rsidRPr="006A1E61">
              <w:t>жегодно</w:t>
            </w:r>
            <w:r>
              <w:t xml:space="preserve"> </w:t>
            </w:r>
            <w:r w:rsidRPr="00222A42">
              <w:t>участвующих в профессиональных</w:t>
            </w:r>
            <w:r>
              <w:t xml:space="preserve"> </w:t>
            </w:r>
            <w:r w:rsidRPr="00D8315B">
              <w:t>мероприятиях по обмену опытом и развитию методического мастерства</w:t>
            </w:r>
          </w:p>
        </w:tc>
        <w:tc>
          <w:tcPr>
            <w:tcW w:w="2268" w:type="dxa"/>
            <w:shd w:val="clear" w:color="auto" w:fill="auto"/>
          </w:tcPr>
          <w:p w:rsidR="00070D6A" w:rsidRDefault="002F5955" w:rsidP="00043824">
            <w:pPr>
              <w:pStyle w:val="aa"/>
              <w:ind w:left="0" w:firstLine="0"/>
              <w:jc w:val="center"/>
            </w:pPr>
            <w:r>
              <w:t>93 %</w:t>
            </w:r>
          </w:p>
        </w:tc>
        <w:tc>
          <w:tcPr>
            <w:tcW w:w="3119" w:type="dxa"/>
            <w:shd w:val="clear" w:color="auto" w:fill="auto"/>
          </w:tcPr>
          <w:p w:rsidR="00070D6A" w:rsidRPr="00440D00" w:rsidRDefault="00070D6A" w:rsidP="00043824">
            <w:pPr>
              <w:jc w:val="both"/>
            </w:pPr>
            <w:r w:rsidRPr="00440D00">
              <w:t>Заместитель директора по УВР, методисты</w:t>
            </w:r>
          </w:p>
        </w:tc>
      </w:tr>
      <w:tr w:rsidR="00070D6A" w:rsidTr="004867D4">
        <w:trPr>
          <w:trHeight w:val="320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790F39">
            <w:pPr>
              <w:pStyle w:val="aa"/>
              <w:numPr>
                <w:ilvl w:val="2"/>
                <w:numId w:val="26"/>
              </w:numPr>
              <w:jc w:val="left"/>
            </w:pPr>
            <w:r>
              <w:t>Р</w:t>
            </w:r>
            <w:r w:rsidRPr="00D8315B">
              <w:t>азвитие информационно-</w:t>
            </w:r>
          </w:p>
          <w:p w:rsidR="00070D6A" w:rsidRPr="00D8315B" w:rsidRDefault="00070D6A" w:rsidP="00043824">
            <w:r>
              <w:t>о</w:t>
            </w:r>
            <w:r w:rsidRPr="006A1E61">
              <w:t>бразовательной</w:t>
            </w:r>
            <w:r>
              <w:t xml:space="preserve"> </w:t>
            </w:r>
            <w:r w:rsidRPr="00222A42">
              <w:t>и предметно-развивающей среды</w:t>
            </w:r>
            <w:r>
              <w:t xml:space="preserve"> (% ежегодного </w:t>
            </w:r>
            <w:r w:rsidRPr="00D8315B">
              <w:t>увеличения количества компьютерного оборудования, материальных и библиотечных фондов)</w:t>
            </w:r>
          </w:p>
        </w:tc>
        <w:tc>
          <w:tcPr>
            <w:tcW w:w="2268" w:type="dxa"/>
            <w:shd w:val="clear" w:color="auto" w:fill="auto"/>
          </w:tcPr>
          <w:p w:rsidR="00070D6A" w:rsidRDefault="002F5955" w:rsidP="00043824">
            <w:pPr>
              <w:pStyle w:val="aa"/>
              <w:ind w:left="0" w:firstLine="0"/>
              <w:jc w:val="center"/>
            </w:pPr>
            <w:r>
              <w:t xml:space="preserve">До </w:t>
            </w:r>
            <w:r w:rsidR="00070D6A">
              <w:t>10%</w:t>
            </w:r>
          </w:p>
        </w:tc>
        <w:tc>
          <w:tcPr>
            <w:tcW w:w="3119" w:type="dxa"/>
            <w:shd w:val="clear" w:color="auto" w:fill="auto"/>
          </w:tcPr>
          <w:p w:rsidR="00070D6A" w:rsidRPr="00440D00" w:rsidRDefault="00070D6A" w:rsidP="00043824">
            <w:pPr>
              <w:jc w:val="both"/>
            </w:pPr>
            <w:r w:rsidRPr="00440D00">
              <w:t>Директор, заместимтель директора по АХР, зав. библиотекой</w:t>
            </w:r>
          </w:p>
        </w:tc>
      </w:tr>
      <w:tr w:rsidR="00070D6A" w:rsidTr="004867D4">
        <w:trPr>
          <w:trHeight w:val="320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790F39">
            <w:pPr>
              <w:pStyle w:val="aa"/>
              <w:numPr>
                <w:ilvl w:val="2"/>
                <w:numId w:val="26"/>
              </w:numPr>
            </w:pPr>
            <w:r>
              <w:t>С</w:t>
            </w:r>
            <w:r w:rsidRPr="00D8315B">
              <w:t>оздание безбарьерной среды</w:t>
            </w:r>
            <w:r>
              <w:t xml:space="preserve"> </w:t>
            </w:r>
          </w:p>
          <w:p w:rsidR="00070D6A" w:rsidRPr="00222A42" w:rsidRDefault="00070D6A" w:rsidP="00043824">
            <w:pPr>
              <w:jc w:val="both"/>
            </w:pPr>
            <w:r w:rsidRPr="00222A42">
              <w:t>(% обучающихся с ОВЗ)</w:t>
            </w:r>
          </w:p>
        </w:tc>
        <w:tc>
          <w:tcPr>
            <w:tcW w:w="2268" w:type="dxa"/>
            <w:shd w:val="clear" w:color="auto" w:fill="auto"/>
          </w:tcPr>
          <w:p w:rsidR="00070D6A" w:rsidRDefault="002F5955" w:rsidP="00043824">
            <w:pPr>
              <w:pStyle w:val="aa"/>
              <w:ind w:left="0" w:firstLine="0"/>
              <w:jc w:val="center"/>
            </w:pPr>
            <w:r>
              <w:t>До 4 %</w:t>
            </w:r>
          </w:p>
          <w:p w:rsidR="002F5955" w:rsidRDefault="002F5955" w:rsidP="00043824">
            <w:pPr>
              <w:pStyle w:val="aa"/>
              <w:ind w:left="0" w:firstLine="0"/>
              <w:jc w:val="center"/>
            </w:pPr>
            <w: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070D6A" w:rsidRPr="00440D00" w:rsidRDefault="00070D6A" w:rsidP="00043824">
            <w:pPr>
              <w:jc w:val="both"/>
            </w:pPr>
            <w:r>
              <w:t>З</w:t>
            </w:r>
            <w:r w:rsidRPr="00440D00">
              <w:t>аместитель директора по УВР</w:t>
            </w:r>
            <w:r>
              <w:t>, педагоги</w:t>
            </w:r>
          </w:p>
        </w:tc>
      </w:tr>
      <w:tr w:rsidR="00070D6A" w:rsidTr="004867D4">
        <w:trPr>
          <w:trHeight w:val="215"/>
        </w:trPr>
        <w:tc>
          <w:tcPr>
            <w:tcW w:w="636" w:type="dxa"/>
            <w:vMerge w:val="restart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2.2.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70D6A" w:rsidRPr="00983A9B" w:rsidRDefault="00070D6A" w:rsidP="00043824">
            <w:pPr>
              <w:jc w:val="both"/>
            </w:pPr>
            <w:r w:rsidRPr="00983A9B">
              <w:t>Индикаторы качества образовательного процесса</w:t>
            </w:r>
          </w:p>
        </w:tc>
        <w:tc>
          <w:tcPr>
            <w:tcW w:w="5870" w:type="dxa"/>
            <w:shd w:val="clear" w:color="auto" w:fill="auto"/>
          </w:tcPr>
          <w:p w:rsidR="00070D6A" w:rsidRDefault="00070D6A" w:rsidP="00043824">
            <w:pPr>
              <w:tabs>
                <w:tab w:val="left" w:pos="665"/>
                <w:tab w:val="left" w:pos="807"/>
              </w:tabs>
              <w:jc w:val="both"/>
            </w:pPr>
            <w:r>
              <w:t>2.2.1.</w:t>
            </w:r>
            <w:r w:rsidR="002F5955">
              <w:t xml:space="preserve">Охват детей новыми </w:t>
            </w:r>
            <w:r w:rsidRPr="00983A9B">
              <w:t xml:space="preserve"> новы</w:t>
            </w:r>
            <w:r w:rsidR="002F5955">
              <w:t>ми</w:t>
            </w:r>
            <w:r w:rsidRPr="00983A9B">
              <w:t xml:space="preserve"> образовательны</w:t>
            </w:r>
            <w:r w:rsidR="002F5955">
              <w:t>ми</w:t>
            </w:r>
            <w:r w:rsidRPr="00983A9B">
              <w:t xml:space="preserve"> маршрут</w:t>
            </w:r>
            <w:r w:rsidR="002F5955">
              <w:t>ами</w:t>
            </w:r>
            <w:r w:rsidRPr="00983A9B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70D6A" w:rsidRDefault="002F5955" w:rsidP="00043824">
            <w:pPr>
              <w:tabs>
                <w:tab w:val="left" w:pos="665"/>
                <w:tab w:val="left" w:pos="807"/>
              </w:tabs>
              <w:jc w:val="center"/>
            </w:pPr>
            <w:r>
              <w:t>До 10%</w:t>
            </w:r>
          </w:p>
          <w:p w:rsidR="002F5955" w:rsidRDefault="002F5955" w:rsidP="00043824">
            <w:pPr>
              <w:tabs>
                <w:tab w:val="left" w:pos="665"/>
                <w:tab w:val="left" w:pos="807"/>
              </w:tabs>
              <w:jc w:val="center"/>
            </w:pPr>
            <w:r>
              <w:t>ежегодно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tabs>
                <w:tab w:val="left" w:pos="665"/>
                <w:tab w:val="left" w:pos="807"/>
              </w:tabs>
              <w:jc w:val="both"/>
            </w:pPr>
            <w:r>
              <w:t>З</w:t>
            </w:r>
            <w:r w:rsidRPr="00440D00">
              <w:t>аместитель директора по УВР</w:t>
            </w:r>
            <w:r>
              <w:t>, педагоги</w:t>
            </w:r>
          </w:p>
        </w:tc>
      </w:tr>
      <w:tr w:rsidR="00070D6A" w:rsidTr="004867D4">
        <w:trPr>
          <w:trHeight w:val="215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 xml:space="preserve">2.2.2. </w:t>
            </w:r>
            <w:r w:rsidRPr="005E5384">
              <w:t>Количество (%) занятий с использованием современных образовательных</w:t>
            </w:r>
            <w:r>
              <w:t xml:space="preserve"> </w:t>
            </w:r>
            <w:r w:rsidRPr="00FF7EC8">
              <w:t xml:space="preserve"> технологий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jc w:val="center"/>
            </w:pPr>
            <w:r>
              <w:t>100%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Педагоги</w:t>
            </w:r>
          </w:p>
        </w:tc>
      </w:tr>
      <w:tr w:rsidR="00070D6A" w:rsidTr="004867D4">
        <w:trPr>
          <w:trHeight w:val="105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2.2.3.Р</w:t>
            </w:r>
            <w:r w:rsidRPr="00983A9B">
              <w:t xml:space="preserve">азработка и внедрение новых систем оценки качества  </w:t>
            </w:r>
            <w:r>
              <w:t xml:space="preserve">обучения </w:t>
            </w:r>
            <w:r w:rsidRPr="00983A9B">
              <w:t xml:space="preserve">с учетом индивидуальных достижений </w:t>
            </w:r>
            <w:r>
              <w:t>обучающихся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jc w:val="center"/>
            </w:pPr>
            <w:r>
              <w:t xml:space="preserve">2014 - </w:t>
            </w:r>
            <w:r w:rsidRPr="00983A9B">
              <w:t>2015</w:t>
            </w:r>
            <w:r>
              <w:t xml:space="preserve"> </w:t>
            </w:r>
            <w:r w:rsidRPr="00983A9B">
              <w:t>г</w:t>
            </w:r>
            <w:r>
              <w:t>од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Директор, з</w:t>
            </w:r>
            <w:r w:rsidRPr="00440D00">
              <w:t>аместитель директора по УВР</w:t>
            </w:r>
          </w:p>
        </w:tc>
      </w:tr>
      <w:tr w:rsidR="00070D6A" w:rsidTr="004867D4">
        <w:trPr>
          <w:trHeight w:val="105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2.2.4. Р</w:t>
            </w:r>
            <w:r w:rsidRPr="00983A9B">
              <w:t xml:space="preserve">асширение форм  социально </w:t>
            </w:r>
            <w:r>
              <w:t>–</w:t>
            </w:r>
            <w:r w:rsidRPr="00983A9B">
              <w:t xml:space="preserve"> значимой деятельности обучающихся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jc w:val="center"/>
            </w:pPr>
            <w:r>
              <w:t>1,5%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Директор, з</w:t>
            </w:r>
            <w:r w:rsidRPr="00440D00">
              <w:t>аместитель директора по УВР</w:t>
            </w:r>
          </w:p>
        </w:tc>
      </w:tr>
      <w:tr w:rsidR="00070D6A" w:rsidTr="004867D4">
        <w:trPr>
          <w:trHeight w:val="105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2.2.5. Н</w:t>
            </w:r>
            <w:r w:rsidRPr="00983A9B">
              <w:t>аличие городской экспериментальной площадки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jc w:val="center"/>
            </w:pPr>
            <w:r>
              <w:t>1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Директор, з</w:t>
            </w:r>
            <w:r w:rsidRPr="00440D00">
              <w:t>аместитель директора по УВР</w:t>
            </w:r>
          </w:p>
        </w:tc>
      </w:tr>
      <w:tr w:rsidR="00070D6A" w:rsidTr="004867D4">
        <w:trPr>
          <w:trHeight w:val="480"/>
        </w:trPr>
        <w:tc>
          <w:tcPr>
            <w:tcW w:w="636" w:type="dxa"/>
            <w:vMerge w:val="restart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2.3.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70D6A" w:rsidRPr="00983A9B" w:rsidRDefault="00070D6A" w:rsidP="00043824">
            <w:pPr>
              <w:jc w:val="both"/>
            </w:pPr>
            <w:r w:rsidRPr="00983A9B">
              <w:t>Индикаторы интеграции Центра в местное сообщество</w:t>
            </w:r>
          </w:p>
        </w:tc>
        <w:tc>
          <w:tcPr>
            <w:tcW w:w="5870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2.3.1.П</w:t>
            </w:r>
            <w:r w:rsidRPr="00983A9B">
              <w:t>овышение открытости населению</w:t>
            </w:r>
            <w:r>
              <w:t xml:space="preserve"> (</w:t>
            </w:r>
            <w:r w:rsidRPr="00983A9B">
              <w:t>публикация отчетов, проведение родительских встреч  и т</w:t>
            </w:r>
            <w:r>
              <w:t>.</w:t>
            </w:r>
            <w:r w:rsidRPr="00983A9B">
              <w:t>п</w:t>
            </w:r>
            <w:r>
              <w:t>.)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jc w:val="center"/>
            </w:pPr>
            <w:r>
              <w:t>Ежегодно</w:t>
            </w:r>
          </w:p>
          <w:p w:rsidR="00070D6A" w:rsidRDefault="00070D6A" w:rsidP="00043824">
            <w:pPr>
              <w:jc w:val="center"/>
            </w:pPr>
            <w:r>
              <w:t>ежеквартально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Директор, з</w:t>
            </w:r>
            <w:r w:rsidRPr="00440D00">
              <w:t>аместитель директора по УВР</w:t>
            </w:r>
            <w:r>
              <w:t>, педагоги</w:t>
            </w:r>
          </w:p>
        </w:tc>
      </w:tr>
      <w:tr w:rsidR="00070D6A" w:rsidTr="004867D4">
        <w:trPr>
          <w:trHeight w:val="480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2.3.2. Р</w:t>
            </w:r>
            <w:r w:rsidRPr="00983A9B">
              <w:t>асширение  взаимодействия с внешними сообществами</w:t>
            </w:r>
            <w:r>
              <w:t xml:space="preserve"> (</w:t>
            </w:r>
            <w:r w:rsidRPr="00983A9B">
              <w:t xml:space="preserve">заключение договоров о совместной деятельности с </w:t>
            </w:r>
            <w:r>
              <w:t>общеобразовательными учреждениями</w:t>
            </w:r>
            <w:r w:rsidRPr="00983A9B">
              <w:t xml:space="preserve">, установление новых партнерских отношений с предприятиями социальной и культурной сферы </w:t>
            </w:r>
            <w:r>
              <w:t>(ежегодно</w:t>
            </w:r>
            <w:r w:rsidRPr="00983A9B">
              <w:t>)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jc w:val="center"/>
            </w:pPr>
            <w:r>
              <w:t>Ежегодно</w:t>
            </w:r>
          </w:p>
          <w:p w:rsidR="00070D6A" w:rsidRDefault="00070D6A" w:rsidP="00043824">
            <w:pPr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Директор, з</w:t>
            </w:r>
            <w:r w:rsidRPr="00440D00">
              <w:t>аместитель директора по УВР</w:t>
            </w:r>
          </w:p>
        </w:tc>
      </w:tr>
      <w:tr w:rsidR="00070D6A" w:rsidTr="004867D4">
        <w:trPr>
          <w:trHeight w:val="162"/>
        </w:trPr>
        <w:tc>
          <w:tcPr>
            <w:tcW w:w="636" w:type="dxa"/>
            <w:vMerge w:val="restart"/>
            <w:shd w:val="clear" w:color="auto" w:fill="auto"/>
          </w:tcPr>
          <w:p w:rsidR="00070D6A" w:rsidRDefault="00070D6A" w:rsidP="00043824">
            <w:pPr>
              <w:jc w:val="both"/>
            </w:pPr>
            <w:r>
              <w:t>2.4.</w:t>
            </w:r>
          </w:p>
        </w:tc>
        <w:tc>
          <w:tcPr>
            <w:tcW w:w="2674" w:type="dxa"/>
            <w:vMerge w:val="restart"/>
            <w:shd w:val="clear" w:color="auto" w:fill="auto"/>
          </w:tcPr>
          <w:p w:rsidR="00070D6A" w:rsidRPr="00983A9B" w:rsidRDefault="00070D6A" w:rsidP="00043824">
            <w:pPr>
              <w:jc w:val="both"/>
            </w:pPr>
            <w:r w:rsidRPr="00983A9B">
              <w:t>Индикаторы качества образовательных результатов</w:t>
            </w:r>
          </w:p>
        </w:tc>
        <w:tc>
          <w:tcPr>
            <w:tcW w:w="5870" w:type="dxa"/>
            <w:shd w:val="clear" w:color="auto" w:fill="auto"/>
          </w:tcPr>
          <w:p w:rsidR="00070D6A" w:rsidRPr="00043824" w:rsidRDefault="00070D6A" w:rsidP="00790F39">
            <w:pPr>
              <w:pStyle w:val="aa"/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position w:val="4"/>
                <w:szCs w:val="34"/>
              </w:rPr>
            </w:pPr>
            <w:r>
              <w:t xml:space="preserve"> С</w:t>
            </w:r>
            <w:r w:rsidRPr="00983A9B">
              <w:t>охранение  контингента обучающихся</w:t>
            </w:r>
          </w:p>
          <w:p w:rsidR="00070D6A" w:rsidRPr="00043824" w:rsidRDefault="00070D6A" w:rsidP="00043824">
            <w:pPr>
              <w:jc w:val="both"/>
              <w:rPr>
                <w:position w:val="4"/>
                <w:szCs w:val="34"/>
              </w:rPr>
            </w:pPr>
          </w:p>
        </w:tc>
        <w:tc>
          <w:tcPr>
            <w:tcW w:w="2268" w:type="dxa"/>
            <w:shd w:val="clear" w:color="auto" w:fill="auto"/>
          </w:tcPr>
          <w:p w:rsidR="00070D6A" w:rsidRPr="006A1E61" w:rsidRDefault="00070D6A" w:rsidP="00043824">
            <w:pPr>
              <w:jc w:val="center"/>
            </w:pPr>
            <w:r>
              <w:t>100%</w:t>
            </w:r>
          </w:p>
        </w:tc>
        <w:tc>
          <w:tcPr>
            <w:tcW w:w="3119" w:type="dxa"/>
            <w:shd w:val="clear" w:color="auto" w:fill="auto"/>
          </w:tcPr>
          <w:p w:rsidR="00070D6A" w:rsidRPr="00A94CBF" w:rsidRDefault="00070D6A" w:rsidP="00043824">
            <w:pPr>
              <w:jc w:val="both"/>
            </w:pPr>
            <w:r w:rsidRPr="00A94CBF">
              <w:t>Директор, заместитель директора по УВР</w:t>
            </w:r>
            <w:r>
              <w:t>, педагоги</w:t>
            </w:r>
          </w:p>
        </w:tc>
      </w:tr>
      <w:tr w:rsidR="00070D6A" w:rsidTr="004867D4">
        <w:trPr>
          <w:trHeight w:val="162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Pr="00043824" w:rsidRDefault="00070D6A" w:rsidP="00790F39">
            <w:pPr>
              <w:pStyle w:val="aa"/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position w:val="4"/>
                <w:szCs w:val="34"/>
              </w:rPr>
            </w:pPr>
            <w:r>
              <w:t xml:space="preserve"> Количество (</w:t>
            </w:r>
            <w:r w:rsidRPr="00670F85">
              <w:t>%</w:t>
            </w:r>
            <w:r>
              <w:t>)</w:t>
            </w:r>
            <w:r w:rsidRPr="00670F85">
              <w:t xml:space="preserve"> учащихся, </w:t>
            </w:r>
          </w:p>
          <w:p w:rsidR="00070D6A" w:rsidRPr="00043824" w:rsidRDefault="00070D6A" w:rsidP="00043824">
            <w:pPr>
              <w:rPr>
                <w:position w:val="4"/>
                <w:szCs w:val="34"/>
              </w:rPr>
            </w:pPr>
            <w:r w:rsidRPr="006A1E61">
              <w:t>участвующих  в</w:t>
            </w:r>
            <w:r w:rsidRPr="00043824">
              <w:rPr>
                <w:position w:val="4"/>
                <w:szCs w:val="34"/>
              </w:rPr>
              <w:t xml:space="preserve"> </w:t>
            </w:r>
            <w:r w:rsidRPr="00222A42">
              <w:t xml:space="preserve">выставках, конкурсах и т.п.  </w:t>
            </w:r>
            <w:r w:rsidRPr="00FF7EC8">
              <w:t>(ежегодно)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pStyle w:val="aa"/>
              <w:ind w:left="0" w:firstLine="0"/>
              <w:jc w:val="center"/>
            </w:pPr>
            <w:r>
              <w:t>До 20%</w:t>
            </w:r>
          </w:p>
        </w:tc>
        <w:tc>
          <w:tcPr>
            <w:tcW w:w="3119" w:type="dxa"/>
            <w:shd w:val="clear" w:color="auto" w:fill="auto"/>
          </w:tcPr>
          <w:p w:rsidR="00070D6A" w:rsidRPr="006934B4" w:rsidRDefault="00070D6A" w:rsidP="00043824">
            <w:pPr>
              <w:jc w:val="both"/>
            </w:pPr>
            <w:r>
              <w:t>З</w:t>
            </w:r>
            <w:r w:rsidRPr="00440D00">
              <w:t>аместитель директора по УВР</w:t>
            </w:r>
            <w:r>
              <w:t>, педагоги</w:t>
            </w:r>
          </w:p>
        </w:tc>
      </w:tr>
      <w:tr w:rsidR="00070D6A" w:rsidTr="004867D4">
        <w:trPr>
          <w:trHeight w:val="161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Pr="00043824" w:rsidRDefault="00070D6A" w:rsidP="00790F39">
            <w:pPr>
              <w:pStyle w:val="aa"/>
              <w:numPr>
                <w:ilvl w:val="2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left"/>
              <w:rPr>
                <w:position w:val="4"/>
                <w:szCs w:val="34"/>
              </w:rPr>
            </w:pPr>
            <w:r>
              <w:t xml:space="preserve"> Количество (</w:t>
            </w:r>
            <w:r w:rsidRPr="00670F85">
              <w:t>%</w:t>
            </w:r>
            <w:r>
              <w:t>)</w:t>
            </w:r>
            <w:r w:rsidRPr="00670F85">
              <w:t xml:space="preserve"> учащихся</w:t>
            </w:r>
            <w:r>
              <w:t>,</w:t>
            </w:r>
            <w:r w:rsidRPr="00670F85">
              <w:t xml:space="preserve"> </w:t>
            </w:r>
          </w:p>
          <w:p w:rsidR="00070D6A" w:rsidRPr="00043824" w:rsidRDefault="00070D6A" w:rsidP="00043824">
            <w:pPr>
              <w:rPr>
                <w:position w:val="4"/>
                <w:szCs w:val="34"/>
              </w:rPr>
            </w:pPr>
            <w:r w:rsidRPr="006A1E61">
              <w:t>победителей и</w:t>
            </w:r>
            <w:r w:rsidRPr="00043824">
              <w:rPr>
                <w:position w:val="4"/>
                <w:szCs w:val="34"/>
              </w:rPr>
              <w:t xml:space="preserve"> </w:t>
            </w:r>
            <w:r w:rsidRPr="00222A42">
              <w:t>лауреатов выставок, соревнований,</w:t>
            </w:r>
            <w:r w:rsidRPr="00670F85">
              <w:t xml:space="preserve"> конкурсов</w:t>
            </w:r>
            <w:r w:rsidRPr="00043824">
              <w:rPr>
                <w:position w:val="4"/>
                <w:szCs w:val="34"/>
              </w:rPr>
              <w:t xml:space="preserve"> </w:t>
            </w:r>
            <w:r w:rsidRPr="00670F85">
              <w:t>и пр.</w:t>
            </w:r>
            <w:r>
              <w:t xml:space="preserve"> (</w:t>
            </w:r>
            <w:r w:rsidRPr="00670F85">
              <w:t>ежегодно</w:t>
            </w:r>
            <w:r>
              <w:t>)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pStyle w:val="aa"/>
              <w:ind w:left="0" w:firstLine="0"/>
              <w:jc w:val="center"/>
            </w:pPr>
            <w:r>
              <w:t>До 10 %</w:t>
            </w:r>
          </w:p>
        </w:tc>
        <w:tc>
          <w:tcPr>
            <w:tcW w:w="3119" w:type="dxa"/>
            <w:shd w:val="clear" w:color="auto" w:fill="auto"/>
          </w:tcPr>
          <w:p w:rsidR="00070D6A" w:rsidRPr="006934B4" w:rsidRDefault="00070D6A" w:rsidP="00043824">
            <w:pPr>
              <w:jc w:val="both"/>
            </w:pPr>
            <w:r w:rsidRPr="006934B4">
              <w:t>Заместитель директора по УВР, педагоги</w:t>
            </w:r>
          </w:p>
        </w:tc>
      </w:tr>
      <w:tr w:rsidR="00070D6A" w:rsidTr="004867D4">
        <w:trPr>
          <w:trHeight w:val="161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790F39">
            <w:pPr>
              <w:pStyle w:val="aa"/>
              <w:numPr>
                <w:ilvl w:val="2"/>
                <w:numId w:val="26"/>
              </w:numPr>
              <w:jc w:val="left"/>
            </w:pPr>
            <w:r>
              <w:t xml:space="preserve"> Количество (</w:t>
            </w:r>
            <w:r w:rsidRPr="00670F85">
              <w:t>%</w:t>
            </w:r>
            <w:r>
              <w:t>)</w:t>
            </w:r>
            <w:r w:rsidRPr="00670F85">
              <w:t xml:space="preserve"> обучающихся, </w:t>
            </w:r>
          </w:p>
          <w:p w:rsidR="00070D6A" w:rsidRPr="00670F85" w:rsidRDefault="00070D6A" w:rsidP="00043824">
            <w:r>
              <w:t>и</w:t>
            </w:r>
            <w:r w:rsidRPr="006A1E61">
              <w:t>меющих</w:t>
            </w:r>
            <w:r>
              <w:t xml:space="preserve"> </w:t>
            </w:r>
            <w:r w:rsidRPr="00222A42">
              <w:t>ежегодный индивидуальный</w:t>
            </w:r>
            <w:r>
              <w:t xml:space="preserve"> </w:t>
            </w:r>
            <w:r w:rsidRPr="00670F85">
              <w:t>прогресс в образовании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pStyle w:val="aa"/>
              <w:ind w:left="0" w:firstLine="0"/>
              <w:jc w:val="center"/>
            </w:pPr>
            <w:r>
              <w:t>До 90 %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pStyle w:val="aa"/>
            </w:pPr>
            <w:r>
              <w:t>Педагоги</w:t>
            </w:r>
          </w:p>
        </w:tc>
      </w:tr>
      <w:tr w:rsidR="00070D6A" w:rsidTr="004867D4">
        <w:trPr>
          <w:trHeight w:val="161"/>
        </w:trPr>
        <w:tc>
          <w:tcPr>
            <w:tcW w:w="636" w:type="dxa"/>
            <w:vMerge/>
            <w:shd w:val="clear" w:color="auto" w:fill="auto"/>
          </w:tcPr>
          <w:p w:rsidR="00070D6A" w:rsidRDefault="00070D6A" w:rsidP="00043824">
            <w:pPr>
              <w:jc w:val="both"/>
            </w:pPr>
          </w:p>
        </w:tc>
        <w:tc>
          <w:tcPr>
            <w:tcW w:w="2674" w:type="dxa"/>
            <w:vMerge/>
            <w:shd w:val="clear" w:color="auto" w:fill="auto"/>
          </w:tcPr>
          <w:p w:rsidR="00070D6A" w:rsidRPr="00983A9B" w:rsidRDefault="00070D6A" w:rsidP="00043824">
            <w:pPr>
              <w:jc w:val="both"/>
            </w:pPr>
          </w:p>
        </w:tc>
        <w:tc>
          <w:tcPr>
            <w:tcW w:w="5870" w:type="dxa"/>
            <w:shd w:val="clear" w:color="auto" w:fill="auto"/>
          </w:tcPr>
          <w:p w:rsidR="00070D6A" w:rsidRDefault="00070D6A" w:rsidP="00790F39">
            <w:pPr>
              <w:pStyle w:val="aa"/>
              <w:numPr>
                <w:ilvl w:val="2"/>
                <w:numId w:val="26"/>
              </w:numPr>
              <w:jc w:val="left"/>
            </w:pPr>
            <w:r>
              <w:t xml:space="preserve"> Количество (</w:t>
            </w:r>
            <w:r w:rsidRPr="00FF7EC8">
              <w:t>%</w:t>
            </w:r>
            <w:r>
              <w:t>)</w:t>
            </w:r>
          </w:p>
          <w:p w:rsidR="00070D6A" w:rsidRPr="00222A42" w:rsidRDefault="00070D6A" w:rsidP="00043824">
            <w:r w:rsidRPr="006A1E61">
              <w:t>обучающихся  2- го и</w:t>
            </w:r>
            <w:r>
              <w:t xml:space="preserve"> </w:t>
            </w:r>
            <w:r w:rsidRPr="00222A42">
              <w:t xml:space="preserve">последующих годов обучения: </w:t>
            </w:r>
          </w:p>
          <w:p w:rsidR="00070D6A" w:rsidRDefault="00070D6A" w:rsidP="00043824">
            <w:r>
              <w:t xml:space="preserve">- </w:t>
            </w:r>
            <w:r w:rsidRPr="00983A9B">
              <w:t>занимающихся разнообразными видами деятельности</w:t>
            </w:r>
            <w:r>
              <w:t xml:space="preserve">; </w:t>
            </w:r>
          </w:p>
          <w:p w:rsidR="00070D6A" w:rsidRDefault="00070D6A" w:rsidP="00043824">
            <w:r>
              <w:t xml:space="preserve">-   </w:t>
            </w:r>
            <w:r w:rsidRPr="00983A9B">
              <w:t>занятых в проектной и исследовательской  деятельности</w:t>
            </w:r>
          </w:p>
        </w:tc>
        <w:tc>
          <w:tcPr>
            <w:tcW w:w="2268" w:type="dxa"/>
            <w:shd w:val="clear" w:color="auto" w:fill="auto"/>
          </w:tcPr>
          <w:p w:rsidR="00070D6A" w:rsidRDefault="00070D6A" w:rsidP="00043824">
            <w:pPr>
              <w:pStyle w:val="aa"/>
              <w:jc w:val="center"/>
            </w:pPr>
          </w:p>
          <w:p w:rsidR="00070D6A" w:rsidRDefault="00070D6A" w:rsidP="00043824">
            <w:pPr>
              <w:pStyle w:val="aa"/>
              <w:jc w:val="center"/>
            </w:pPr>
          </w:p>
          <w:p w:rsidR="00070D6A" w:rsidRDefault="00070D6A" w:rsidP="00043824">
            <w:pPr>
              <w:pStyle w:val="aa"/>
              <w:jc w:val="center"/>
            </w:pPr>
          </w:p>
          <w:p w:rsidR="00070D6A" w:rsidRDefault="00070D6A" w:rsidP="00043824">
            <w:pPr>
              <w:pStyle w:val="aa"/>
              <w:ind w:left="0" w:firstLine="0"/>
              <w:jc w:val="center"/>
            </w:pPr>
            <w:r>
              <w:t>До 30%</w:t>
            </w:r>
          </w:p>
          <w:p w:rsidR="00070D6A" w:rsidRDefault="00070D6A" w:rsidP="00043824">
            <w:pPr>
              <w:pStyle w:val="aa"/>
              <w:jc w:val="center"/>
            </w:pPr>
          </w:p>
          <w:p w:rsidR="00070D6A" w:rsidRDefault="00070D6A" w:rsidP="00043824">
            <w:pPr>
              <w:pStyle w:val="aa"/>
              <w:ind w:left="0" w:firstLine="0"/>
              <w:jc w:val="center"/>
            </w:pPr>
            <w:r>
              <w:t>До 10 %</w:t>
            </w:r>
          </w:p>
        </w:tc>
        <w:tc>
          <w:tcPr>
            <w:tcW w:w="3119" w:type="dxa"/>
            <w:shd w:val="clear" w:color="auto" w:fill="auto"/>
          </w:tcPr>
          <w:p w:rsidR="00070D6A" w:rsidRDefault="00070D6A" w:rsidP="00043824">
            <w:pPr>
              <w:jc w:val="both"/>
            </w:pPr>
          </w:p>
          <w:p w:rsidR="00070D6A" w:rsidRDefault="00070D6A" w:rsidP="00043824">
            <w:pPr>
              <w:jc w:val="both"/>
            </w:pPr>
          </w:p>
          <w:p w:rsidR="00070D6A" w:rsidRDefault="00070D6A" w:rsidP="00043824">
            <w:pPr>
              <w:jc w:val="both"/>
            </w:pPr>
          </w:p>
          <w:p w:rsidR="00070D6A" w:rsidRDefault="00070D6A" w:rsidP="00043824">
            <w:pPr>
              <w:jc w:val="both"/>
            </w:pPr>
            <w:r>
              <w:t>Педагоги</w:t>
            </w:r>
          </w:p>
          <w:p w:rsidR="00070D6A" w:rsidRDefault="00070D6A" w:rsidP="00043824">
            <w:pPr>
              <w:jc w:val="both"/>
            </w:pPr>
          </w:p>
          <w:p w:rsidR="00070D6A" w:rsidRPr="006934B4" w:rsidRDefault="00070D6A" w:rsidP="00043824">
            <w:pPr>
              <w:jc w:val="both"/>
            </w:pPr>
            <w:r>
              <w:t>З</w:t>
            </w:r>
            <w:r w:rsidRPr="00440D00">
              <w:t>аместитель директора по УВР</w:t>
            </w:r>
            <w:r>
              <w:t xml:space="preserve">, педагоги </w:t>
            </w:r>
          </w:p>
        </w:tc>
      </w:tr>
    </w:tbl>
    <w:p w:rsidR="00070D6A" w:rsidRDefault="00070D6A" w:rsidP="00651559">
      <w:pPr>
        <w:jc w:val="center"/>
        <w:rPr>
          <w:b/>
          <w:sz w:val="28"/>
          <w:szCs w:val="28"/>
        </w:rPr>
      </w:pPr>
    </w:p>
    <w:p w:rsidR="00070D6A" w:rsidRPr="0024716D" w:rsidRDefault="00070D6A" w:rsidP="00651559">
      <w:pPr>
        <w:jc w:val="center"/>
        <w:rPr>
          <w:b/>
          <w:sz w:val="28"/>
          <w:szCs w:val="28"/>
        </w:rPr>
      </w:pPr>
    </w:p>
    <w:p w:rsidR="00070D6A" w:rsidRPr="0024716D" w:rsidRDefault="00070D6A" w:rsidP="00651559">
      <w:pPr>
        <w:jc w:val="center"/>
        <w:rPr>
          <w:b/>
          <w:sz w:val="28"/>
          <w:szCs w:val="28"/>
        </w:rPr>
      </w:pPr>
    </w:p>
    <w:p w:rsidR="00070D6A" w:rsidRPr="0024716D" w:rsidRDefault="00070D6A" w:rsidP="00651559">
      <w:pPr>
        <w:jc w:val="center"/>
        <w:rPr>
          <w:b/>
          <w:sz w:val="28"/>
          <w:szCs w:val="28"/>
        </w:rPr>
      </w:pPr>
    </w:p>
    <w:p w:rsidR="00070D6A" w:rsidRPr="0024716D" w:rsidRDefault="00070D6A" w:rsidP="00651559">
      <w:pPr>
        <w:jc w:val="center"/>
        <w:rPr>
          <w:b/>
          <w:sz w:val="28"/>
          <w:szCs w:val="28"/>
        </w:rPr>
      </w:pPr>
    </w:p>
    <w:p w:rsidR="00070D6A" w:rsidRPr="0024716D" w:rsidRDefault="00070D6A" w:rsidP="00651559">
      <w:pPr>
        <w:jc w:val="center"/>
        <w:rPr>
          <w:b/>
          <w:sz w:val="28"/>
          <w:szCs w:val="28"/>
        </w:rPr>
      </w:pPr>
    </w:p>
    <w:p w:rsidR="00070D6A" w:rsidRDefault="00070D6A" w:rsidP="00651559">
      <w:pPr>
        <w:jc w:val="center"/>
        <w:rPr>
          <w:b/>
          <w:sz w:val="28"/>
          <w:szCs w:val="28"/>
        </w:rPr>
      </w:pPr>
    </w:p>
    <w:p w:rsidR="00CE6CE2" w:rsidRDefault="00CE6CE2" w:rsidP="00651559">
      <w:pPr>
        <w:jc w:val="center"/>
        <w:rPr>
          <w:b/>
          <w:sz w:val="28"/>
          <w:szCs w:val="28"/>
        </w:rPr>
      </w:pPr>
    </w:p>
    <w:p w:rsidR="00CE6CE2" w:rsidRDefault="00CE6CE2" w:rsidP="00651559">
      <w:pPr>
        <w:jc w:val="center"/>
        <w:rPr>
          <w:b/>
          <w:sz w:val="28"/>
          <w:szCs w:val="28"/>
        </w:rPr>
      </w:pPr>
    </w:p>
    <w:p w:rsidR="00CE6CE2" w:rsidRDefault="00CE6CE2" w:rsidP="00651559">
      <w:pPr>
        <w:jc w:val="center"/>
        <w:rPr>
          <w:b/>
          <w:sz w:val="28"/>
          <w:szCs w:val="28"/>
        </w:rPr>
      </w:pPr>
    </w:p>
    <w:p w:rsidR="004867D4" w:rsidRDefault="004867D4" w:rsidP="00651559">
      <w:pPr>
        <w:jc w:val="center"/>
        <w:rPr>
          <w:b/>
          <w:sz w:val="28"/>
          <w:szCs w:val="28"/>
        </w:rPr>
      </w:pPr>
    </w:p>
    <w:p w:rsidR="004867D4" w:rsidRPr="00CE6CE2" w:rsidRDefault="004867D4" w:rsidP="00651559">
      <w:pPr>
        <w:jc w:val="center"/>
        <w:rPr>
          <w:b/>
          <w:sz w:val="28"/>
          <w:szCs w:val="28"/>
        </w:rPr>
      </w:pPr>
    </w:p>
    <w:p w:rsidR="00070D6A" w:rsidRDefault="00070D6A" w:rsidP="00651559">
      <w:pPr>
        <w:jc w:val="center"/>
        <w:rPr>
          <w:b/>
          <w:sz w:val="28"/>
          <w:szCs w:val="28"/>
        </w:rPr>
      </w:pPr>
    </w:p>
    <w:p w:rsidR="00F822D4" w:rsidRPr="00DF0A30" w:rsidRDefault="00036A45" w:rsidP="006515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036A45">
        <w:rPr>
          <w:b/>
          <w:sz w:val="28"/>
          <w:szCs w:val="28"/>
        </w:rPr>
        <w:t xml:space="preserve">. </w:t>
      </w:r>
      <w:r w:rsidR="00F822D4" w:rsidRPr="00DF0A30">
        <w:rPr>
          <w:b/>
          <w:sz w:val="28"/>
          <w:szCs w:val="28"/>
        </w:rPr>
        <w:t>План действий по реализации Программы развития</w:t>
      </w:r>
    </w:p>
    <w:p w:rsidR="00F822D4" w:rsidRPr="00DF0A30" w:rsidRDefault="00F822D4" w:rsidP="00DF0A30">
      <w:pPr>
        <w:jc w:val="center"/>
        <w:rPr>
          <w:b/>
          <w:sz w:val="28"/>
          <w:szCs w:val="28"/>
        </w:rPr>
      </w:pPr>
      <w:r w:rsidRPr="00DF0A30">
        <w:rPr>
          <w:b/>
          <w:sz w:val="28"/>
          <w:szCs w:val="28"/>
        </w:rPr>
        <w:t>МОУДОД ЦВ</w:t>
      </w:r>
      <w:r w:rsidR="00E30FCF" w:rsidRPr="00DF0A30">
        <w:rPr>
          <w:b/>
          <w:sz w:val="28"/>
          <w:szCs w:val="28"/>
        </w:rPr>
        <w:t>Р «Планета взросления» на 201</w:t>
      </w:r>
      <w:r w:rsidR="006C2E7E">
        <w:rPr>
          <w:b/>
          <w:sz w:val="28"/>
          <w:szCs w:val="28"/>
        </w:rPr>
        <w:t>4</w:t>
      </w:r>
      <w:r w:rsidR="00E30FCF" w:rsidRPr="00DF0A30">
        <w:rPr>
          <w:b/>
          <w:sz w:val="28"/>
          <w:szCs w:val="28"/>
        </w:rPr>
        <w:t xml:space="preserve"> – 20</w:t>
      </w:r>
      <w:r w:rsidR="006C2E7E">
        <w:rPr>
          <w:b/>
          <w:sz w:val="28"/>
          <w:szCs w:val="28"/>
        </w:rPr>
        <w:t>20</w:t>
      </w:r>
      <w:r w:rsidR="00E30FCF" w:rsidRPr="00DF0A30">
        <w:rPr>
          <w:b/>
          <w:sz w:val="28"/>
          <w:szCs w:val="28"/>
        </w:rPr>
        <w:t>г.г.</w:t>
      </w:r>
    </w:p>
    <w:p w:rsidR="00E30FCF" w:rsidRDefault="00E30FCF" w:rsidP="00473444">
      <w:pPr>
        <w:jc w:val="both"/>
        <w:rPr>
          <w:sz w:val="28"/>
          <w:szCs w:val="28"/>
        </w:rPr>
      </w:pPr>
    </w:p>
    <w:p w:rsidR="004874D1" w:rsidRDefault="004874D1" w:rsidP="00473444">
      <w:pPr>
        <w:jc w:val="both"/>
        <w:rPr>
          <w:sz w:val="28"/>
          <w:szCs w:val="28"/>
        </w:rPr>
      </w:pPr>
    </w:p>
    <w:tbl>
      <w:tblPr>
        <w:tblW w:w="1559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10"/>
        <w:gridCol w:w="4252"/>
        <w:gridCol w:w="1276"/>
        <w:gridCol w:w="1417"/>
        <w:gridCol w:w="1843"/>
        <w:gridCol w:w="2552"/>
      </w:tblGrid>
      <w:tr w:rsidR="00E141CB" w:rsidRPr="009F402C" w:rsidTr="00AF2A78">
        <w:tc>
          <w:tcPr>
            <w:tcW w:w="1844" w:type="dxa"/>
            <w:vMerge w:val="restart"/>
            <w:vAlign w:val="center"/>
          </w:tcPr>
          <w:p w:rsidR="00AF2A78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 xml:space="preserve">Название </w:t>
            </w:r>
          </w:p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программы</w:t>
            </w:r>
          </w:p>
          <w:p w:rsidR="00E141CB" w:rsidRPr="009F402C" w:rsidRDefault="00E141CB" w:rsidP="009F402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Задачи Программы</w:t>
            </w:r>
          </w:p>
        </w:tc>
        <w:tc>
          <w:tcPr>
            <w:tcW w:w="4252" w:type="dxa"/>
            <w:vMerge w:val="restart"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Основные действия,</w:t>
            </w:r>
          </w:p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мероприятия</w:t>
            </w:r>
          </w:p>
        </w:tc>
        <w:tc>
          <w:tcPr>
            <w:tcW w:w="2693" w:type="dxa"/>
            <w:gridSpan w:val="2"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Сроки проведения</w:t>
            </w:r>
          </w:p>
        </w:tc>
        <w:tc>
          <w:tcPr>
            <w:tcW w:w="1843" w:type="dxa"/>
            <w:vMerge w:val="restart"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Исполнители</w:t>
            </w:r>
          </w:p>
        </w:tc>
        <w:tc>
          <w:tcPr>
            <w:tcW w:w="2552" w:type="dxa"/>
            <w:vMerge w:val="restart"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Прогнозируемый результат</w:t>
            </w:r>
          </w:p>
        </w:tc>
      </w:tr>
      <w:tr w:rsidR="00E141CB" w:rsidRPr="009F402C" w:rsidTr="00AF2A78">
        <w:tc>
          <w:tcPr>
            <w:tcW w:w="1844" w:type="dxa"/>
            <w:vMerge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</w:p>
        </w:tc>
        <w:tc>
          <w:tcPr>
            <w:tcW w:w="4252" w:type="dxa"/>
            <w:vMerge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начало</w:t>
            </w:r>
          </w:p>
        </w:tc>
        <w:tc>
          <w:tcPr>
            <w:tcW w:w="1417" w:type="dxa"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окончание</w:t>
            </w:r>
          </w:p>
        </w:tc>
        <w:tc>
          <w:tcPr>
            <w:tcW w:w="1843" w:type="dxa"/>
            <w:vMerge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:rsidR="00E141CB" w:rsidRPr="009F402C" w:rsidRDefault="00E141CB" w:rsidP="009F402C">
            <w:pPr>
              <w:jc w:val="center"/>
              <w:rPr>
                <w:b/>
              </w:rPr>
            </w:pPr>
          </w:p>
        </w:tc>
      </w:tr>
      <w:tr w:rsidR="00F02B7A" w:rsidRPr="009F1CCA" w:rsidTr="00AF2A78">
        <w:tc>
          <w:tcPr>
            <w:tcW w:w="1844" w:type="dxa"/>
            <w:vMerge w:val="restart"/>
            <w:vAlign w:val="center"/>
          </w:tcPr>
          <w:p w:rsidR="00F02B7A" w:rsidRPr="009F402C" w:rsidRDefault="00F02B7A" w:rsidP="00AF2A78">
            <w:pPr>
              <w:rPr>
                <w:b/>
              </w:rPr>
            </w:pPr>
            <w:r w:rsidRPr="009F402C">
              <w:rPr>
                <w:b/>
              </w:rPr>
              <w:t xml:space="preserve">1. </w:t>
            </w:r>
            <w:r w:rsidR="00AF2A78">
              <w:rPr>
                <w:b/>
              </w:rPr>
              <w:t>Образовательные практики нового поколения</w:t>
            </w: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  <w:p w:rsidR="00F02B7A" w:rsidRPr="009F402C" w:rsidRDefault="00F02B7A" w:rsidP="009F402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AF2A78" w:rsidRPr="00AF2A78" w:rsidRDefault="00AF2A78" w:rsidP="00AF2A78">
            <w:pPr>
              <w:jc w:val="both"/>
            </w:pPr>
            <w:r w:rsidRPr="00AF2A78">
              <w:t>- Развит</w:t>
            </w:r>
            <w:r w:rsidR="00185469">
              <w:t>ь</w:t>
            </w:r>
            <w:r w:rsidRPr="00AF2A78">
              <w:t xml:space="preserve"> представлени</w:t>
            </w:r>
            <w:r w:rsidR="00185469">
              <w:t>я</w:t>
            </w:r>
            <w:r w:rsidRPr="00AF2A78">
              <w:t xml:space="preserve"> педагогов о механизмах, технологиях получения метапредметных и личностных результатов в образовательном процессе.</w:t>
            </w:r>
          </w:p>
          <w:p w:rsidR="00AF2A78" w:rsidRPr="00AF2A78" w:rsidRDefault="00185469" w:rsidP="00AF2A78">
            <w:pPr>
              <w:jc w:val="both"/>
            </w:pPr>
            <w:r>
              <w:t xml:space="preserve">- </w:t>
            </w:r>
            <w:r w:rsidR="00AF2A78" w:rsidRPr="00AF2A78">
              <w:t>Разработ</w:t>
            </w:r>
            <w:r>
              <w:t>ать</w:t>
            </w:r>
            <w:r w:rsidR="00AF2A78" w:rsidRPr="00AF2A78">
              <w:t xml:space="preserve"> и апроб</w:t>
            </w:r>
            <w:r>
              <w:t>ировать</w:t>
            </w:r>
            <w:r w:rsidR="00AF2A78" w:rsidRPr="00AF2A78">
              <w:t xml:space="preserve"> технологий формирования универсальных учебных действий. </w:t>
            </w:r>
          </w:p>
          <w:p w:rsidR="00AF2A78" w:rsidRPr="00AF2A78" w:rsidRDefault="00AF2A78" w:rsidP="00AF2A78">
            <w:pPr>
              <w:jc w:val="both"/>
              <w:rPr>
                <w:color w:val="00B050"/>
              </w:rPr>
            </w:pPr>
            <w:r w:rsidRPr="00AF2A78">
              <w:t>-Диссемин</w:t>
            </w:r>
            <w:r w:rsidR="00185469">
              <w:t>ировать</w:t>
            </w:r>
            <w:r w:rsidRPr="00AF2A78">
              <w:t xml:space="preserve"> опыт успешной педагогической практики получения метапредметных и личностных результатов в образовательном процессе</w:t>
            </w:r>
            <w:r w:rsidRPr="00AF2A78">
              <w:rPr>
                <w:color w:val="00B050"/>
              </w:rPr>
              <w:t>.</w:t>
            </w:r>
          </w:p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8F5452" w:rsidP="008F5452">
            <w:pPr>
              <w:jc w:val="both"/>
            </w:pPr>
            <w:r>
              <w:t>Т</w:t>
            </w:r>
            <w:r w:rsidR="00F02B7A" w:rsidRPr="004874D1">
              <w:t>ворчески</w:t>
            </w:r>
            <w:r>
              <w:t>е</w:t>
            </w:r>
            <w:r w:rsidR="00F02B7A" w:rsidRPr="004874D1">
              <w:t xml:space="preserve"> обучающи</w:t>
            </w:r>
            <w:r>
              <w:t>е</w:t>
            </w:r>
            <w:r w:rsidR="00F02B7A" w:rsidRPr="004874D1">
              <w:t xml:space="preserve"> семинар</w:t>
            </w:r>
            <w:r>
              <w:t>ы</w:t>
            </w:r>
            <w:r w:rsidR="00F02B7A" w:rsidRPr="004874D1">
              <w:t xml:space="preserve"> -  погружени</w:t>
            </w:r>
            <w:r>
              <w:t xml:space="preserve">я по расширению представления педагогов  </w:t>
            </w:r>
            <w:r w:rsidRPr="004874D1">
              <w:t>о технологиях получения метапредметных и личностных результатов в образовательном процессе.</w:t>
            </w:r>
            <w:r>
              <w:t xml:space="preserve">  </w:t>
            </w:r>
          </w:p>
        </w:tc>
        <w:tc>
          <w:tcPr>
            <w:tcW w:w="1276" w:type="dxa"/>
          </w:tcPr>
          <w:p w:rsidR="00F02B7A" w:rsidRPr="009F1CCA" w:rsidRDefault="00F02B7A" w:rsidP="00C93586">
            <w:pPr>
              <w:jc w:val="center"/>
            </w:pPr>
            <w:r w:rsidRPr="009F1CCA">
              <w:t>201</w:t>
            </w:r>
            <w:r w:rsidR="00C93586">
              <w:t>4</w:t>
            </w:r>
            <w:r w:rsidRPr="009F1CCA">
              <w:t>-201</w:t>
            </w:r>
            <w:r w:rsidR="00C93586">
              <w:t>5</w:t>
            </w:r>
            <w:r w:rsidR="00107E07">
              <w:t xml:space="preserve"> уч.год</w:t>
            </w:r>
          </w:p>
        </w:tc>
        <w:tc>
          <w:tcPr>
            <w:tcW w:w="1417" w:type="dxa"/>
          </w:tcPr>
          <w:p w:rsidR="00F02B7A" w:rsidRPr="009F1CCA" w:rsidRDefault="00F02B7A" w:rsidP="00C93586">
            <w:pPr>
              <w:jc w:val="center"/>
            </w:pPr>
            <w:r w:rsidRPr="009F1CCA">
              <w:t>201</w:t>
            </w:r>
            <w:r w:rsidR="00C93586">
              <w:t>5</w:t>
            </w:r>
            <w:r w:rsidRPr="009F1CCA">
              <w:t>-201</w:t>
            </w:r>
            <w:r w:rsidR="00C93586">
              <w:t>6</w:t>
            </w:r>
            <w:r w:rsidR="00107E07">
              <w:t xml:space="preserve"> уч.год</w:t>
            </w: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Метод.отдел</w:t>
            </w:r>
          </w:p>
        </w:tc>
        <w:tc>
          <w:tcPr>
            <w:tcW w:w="2552" w:type="dxa"/>
            <w:vMerge w:val="restart"/>
          </w:tcPr>
          <w:p w:rsidR="00F02B7A" w:rsidRDefault="009561D5" w:rsidP="009F1CCA">
            <w:r>
              <w:t>Повышение эффективности образовательной деятельности.</w:t>
            </w:r>
          </w:p>
          <w:p w:rsidR="00F02B7A" w:rsidRDefault="00F02B7A" w:rsidP="009F1CCA"/>
          <w:p w:rsidR="00F02B7A" w:rsidRDefault="00F02B7A" w:rsidP="009F1CCA">
            <w:r>
              <w:t>Повышение количества обучающихся</w:t>
            </w:r>
            <w:r w:rsidR="0070046E">
              <w:t xml:space="preserve"> в Центре.</w:t>
            </w:r>
          </w:p>
          <w:p w:rsidR="00F02B7A" w:rsidRDefault="00F02B7A" w:rsidP="009F1CCA"/>
          <w:p w:rsidR="00F02B7A" w:rsidRDefault="0070046E" w:rsidP="009F1CCA">
            <w:r>
              <w:t>Создание и обновление образовательных программ.</w:t>
            </w:r>
          </w:p>
          <w:p w:rsidR="00F02B7A" w:rsidRDefault="00F02B7A" w:rsidP="009F1CCA"/>
          <w:p w:rsidR="00F02B7A" w:rsidRDefault="00F02B7A" w:rsidP="009F1CCA">
            <w:r>
              <w:t>Формирование новаторских компетенций педагогов.</w:t>
            </w:r>
          </w:p>
          <w:p w:rsidR="0070046E" w:rsidRDefault="0070046E" w:rsidP="009F1CCA"/>
          <w:p w:rsidR="0070046E" w:rsidRPr="0024716D" w:rsidRDefault="00F02B7A" w:rsidP="009F1CCA">
            <w:r>
              <w:t>Углубление представлений педагогов о социально-витагенной модели образовательного процесса и путях его преобразования на основе компетентностного подхода.</w:t>
            </w:r>
          </w:p>
          <w:p w:rsidR="00036A45" w:rsidRPr="0024716D" w:rsidRDefault="00036A45" w:rsidP="009F1CCA"/>
          <w:p w:rsidR="0070046E" w:rsidRDefault="00D74034" w:rsidP="009F1CCA">
            <w:r>
              <w:t>Повышение профессионального мастерства</w:t>
            </w:r>
            <w:r w:rsidR="001214BE">
              <w:t xml:space="preserve"> педагогических работников.</w:t>
            </w:r>
          </w:p>
          <w:p w:rsidR="00D74034" w:rsidRDefault="00D74034" w:rsidP="009F1CCA"/>
          <w:p w:rsidR="00D74034" w:rsidRDefault="00D74034" w:rsidP="009F1CCA"/>
          <w:p w:rsidR="00F979DC" w:rsidRDefault="001214BE" w:rsidP="009F1CCA">
            <w:r>
              <w:t xml:space="preserve">Развитие </w:t>
            </w:r>
            <w:r w:rsidR="00F979DC">
              <w:t>социального партнерства с учреждениями дополнительного образования.</w:t>
            </w:r>
          </w:p>
          <w:p w:rsidR="00F02B7A" w:rsidRPr="009F1CCA" w:rsidRDefault="00F02B7A" w:rsidP="009F1CCA"/>
        </w:tc>
      </w:tr>
      <w:tr w:rsidR="00147A3A" w:rsidRPr="009F1CCA" w:rsidTr="00AF2A78">
        <w:tc>
          <w:tcPr>
            <w:tcW w:w="1844" w:type="dxa"/>
            <w:vMerge/>
            <w:vAlign w:val="center"/>
          </w:tcPr>
          <w:p w:rsidR="00147A3A" w:rsidRPr="009F402C" w:rsidRDefault="00147A3A" w:rsidP="00AF2A78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47A3A" w:rsidRPr="00AF2A78" w:rsidRDefault="00147A3A" w:rsidP="00AF2A78">
            <w:pPr>
              <w:jc w:val="both"/>
            </w:pPr>
          </w:p>
        </w:tc>
        <w:tc>
          <w:tcPr>
            <w:tcW w:w="4252" w:type="dxa"/>
          </w:tcPr>
          <w:p w:rsidR="00FD5FC2" w:rsidRDefault="00147A3A" w:rsidP="00FD5FC2">
            <w:pPr>
              <w:jc w:val="both"/>
            </w:pPr>
            <w:r w:rsidRPr="004874D1">
              <w:t xml:space="preserve">Педагогический совет </w:t>
            </w:r>
            <w:r w:rsidR="00FD5FC2">
              <w:t>об утверждении программы развития Центра на 2014-2020 годы.</w:t>
            </w:r>
          </w:p>
          <w:p w:rsidR="00147A3A" w:rsidRPr="004874D1" w:rsidRDefault="00147A3A" w:rsidP="00FD5FC2">
            <w:pPr>
              <w:jc w:val="both"/>
            </w:pPr>
            <w:r w:rsidRPr="004874D1">
              <w:t xml:space="preserve">«Дорожная карта» Центра по выполнению Программы развития на 2014-2015 уч. </w:t>
            </w:r>
            <w:r w:rsidR="00FD5FC2">
              <w:t>г</w:t>
            </w:r>
            <w:r w:rsidRPr="004874D1">
              <w:t>од»</w:t>
            </w:r>
          </w:p>
        </w:tc>
        <w:tc>
          <w:tcPr>
            <w:tcW w:w="1276" w:type="dxa"/>
          </w:tcPr>
          <w:p w:rsidR="00147A3A" w:rsidRPr="009F1CCA" w:rsidRDefault="00147A3A" w:rsidP="00C93586">
            <w:pPr>
              <w:jc w:val="center"/>
            </w:pPr>
            <w:r>
              <w:t>Сентябрь 2014</w:t>
            </w:r>
            <w:r w:rsidR="00107E07">
              <w:t xml:space="preserve"> года</w:t>
            </w:r>
          </w:p>
        </w:tc>
        <w:tc>
          <w:tcPr>
            <w:tcW w:w="1417" w:type="dxa"/>
          </w:tcPr>
          <w:p w:rsidR="00147A3A" w:rsidRPr="009F1CCA" w:rsidRDefault="00147A3A" w:rsidP="00C93586">
            <w:pPr>
              <w:jc w:val="center"/>
            </w:pPr>
          </w:p>
        </w:tc>
        <w:tc>
          <w:tcPr>
            <w:tcW w:w="1843" w:type="dxa"/>
          </w:tcPr>
          <w:p w:rsidR="00147A3A" w:rsidRPr="009F1CCA" w:rsidRDefault="00147A3A" w:rsidP="009F402C">
            <w:pPr>
              <w:jc w:val="center"/>
            </w:pPr>
            <w:r>
              <w:t>Директор, зам директора по УВР, ВР</w:t>
            </w:r>
          </w:p>
        </w:tc>
        <w:tc>
          <w:tcPr>
            <w:tcW w:w="2552" w:type="dxa"/>
            <w:vMerge/>
          </w:tcPr>
          <w:p w:rsidR="00147A3A" w:rsidRDefault="00147A3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8F5452">
            <w:pPr>
              <w:jc w:val="both"/>
            </w:pPr>
          </w:p>
        </w:tc>
        <w:tc>
          <w:tcPr>
            <w:tcW w:w="1276" w:type="dxa"/>
          </w:tcPr>
          <w:p w:rsidR="00F02B7A" w:rsidRPr="004874D1" w:rsidRDefault="00F02B7A" w:rsidP="00FF2164">
            <w:pPr>
              <w:jc w:val="center"/>
            </w:pPr>
          </w:p>
        </w:tc>
        <w:tc>
          <w:tcPr>
            <w:tcW w:w="1417" w:type="dxa"/>
          </w:tcPr>
          <w:p w:rsidR="00F02B7A" w:rsidRPr="004874D1" w:rsidRDefault="00F02B7A" w:rsidP="00FF2164">
            <w:pPr>
              <w:jc w:val="center"/>
            </w:pPr>
          </w:p>
        </w:tc>
        <w:tc>
          <w:tcPr>
            <w:tcW w:w="1843" w:type="dxa"/>
          </w:tcPr>
          <w:p w:rsidR="00F02B7A" w:rsidRPr="004874D1" w:rsidRDefault="00F02B7A" w:rsidP="009F402C">
            <w:pPr>
              <w:jc w:val="center"/>
            </w:pP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CF426A">
            <w:pPr>
              <w:jc w:val="both"/>
            </w:pPr>
            <w:r w:rsidRPr="004874D1">
              <w:t>Проведение педагогических чтений по проблеме «</w:t>
            </w:r>
            <w:r w:rsidR="00CF426A" w:rsidRPr="004874D1">
              <w:t xml:space="preserve">Новые педагогические практики в </w:t>
            </w:r>
            <w:r w:rsidRPr="004874D1">
              <w:t>образовательно</w:t>
            </w:r>
            <w:r w:rsidR="00CF426A" w:rsidRPr="004874D1">
              <w:t>м</w:t>
            </w:r>
            <w:r w:rsidRPr="004874D1">
              <w:t xml:space="preserve"> процесс</w:t>
            </w:r>
            <w:r w:rsidR="00CF426A" w:rsidRPr="004874D1">
              <w:t>е</w:t>
            </w:r>
            <w:r w:rsidRPr="004874D1">
              <w:t xml:space="preserve"> в центре»</w:t>
            </w:r>
          </w:p>
        </w:tc>
        <w:tc>
          <w:tcPr>
            <w:tcW w:w="1276" w:type="dxa"/>
          </w:tcPr>
          <w:p w:rsidR="00F02B7A" w:rsidRPr="009F1CCA" w:rsidRDefault="00FF2164" w:rsidP="009F402C">
            <w:pPr>
              <w:jc w:val="center"/>
            </w:pPr>
            <w:r>
              <w:t>2015</w:t>
            </w:r>
            <w:r w:rsidR="00107E07">
              <w:t xml:space="preserve"> год</w:t>
            </w:r>
          </w:p>
        </w:tc>
        <w:tc>
          <w:tcPr>
            <w:tcW w:w="1417" w:type="dxa"/>
          </w:tcPr>
          <w:p w:rsidR="00F02B7A" w:rsidRPr="009F1CCA" w:rsidRDefault="00FF2164" w:rsidP="00FF2164">
            <w:pPr>
              <w:jc w:val="center"/>
            </w:pPr>
            <w:r>
              <w:t>2017</w:t>
            </w:r>
            <w:r w:rsidR="00107E07">
              <w:t xml:space="preserve"> год</w:t>
            </w: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Метод.отдел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CF426A" w:rsidP="009F402C">
            <w:pPr>
              <w:jc w:val="both"/>
            </w:pPr>
            <w:r w:rsidRPr="004874D1">
              <w:t>Разработка и апробация</w:t>
            </w:r>
            <w:r w:rsidR="00F02B7A" w:rsidRPr="004874D1">
              <w:t xml:space="preserve"> системы обучающих модулей по проблемам современных образовательных технологий</w:t>
            </w:r>
          </w:p>
        </w:tc>
        <w:tc>
          <w:tcPr>
            <w:tcW w:w="1276" w:type="dxa"/>
          </w:tcPr>
          <w:p w:rsidR="00F02B7A" w:rsidRPr="009F1CCA" w:rsidRDefault="00FF2164" w:rsidP="009F402C">
            <w:pPr>
              <w:jc w:val="center"/>
            </w:pPr>
            <w:r>
              <w:t>2014-2015</w:t>
            </w:r>
            <w:r w:rsidR="00107E07">
              <w:t xml:space="preserve"> уч.год</w:t>
            </w:r>
          </w:p>
        </w:tc>
        <w:tc>
          <w:tcPr>
            <w:tcW w:w="1417" w:type="dxa"/>
          </w:tcPr>
          <w:p w:rsidR="00F02B7A" w:rsidRPr="009F1CCA" w:rsidRDefault="00F02B7A" w:rsidP="00FF2164">
            <w:pPr>
              <w:jc w:val="center"/>
            </w:pPr>
            <w:r w:rsidRPr="009F1CCA">
              <w:t>201</w:t>
            </w:r>
            <w:r w:rsidR="00FF2164">
              <w:t>7</w:t>
            </w:r>
            <w:r w:rsidRPr="009F1CCA">
              <w:t>-20</w:t>
            </w:r>
            <w:r>
              <w:t>1</w:t>
            </w:r>
            <w:r w:rsidR="00FF2164">
              <w:t>9</w:t>
            </w:r>
            <w:r w:rsidRPr="009F1CCA">
              <w:t xml:space="preserve"> уч.г</w:t>
            </w:r>
            <w:r w:rsidR="00107E07">
              <w:t>од</w:t>
            </w: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Администрация, метод. отдел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9F402C">
            <w:pPr>
              <w:jc w:val="both"/>
            </w:pPr>
            <w:r w:rsidRPr="004874D1">
              <w:t>Проведение конференции педагогов с участием воспитанников по проблемам реализации программы развития:</w:t>
            </w:r>
          </w:p>
          <w:p w:rsidR="00F02B7A" w:rsidRPr="004874D1" w:rsidRDefault="00F02B7A" w:rsidP="00790F3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/>
              <w:jc w:val="both"/>
            </w:pPr>
            <w:r w:rsidRPr="004874D1">
              <w:t>презентаци</w:t>
            </w:r>
            <w:r w:rsidR="00FD5FC2">
              <w:t>я</w:t>
            </w:r>
            <w:r w:rsidRPr="004874D1">
              <w:t xml:space="preserve"> проектных работ;</w:t>
            </w:r>
          </w:p>
          <w:p w:rsidR="00F02B7A" w:rsidRPr="004874D1" w:rsidRDefault="00F02B7A" w:rsidP="00790F39">
            <w:pPr>
              <w:numPr>
                <w:ilvl w:val="0"/>
                <w:numId w:val="17"/>
              </w:numPr>
              <w:tabs>
                <w:tab w:val="clear" w:pos="1440"/>
                <w:tab w:val="num" w:pos="252"/>
              </w:tabs>
              <w:ind w:left="252"/>
              <w:jc w:val="both"/>
            </w:pPr>
            <w:r w:rsidRPr="004874D1">
              <w:t>информационных технологий обучения</w:t>
            </w:r>
          </w:p>
        </w:tc>
        <w:tc>
          <w:tcPr>
            <w:tcW w:w="1276" w:type="dxa"/>
          </w:tcPr>
          <w:p w:rsidR="00F02B7A" w:rsidRPr="009F1CCA" w:rsidRDefault="004874D1" w:rsidP="009F402C">
            <w:pPr>
              <w:jc w:val="center"/>
            </w:pPr>
            <w:r w:rsidRPr="009F1CCA">
              <w:t>201</w:t>
            </w:r>
            <w:r>
              <w:t>5</w:t>
            </w:r>
            <w:r w:rsidRPr="009F1CCA">
              <w:t>-201</w:t>
            </w:r>
            <w:r>
              <w:t>6</w:t>
            </w:r>
            <w:r w:rsidRPr="009F1CCA">
              <w:t xml:space="preserve"> уч.г</w:t>
            </w:r>
            <w:r w:rsidR="00107E07">
              <w:t>од</w:t>
            </w:r>
          </w:p>
        </w:tc>
        <w:tc>
          <w:tcPr>
            <w:tcW w:w="1417" w:type="dxa"/>
          </w:tcPr>
          <w:p w:rsidR="00F02B7A" w:rsidRPr="009F1CCA" w:rsidRDefault="00F02B7A" w:rsidP="00FF2164">
            <w:pPr>
              <w:jc w:val="center"/>
            </w:pP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Администрация, пед. коллектив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9F402C">
            <w:pPr>
              <w:jc w:val="both"/>
            </w:pPr>
            <w:r w:rsidRPr="004874D1">
              <w:t>Проведение практической конференции педагогов и воспитанников и общественности по проблеме  современности дополнительного образования</w:t>
            </w:r>
          </w:p>
        </w:tc>
        <w:tc>
          <w:tcPr>
            <w:tcW w:w="1276" w:type="dxa"/>
          </w:tcPr>
          <w:p w:rsidR="00F02B7A" w:rsidRPr="009F1CCA" w:rsidRDefault="00F02B7A" w:rsidP="00FF2164">
            <w:pPr>
              <w:jc w:val="center"/>
            </w:pPr>
            <w:r w:rsidRPr="009F1CCA">
              <w:t>201</w:t>
            </w:r>
            <w:r w:rsidR="00FF2164">
              <w:t>4</w:t>
            </w:r>
            <w:r w:rsidRPr="009F1CCA">
              <w:t>-201</w:t>
            </w:r>
            <w:r w:rsidR="00FF2164">
              <w:t>5</w:t>
            </w:r>
            <w:r w:rsidRPr="009F1CCA">
              <w:t xml:space="preserve"> уч.г</w:t>
            </w:r>
            <w:r w:rsidR="00107E07">
              <w:t>од</w:t>
            </w:r>
          </w:p>
        </w:tc>
        <w:tc>
          <w:tcPr>
            <w:tcW w:w="1417" w:type="dxa"/>
          </w:tcPr>
          <w:p w:rsidR="00F02B7A" w:rsidRPr="009F1CCA" w:rsidRDefault="00F02B7A" w:rsidP="009F402C">
            <w:pPr>
              <w:jc w:val="center"/>
            </w:pP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Администрация, пед. коллектив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9F402C">
            <w:pPr>
              <w:jc w:val="both"/>
            </w:pPr>
            <w:r w:rsidRPr="004874D1">
              <w:t>Расширение социальных связей с другими учреждениями дополнительного образования</w:t>
            </w:r>
          </w:p>
        </w:tc>
        <w:tc>
          <w:tcPr>
            <w:tcW w:w="1276" w:type="dxa"/>
          </w:tcPr>
          <w:p w:rsidR="00F02B7A" w:rsidRPr="009F1CCA" w:rsidRDefault="00FF2164" w:rsidP="009F402C">
            <w:pPr>
              <w:jc w:val="center"/>
            </w:pPr>
            <w:r>
              <w:t>2014</w:t>
            </w:r>
            <w:r w:rsidR="00DE1F64">
              <w:t xml:space="preserve"> год</w:t>
            </w:r>
          </w:p>
        </w:tc>
        <w:tc>
          <w:tcPr>
            <w:tcW w:w="1417" w:type="dxa"/>
          </w:tcPr>
          <w:p w:rsidR="00F02B7A" w:rsidRPr="009F1CCA" w:rsidRDefault="00FF2164" w:rsidP="009F402C">
            <w:pPr>
              <w:jc w:val="center"/>
            </w:pPr>
            <w:r>
              <w:t>2020</w:t>
            </w:r>
            <w:r w:rsidR="00DE1F64">
              <w:t xml:space="preserve"> год</w:t>
            </w: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Администрация, пед. коллектив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186B75">
            <w:pPr>
              <w:jc w:val="both"/>
            </w:pPr>
            <w:r w:rsidRPr="004874D1">
              <w:t xml:space="preserve">Организация работы </w:t>
            </w:r>
            <w:r w:rsidR="00186B75" w:rsidRPr="004874D1">
              <w:t>педагогического клуба - применение ТИС-подхода в обучении: поиск эффективных методик, социальная модель ТИС-подхода, как педагогический ресурс социализации детства</w:t>
            </w:r>
          </w:p>
        </w:tc>
        <w:tc>
          <w:tcPr>
            <w:tcW w:w="1276" w:type="dxa"/>
          </w:tcPr>
          <w:p w:rsidR="00F02B7A" w:rsidRPr="009F1CCA" w:rsidRDefault="00186B75" w:rsidP="00186B75">
            <w:pPr>
              <w:jc w:val="center"/>
            </w:pPr>
            <w:r>
              <w:t>2014</w:t>
            </w:r>
            <w:r w:rsidR="00F02B7A" w:rsidRPr="009F1CCA">
              <w:t>-201</w:t>
            </w:r>
            <w:r>
              <w:t xml:space="preserve">5 </w:t>
            </w:r>
            <w:r w:rsidR="00F02B7A" w:rsidRPr="009F1CCA">
              <w:t>уч.г</w:t>
            </w:r>
            <w:r w:rsidR="00DE1F64">
              <w:t>од</w:t>
            </w:r>
          </w:p>
        </w:tc>
        <w:tc>
          <w:tcPr>
            <w:tcW w:w="1417" w:type="dxa"/>
          </w:tcPr>
          <w:p w:rsidR="00F02B7A" w:rsidRPr="009F1CCA" w:rsidRDefault="00F02B7A" w:rsidP="009F402C">
            <w:pPr>
              <w:jc w:val="center"/>
            </w:pP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Администрация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39371F" w:rsidP="009F402C">
            <w:pPr>
              <w:jc w:val="both"/>
            </w:pPr>
            <w:r w:rsidRPr="004874D1">
              <w:t>Научно-методический совет</w:t>
            </w:r>
            <w:r w:rsidR="00186B75" w:rsidRPr="004874D1">
              <w:t xml:space="preserve"> «Педагогическая самооценка качества образовательного процесса)</w:t>
            </w:r>
          </w:p>
        </w:tc>
        <w:tc>
          <w:tcPr>
            <w:tcW w:w="1276" w:type="dxa"/>
          </w:tcPr>
          <w:p w:rsidR="00F02B7A" w:rsidRPr="009F1CCA" w:rsidRDefault="0039371F" w:rsidP="009F402C">
            <w:pPr>
              <w:jc w:val="center"/>
            </w:pPr>
            <w:r>
              <w:t>2014-2015 уч.год</w:t>
            </w:r>
          </w:p>
        </w:tc>
        <w:tc>
          <w:tcPr>
            <w:tcW w:w="1417" w:type="dxa"/>
          </w:tcPr>
          <w:p w:rsidR="00F02B7A" w:rsidRPr="009F1CCA" w:rsidRDefault="00F02B7A" w:rsidP="009F402C">
            <w:pPr>
              <w:jc w:val="center"/>
            </w:pPr>
          </w:p>
        </w:tc>
        <w:tc>
          <w:tcPr>
            <w:tcW w:w="1843" w:type="dxa"/>
          </w:tcPr>
          <w:p w:rsidR="00F02B7A" w:rsidRPr="009F1CCA" w:rsidRDefault="0039371F" w:rsidP="009F402C">
            <w:pPr>
              <w:jc w:val="center"/>
            </w:pPr>
            <w:r>
              <w:t>Администрация, НМС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FF2164">
            <w:pPr>
              <w:jc w:val="both"/>
            </w:pPr>
            <w:r w:rsidRPr="004874D1">
              <w:t xml:space="preserve">Корректировка образовательных программ кружков и объединений с учетом </w:t>
            </w:r>
            <w:r w:rsidR="00FF2164" w:rsidRPr="004874D1">
              <w:t xml:space="preserve">современных требований и </w:t>
            </w:r>
            <w:r w:rsidRPr="004874D1">
              <w:t xml:space="preserve">реализации </w:t>
            </w:r>
            <w:r w:rsidR="00FF2164" w:rsidRPr="004874D1">
              <w:t>Программы развития</w:t>
            </w:r>
          </w:p>
        </w:tc>
        <w:tc>
          <w:tcPr>
            <w:tcW w:w="1276" w:type="dxa"/>
          </w:tcPr>
          <w:p w:rsidR="00F02B7A" w:rsidRPr="009F1CCA" w:rsidRDefault="00F02B7A" w:rsidP="00FF2164">
            <w:pPr>
              <w:jc w:val="center"/>
            </w:pPr>
            <w:r w:rsidRPr="009F1CCA">
              <w:t>201</w:t>
            </w:r>
            <w:r w:rsidR="00FF2164">
              <w:t>4</w:t>
            </w:r>
            <w:r w:rsidRPr="009F1CCA">
              <w:t>-201</w:t>
            </w:r>
            <w:r w:rsidR="00FF2164">
              <w:t>5</w:t>
            </w:r>
            <w:r w:rsidRPr="009F1CCA">
              <w:t xml:space="preserve"> уч.г</w:t>
            </w:r>
            <w:r w:rsidR="00DE1F64">
              <w:t>од</w:t>
            </w:r>
          </w:p>
        </w:tc>
        <w:tc>
          <w:tcPr>
            <w:tcW w:w="1417" w:type="dxa"/>
          </w:tcPr>
          <w:p w:rsidR="00F02B7A" w:rsidRPr="009F1CCA" w:rsidRDefault="00F02B7A" w:rsidP="00FF2164">
            <w:pPr>
              <w:jc w:val="center"/>
            </w:pPr>
            <w:r w:rsidRPr="009F1CCA">
              <w:t>201</w:t>
            </w:r>
            <w:r w:rsidR="00FF2164">
              <w:t>5</w:t>
            </w:r>
            <w:r w:rsidRPr="009F1CCA">
              <w:t>-201</w:t>
            </w:r>
            <w:r w:rsidR="00FF2164">
              <w:t>6</w:t>
            </w:r>
            <w:r>
              <w:t xml:space="preserve"> </w:t>
            </w:r>
            <w:r w:rsidRPr="009F1CCA">
              <w:t>уч.г</w:t>
            </w:r>
            <w:r w:rsidR="00DE1F64">
              <w:t>од</w:t>
            </w: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Метод. отдел,</w:t>
            </w:r>
          </w:p>
          <w:p w:rsidR="00F02B7A" w:rsidRPr="009F1CCA" w:rsidRDefault="00F02B7A" w:rsidP="004874D1">
            <w:pPr>
              <w:jc w:val="center"/>
            </w:pPr>
            <w:r w:rsidRPr="009F1CCA">
              <w:t xml:space="preserve">педагоги 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FF2164">
            <w:pPr>
              <w:jc w:val="both"/>
            </w:pPr>
            <w:r w:rsidRPr="004874D1">
              <w:t xml:space="preserve">Внедрение педагогами  методов проектирования и моделирования как основы для реализации индивидуальных образовательных маршрутов </w:t>
            </w:r>
            <w:r w:rsidR="00FF2164" w:rsidRPr="004874D1">
              <w:t>обучающихся</w:t>
            </w:r>
          </w:p>
        </w:tc>
        <w:tc>
          <w:tcPr>
            <w:tcW w:w="1276" w:type="dxa"/>
          </w:tcPr>
          <w:p w:rsidR="00F02B7A" w:rsidRPr="009F1CCA" w:rsidRDefault="00F02B7A" w:rsidP="00FF2164">
            <w:pPr>
              <w:jc w:val="center"/>
            </w:pPr>
            <w:r w:rsidRPr="009F1CCA">
              <w:t>201</w:t>
            </w:r>
            <w:r w:rsidR="00FF2164">
              <w:t>4</w:t>
            </w:r>
            <w:r w:rsidRPr="009F1CCA">
              <w:t>-201</w:t>
            </w:r>
            <w:r w:rsidR="00FF2164">
              <w:t>5</w:t>
            </w:r>
            <w:r w:rsidRPr="009F1CCA">
              <w:t xml:space="preserve"> уч.г</w:t>
            </w:r>
            <w:r w:rsidR="00DE1F64">
              <w:t>од</w:t>
            </w:r>
          </w:p>
        </w:tc>
        <w:tc>
          <w:tcPr>
            <w:tcW w:w="1417" w:type="dxa"/>
          </w:tcPr>
          <w:p w:rsidR="00F02B7A" w:rsidRPr="009F1CCA" w:rsidRDefault="00F02B7A" w:rsidP="00FF2164">
            <w:pPr>
              <w:jc w:val="center"/>
            </w:pPr>
            <w:r w:rsidRPr="009F1CCA">
              <w:t>201</w:t>
            </w:r>
            <w:r w:rsidR="00FF2164">
              <w:t>9</w:t>
            </w:r>
            <w:r w:rsidRPr="009F1CCA">
              <w:t>-20</w:t>
            </w:r>
            <w:r w:rsidR="00FF2164">
              <w:t>20</w:t>
            </w:r>
            <w:r>
              <w:t xml:space="preserve"> </w:t>
            </w:r>
            <w:r w:rsidRPr="009F1CCA">
              <w:t>уч.г</w:t>
            </w:r>
            <w:r w:rsidR="00DE1F64">
              <w:t>од</w:t>
            </w:r>
          </w:p>
        </w:tc>
        <w:tc>
          <w:tcPr>
            <w:tcW w:w="1843" w:type="dxa"/>
          </w:tcPr>
          <w:p w:rsidR="00F02B7A" w:rsidRPr="009F1CCA" w:rsidRDefault="00F02B7A" w:rsidP="004874D1">
            <w:pPr>
              <w:jc w:val="center"/>
            </w:pPr>
            <w:r w:rsidRPr="009F1CCA">
              <w:t xml:space="preserve">Педагоги 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147A3A">
            <w:pPr>
              <w:jc w:val="both"/>
            </w:pPr>
            <w:r w:rsidRPr="004874D1">
              <w:t>Проведение ежегодного конкурса</w:t>
            </w:r>
            <w:r w:rsidR="00147A3A" w:rsidRPr="004874D1">
              <w:t xml:space="preserve"> педагогических работников</w:t>
            </w:r>
            <w:r w:rsidRPr="004874D1">
              <w:t xml:space="preserve">  «</w:t>
            </w:r>
            <w:r w:rsidR="00147A3A" w:rsidRPr="004874D1">
              <w:t>Вершины мастерства</w:t>
            </w:r>
            <w:r w:rsidRPr="004874D1">
              <w:t>»</w:t>
            </w:r>
          </w:p>
        </w:tc>
        <w:tc>
          <w:tcPr>
            <w:tcW w:w="1276" w:type="dxa"/>
          </w:tcPr>
          <w:p w:rsidR="00F02B7A" w:rsidRDefault="00F02B7A" w:rsidP="009F402C">
            <w:pPr>
              <w:jc w:val="center"/>
            </w:pPr>
            <w:r>
              <w:t>201</w:t>
            </w:r>
            <w:r w:rsidR="00147A3A">
              <w:t>4</w:t>
            </w:r>
            <w:r>
              <w:t>-201</w:t>
            </w:r>
            <w:r w:rsidR="00147A3A">
              <w:t>5</w:t>
            </w:r>
          </w:p>
          <w:p w:rsidR="00F02B7A" w:rsidRPr="009F1CCA" w:rsidRDefault="00F02B7A" w:rsidP="009F402C">
            <w:pPr>
              <w:jc w:val="center"/>
            </w:pPr>
            <w:r>
              <w:t>уч.год</w:t>
            </w:r>
          </w:p>
        </w:tc>
        <w:tc>
          <w:tcPr>
            <w:tcW w:w="1417" w:type="dxa"/>
          </w:tcPr>
          <w:p w:rsidR="00F02B7A" w:rsidRPr="009F1CCA" w:rsidRDefault="00F02B7A" w:rsidP="00147A3A">
            <w:pPr>
              <w:jc w:val="center"/>
            </w:pPr>
            <w:r w:rsidRPr="009F1CCA">
              <w:t>201</w:t>
            </w:r>
            <w:r w:rsidR="00147A3A">
              <w:t>9</w:t>
            </w:r>
            <w:r w:rsidRPr="009F1CCA">
              <w:t>-20</w:t>
            </w:r>
            <w:r w:rsidR="00147A3A">
              <w:t>20</w:t>
            </w:r>
            <w:r>
              <w:t xml:space="preserve"> </w:t>
            </w:r>
            <w:r w:rsidRPr="009F1CCA">
              <w:t>уч.г</w:t>
            </w:r>
            <w:r w:rsidR="00DE1F64">
              <w:t>од</w:t>
            </w:r>
          </w:p>
        </w:tc>
        <w:tc>
          <w:tcPr>
            <w:tcW w:w="1843" w:type="dxa"/>
          </w:tcPr>
          <w:p w:rsidR="00F02B7A" w:rsidRPr="009F1CCA" w:rsidRDefault="00F02B7A" w:rsidP="009F402C">
            <w:pPr>
              <w:jc w:val="center"/>
            </w:pPr>
            <w:r w:rsidRPr="009F1CCA">
              <w:t>Метод. отдел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5A0E9F" w:rsidRPr="009F1CCA" w:rsidTr="00AF2A78">
        <w:tc>
          <w:tcPr>
            <w:tcW w:w="1844" w:type="dxa"/>
            <w:vMerge/>
          </w:tcPr>
          <w:p w:rsidR="005A0E9F" w:rsidRPr="009F1CCA" w:rsidRDefault="005A0E9F" w:rsidP="009F1CCA"/>
        </w:tc>
        <w:tc>
          <w:tcPr>
            <w:tcW w:w="2410" w:type="dxa"/>
            <w:vMerge/>
          </w:tcPr>
          <w:p w:rsidR="005A0E9F" w:rsidRPr="009F1CCA" w:rsidRDefault="005A0E9F" w:rsidP="009F402C">
            <w:pPr>
              <w:jc w:val="both"/>
            </w:pPr>
          </w:p>
        </w:tc>
        <w:tc>
          <w:tcPr>
            <w:tcW w:w="4252" w:type="dxa"/>
          </w:tcPr>
          <w:p w:rsidR="005A0E9F" w:rsidRPr="004874D1" w:rsidRDefault="005A0E9F" w:rsidP="00147A3A">
            <w:pPr>
              <w:jc w:val="both"/>
            </w:pPr>
            <w:r w:rsidRPr="004874D1">
              <w:t>Проведение ежегодного конкурса</w:t>
            </w:r>
            <w:r>
              <w:t xml:space="preserve"> личных портфолио педагогических работников</w:t>
            </w:r>
          </w:p>
        </w:tc>
        <w:tc>
          <w:tcPr>
            <w:tcW w:w="1276" w:type="dxa"/>
          </w:tcPr>
          <w:p w:rsidR="005A0E9F" w:rsidRDefault="005A0E9F" w:rsidP="009F402C">
            <w:pPr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5A0E9F" w:rsidRPr="009F1CCA" w:rsidRDefault="005A0E9F" w:rsidP="00147A3A">
            <w:pPr>
              <w:jc w:val="center"/>
            </w:pPr>
            <w:r>
              <w:t>2020 год</w:t>
            </w:r>
          </w:p>
        </w:tc>
        <w:tc>
          <w:tcPr>
            <w:tcW w:w="1843" w:type="dxa"/>
          </w:tcPr>
          <w:p w:rsidR="005A0E9F" w:rsidRPr="009F1CCA" w:rsidRDefault="005A0E9F" w:rsidP="009F402C">
            <w:pPr>
              <w:jc w:val="center"/>
            </w:pPr>
            <w:r w:rsidRPr="009F1CCA">
              <w:t>Метод. отдел</w:t>
            </w:r>
          </w:p>
        </w:tc>
        <w:tc>
          <w:tcPr>
            <w:tcW w:w="2552" w:type="dxa"/>
            <w:vMerge/>
          </w:tcPr>
          <w:p w:rsidR="005A0E9F" w:rsidRPr="009F1CCA" w:rsidRDefault="005A0E9F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FF2164">
            <w:pPr>
              <w:jc w:val="both"/>
            </w:pPr>
            <w:r w:rsidRPr="004874D1">
              <w:t xml:space="preserve">Разработка подходов к учету и оцениванию </w:t>
            </w:r>
            <w:r w:rsidR="00FF2164" w:rsidRPr="004874D1">
              <w:t>метапредметных и личностных</w:t>
            </w:r>
            <w:r w:rsidRPr="004874D1">
              <w:t xml:space="preserve"> достижений </w:t>
            </w:r>
            <w:r w:rsidR="00FF2164" w:rsidRPr="004874D1">
              <w:t>обучающихся</w:t>
            </w:r>
          </w:p>
        </w:tc>
        <w:tc>
          <w:tcPr>
            <w:tcW w:w="1276" w:type="dxa"/>
          </w:tcPr>
          <w:p w:rsidR="00F02B7A" w:rsidRPr="009F1CCA" w:rsidRDefault="00FF2164" w:rsidP="009F402C">
            <w:pPr>
              <w:jc w:val="center"/>
            </w:pPr>
            <w:r>
              <w:t>2014-2015 уч. год</w:t>
            </w:r>
          </w:p>
        </w:tc>
        <w:tc>
          <w:tcPr>
            <w:tcW w:w="1417" w:type="dxa"/>
          </w:tcPr>
          <w:p w:rsidR="00F02B7A" w:rsidRPr="009F1CCA" w:rsidRDefault="00FF2164" w:rsidP="00AD1B03">
            <w:pPr>
              <w:jc w:val="center"/>
            </w:pPr>
            <w:r>
              <w:t>2015-</w:t>
            </w:r>
            <w:r w:rsidR="00AD1B03">
              <w:t>2</w:t>
            </w:r>
            <w:r>
              <w:t>016 уч.год</w:t>
            </w:r>
          </w:p>
        </w:tc>
        <w:tc>
          <w:tcPr>
            <w:tcW w:w="1843" w:type="dxa"/>
          </w:tcPr>
          <w:p w:rsidR="00F02B7A" w:rsidRPr="009F1CCA" w:rsidRDefault="005A0E9F" w:rsidP="009F402C">
            <w:pPr>
              <w:jc w:val="center"/>
            </w:pPr>
            <w:r w:rsidRPr="009F1CCA">
              <w:t>Администрация, метод. отдел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Pr="004874D1" w:rsidRDefault="00F02B7A" w:rsidP="00147A3A">
            <w:pPr>
              <w:jc w:val="both"/>
            </w:pPr>
            <w:r w:rsidRPr="004874D1">
              <w:t xml:space="preserve">Освоение и введение </w:t>
            </w:r>
            <w:r w:rsidR="00147A3A" w:rsidRPr="004874D1">
              <w:t>в</w:t>
            </w:r>
            <w:r w:rsidRPr="004874D1">
              <w:t xml:space="preserve"> образовательн</w:t>
            </w:r>
            <w:r w:rsidR="00147A3A" w:rsidRPr="004874D1">
              <w:t>ый</w:t>
            </w:r>
            <w:r w:rsidRPr="004874D1">
              <w:t xml:space="preserve"> процесс технологии формирования способностей и компетенций</w:t>
            </w:r>
          </w:p>
        </w:tc>
        <w:tc>
          <w:tcPr>
            <w:tcW w:w="1276" w:type="dxa"/>
          </w:tcPr>
          <w:p w:rsidR="00F02B7A" w:rsidRPr="009F1CCA" w:rsidRDefault="00147A3A" w:rsidP="009F402C">
            <w:pPr>
              <w:jc w:val="center"/>
            </w:pPr>
            <w:r>
              <w:t>2014-2015 уч.год</w:t>
            </w:r>
          </w:p>
        </w:tc>
        <w:tc>
          <w:tcPr>
            <w:tcW w:w="1417" w:type="dxa"/>
          </w:tcPr>
          <w:p w:rsidR="00F02B7A" w:rsidRPr="009F1CCA" w:rsidRDefault="00147A3A" w:rsidP="009F402C">
            <w:pPr>
              <w:jc w:val="center"/>
            </w:pPr>
            <w:r>
              <w:t>2019-2020 уч.год</w:t>
            </w:r>
          </w:p>
        </w:tc>
        <w:tc>
          <w:tcPr>
            <w:tcW w:w="1843" w:type="dxa"/>
          </w:tcPr>
          <w:p w:rsidR="00F02B7A" w:rsidRPr="009F1CCA" w:rsidRDefault="00F02B7A" w:rsidP="004874D1">
            <w:pPr>
              <w:jc w:val="center"/>
            </w:pPr>
            <w:r w:rsidRPr="009F1CCA">
              <w:t xml:space="preserve">Педагоги 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F02B7A" w:rsidRPr="009F1CCA" w:rsidTr="00AF2A78">
        <w:tc>
          <w:tcPr>
            <w:tcW w:w="1844" w:type="dxa"/>
            <w:vMerge/>
          </w:tcPr>
          <w:p w:rsidR="00F02B7A" w:rsidRPr="009F1CCA" w:rsidRDefault="00F02B7A" w:rsidP="009F1CCA"/>
        </w:tc>
        <w:tc>
          <w:tcPr>
            <w:tcW w:w="2410" w:type="dxa"/>
            <w:vMerge/>
          </w:tcPr>
          <w:p w:rsidR="00F02B7A" w:rsidRPr="009F1CCA" w:rsidRDefault="00F02B7A" w:rsidP="009F402C">
            <w:pPr>
              <w:jc w:val="both"/>
            </w:pPr>
          </w:p>
        </w:tc>
        <w:tc>
          <w:tcPr>
            <w:tcW w:w="4252" w:type="dxa"/>
          </w:tcPr>
          <w:p w:rsidR="00F02B7A" w:rsidRDefault="00F02B7A" w:rsidP="009F402C">
            <w:pPr>
              <w:jc w:val="both"/>
            </w:pPr>
            <w:r w:rsidRPr="004874D1">
              <w:t>Использование педагогами широ</w:t>
            </w:r>
            <w:r w:rsidR="00147A3A" w:rsidRPr="004874D1">
              <w:t>кого спектра проблемно-</w:t>
            </w:r>
            <w:r w:rsidRPr="004874D1">
              <w:t>поисковых исследовательских методов</w:t>
            </w:r>
          </w:p>
          <w:p w:rsidR="004874D1" w:rsidRPr="004874D1" w:rsidRDefault="004874D1" w:rsidP="009F402C">
            <w:pPr>
              <w:jc w:val="both"/>
            </w:pPr>
          </w:p>
        </w:tc>
        <w:tc>
          <w:tcPr>
            <w:tcW w:w="1276" w:type="dxa"/>
          </w:tcPr>
          <w:p w:rsidR="00F02B7A" w:rsidRPr="009F1CCA" w:rsidRDefault="00147A3A" w:rsidP="00147A3A">
            <w:pPr>
              <w:jc w:val="center"/>
            </w:pPr>
            <w:r>
              <w:t>2014-2015 уч. год</w:t>
            </w:r>
          </w:p>
        </w:tc>
        <w:tc>
          <w:tcPr>
            <w:tcW w:w="1417" w:type="dxa"/>
          </w:tcPr>
          <w:p w:rsidR="00F02B7A" w:rsidRPr="009F1CCA" w:rsidRDefault="00147A3A" w:rsidP="009F402C">
            <w:pPr>
              <w:jc w:val="center"/>
            </w:pPr>
            <w:r>
              <w:t>2019-2020 уч.год</w:t>
            </w:r>
          </w:p>
        </w:tc>
        <w:tc>
          <w:tcPr>
            <w:tcW w:w="1843" w:type="dxa"/>
          </w:tcPr>
          <w:p w:rsidR="00F02B7A" w:rsidRPr="009F1CCA" w:rsidRDefault="00F02B7A" w:rsidP="004874D1">
            <w:pPr>
              <w:jc w:val="center"/>
            </w:pPr>
            <w:r w:rsidRPr="009F1CCA">
              <w:t xml:space="preserve">Педагоги </w:t>
            </w:r>
          </w:p>
        </w:tc>
        <w:tc>
          <w:tcPr>
            <w:tcW w:w="2552" w:type="dxa"/>
            <w:vMerge/>
          </w:tcPr>
          <w:p w:rsidR="00F02B7A" w:rsidRPr="009F1CCA" w:rsidRDefault="00F02B7A" w:rsidP="009F1CCA"/>
        </w:tc>
      </w:tr>
      <w:tr w:rsidR="004E2947" w:rsidRPr="009F1CCA" w:rsidTr="00AF2A78">
        <w:tc>
          <w:tcPr>
            <w:tcW w:w="1844" w:type="dxa"/>
            <w:vMerge w:val="restart"/>
          </w:tcPr>
          <w:p w:rsidR="004E2947" w:rsidRPr="009F402C" w:rsidRDefault="004E2947" w:rsidP="009F402C">
            <w:pPr>
              <w:jc w:val="center"/>
              <w:rPr>
                <w:b/>
              </w:rPr>
            </w:pPr>
            <w:r w:rsidRPr="009F402C">
              <w:rPr>
                <w:b/>
              </w:rPr>
              <w:t>2. «Инфо-мир»</w:t>
            </w: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  <w:p w:rsidR="004E2947" w:rsidRPr="009F402C" w:rsidRDefault="004E2947" w:rsidP="009F402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4E2947" w:rsidRPr="004E2947" w:rsidRDefault="004E2947" w:rsidP="004E2947">
            <w:pPr>
              <w:jc w:val="both"/>
            </w:pPr>
            <w:r>
              <w:t xml:space="preserve">- </w:t>
            </w:r>
            <w:r w:rsidR="00451285" w:rsidRPr="004E2947">
              <w:t xml:space="preserve">Построение </w:t>
            </w:r>
            <w:r w:rsidR="00451285">
              <w:t>и р</w:t>
            </w:r>
            <w:r w:rsidR="00451285" w:rsidRPr="004E2947">
              <w:t>азвити</w:t>
            </w:r>
            <w:r w:rsidR="00451285">
              <w:t>е</w:t>
            </w:r>
            <w:r w:rsidR="00451285" w:rsidRPr="004E2947">
              <w:t xml:space="preserve"> системы</w:t>
            </w:r>
            <w:r w:rsidR="00451285">
              <w:t xml:space="preserve"> </w:t>
            </w:r>
            <w:r w:rsidRPr="004E2947">
              <w:t xml:space="preserve">информационного сопровождения образовательного процесса </w:t>
            </w:r>
            <w:r w:rsidR="00451285">
              <w:t>и и</w:t>
            </w:r>
            <w:r w:rsidR="00451285" w:rsidRPr="004E2947">
              <w:t xml:space="preserve">нтернет-сотрудничества </w:t>
            </w:r>
            <w:r w:rsidRPr="004E2947">
              <w:t>в Центре.</w:t>
            </w:r>
          </w:p>
          <w:p w:rsidR="004E2947" w:rsidRDefault="004E2947" w:rsidP="00451285">
            <w:pPr>
              <w:jc w:val="both"/>
            </w:pPr>
          </w:p>
        </w:tc>
        <w:tc>
          <w:tcPr>
            <w:tcW w:w="4252" w:type="dxa"/>
          </w:tcPr>
          <w:p w:rsidR="004E2947" w:rsidRPr="004874D1" w:rsidRDefault="00B54983" w:rsidP="00B54983">
            <w:pPr>
              <w:jc w:val="both"/>
            </w:pPr>
            <w:r w:rsidRPr="004874D1">
              <w:t>Педсовет «Проектная деятельность учащихся как ресурс обновления содержания образования»</w:t>
            </w:r>
          </w:p>
        </w:tc>
        <w:tc>
          <w:tcPr>
            <w:tcW w:w="1276" w:type="dxa"/>
          </w:tcPr>
          <w:p w:rsidR="004E2947" w:rsidRPr="009F1CCA" w:rsidRDefault="00147A3A" w:rsidP="009F402C">
            <w:pPr>
              <w:jc w:val="center"/>
            </w:pPr>
            <w:r>
              <w:t>2014-2015 уч. год</w:t>
            </w:r>
          </w:p>
        </w:tc>
        <w:tc>
          <w:tcPr>
            <w:tcW w:w="1417" w:type="dxa"/>
          </w:tcPr>
          <w:p w:rsidR="004E2947" w:rsidRPr="009F1CCA" w:rsidRDefault="004E2947" w:rsidP="009F402C">
            <w:pPr>
              <w:jc w:val="center"/>
            </w:pPr>
          </w:p>
        </w:tc>
        <w:tc>
          <w:tcPr>
            <w:tcW w:w="1843" w:type="dxa"/>
          </w:tcPr>
          <w:p w:rsidR="004E2947" w:rsidRPr="009F1CCA" w:rsidRDefault="00147A3A" w:rsidP="009F402C">
            <w:pPr>
              <w:jc w:val="center"/>
            </w:pPr>
            <w:r>
              <w:t>Заместитель директора по УВР</w:t>
            </w:r>
          </w:p>
        </w:tc>
        <w:tc>
          <w:tcPr>
            <w:tcW w:w="2552" w:type="dxa"/>
            <w:vMerge w:val="restart"/>
          </w:tcPr>
          <w:p w:rsidR="004E2947" w:rsidRDefault="004E2947" w:rsidP="009F1CCA">
            <w:r>
              <w:t>- Повышение качества образования и его вариативности за счет внедрения различных форм получения информации при помощи использования ИКТ</w:t>
            </w:r>
          </w:p>
          <w:p w:rsidR="004E2947" w:rsidRDefault="004E2947" w:rsidP="009F1CCA"/>
          <w:p w:rsidR="004E2947" w:rsidRDefault="004E2947" w:rsidP="009F1CCA">
            <w:r>
              <w:t>-Повышение профессионального уровня педагогов за счет овладения информационно-коммуникативными технологиями, наличие условий для перехода Центра в новое качество</w:t>
            </w:r>
          </w:p>
          <w:p w:rsidR="004E2947" w:rsidRPr="009F1CCA" w:rsidRDefault="004E2947" w:rsidP="009F1CCA"/>
          <w:p w:rsidR="004E2947" w:rsidRDefault="004E2947" w:rsidP="009F1CCA">
            <w:r>
              <w:t>- информатизация всех направлений  образовательного  процесса.</w:t>
            </w:r>
          </w:p>
          <w:p w:rsidR="004E2947" w:rsidRDefault="004E2947" w:rsidP="009F1CCA"/>
          <w:p w:rsidR="004E2947" w:rsidRPr="009F1CCA" w:rsidRDefault="004E2947" w:rsidP="009F1CCA">
            <w:r>
              <w:t>-Увеличение количества воспитанников, владеющих ИТК-компетенциями</w:t>
            </w:r>
          </w:p>
        </w:tc>
      </w:tr>
      <w:tr w:rsidR="00876EE1" w:rsidRPr="009F1CCA" w:rsidTr="00AF2A78">
        <w:tc>
          <w:tcPr>
            <w:tcW w:w="1844" w:type="dxa"/>
            <w:vMerge/>
          </w:tcPr>
          <w:p w:rsidR="00876EE1" w:rsidRPr="009F402C" w:rsidRDefault="00876EE1" w:rsidP="009F402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876EE1" w:rsidRDefault="00876EE1" w:rsidP="004E2947">
            <w:pPr>
              <w:jc w:val="both"/>
            </w:pPr>
          </w:p>
        </w:tc>
        <w:tc>
          <w:tcPr>
            <w:tcW w:w="4252" w:type="dxa"/>
          </w:tcPr>
          <w:p w:rsidR="00876EE1" w:rsidRPr="004874D1" w:rsidRDefault="00B54983" w:rsidP="004874D1">
            <w:pPr>
              <w:jc w:val="both"/>
            </w:pPr>
            <w:r w:rsidRPr="004874D1">
              <w:t xml:space="preserve">Анализ ресурсно-информационной базы Центра  и мониторинг эффективности </w:t>
            </w:r>
            <w:r w:rsidR="004874D1" w:rsidRPr="004874D1">
              <w:t xml:space="preserve">использования </w:t>
            </w:r>
            <w:r w:rsidRPr="004874D1">
              <w:t xml:space="preserve">информационно-коммуникативных ресурсов  </w:t>
            </w:r>
          </w:p>
        </w:tc>
        <w:tc>
          <w:tcPr>
            <w:tcW w:w="1276" w:type="dxa"/>
          </w:tcPr>
          <w:p w:rsidR="00876EE1" w:rsidRDefault="004874D1" w:rsidP="009F402C">
            <w:pPr>
              <w:jc w:val="center"/>
            </w:pPr>
            <w:r>
              <w:t>2014-2015 уч.год</w:t>
            </w:r>
          </w:p>
        </w:tc>
        <w:tc>
          <w:tcPr>
            <w:tcW w:w="1417" w:type="dxa"/>
          </w:tcPr>
          <w:p w:rsidR="00876EE1" w:rsidRPr="009F1CCA" w:rsidRDefault="00876EE1" w:rsidP="009F402C">
            <w:pPr>
              <w:jc w:val="center"/>
            </w:pPr>
          </w:p>
        </w:tc>
        <w:tc>
          <w:tcPr>
            <w:tcW w:w="1843" w:type="dxa"/>
          </w:tcPr>
          <w:p w:rsidR="00876EE1" w:rsidRDefault="00107E07" w:rsidP="009F402C">
            <w:pPr>
              <w:jc w:val="center"/>
            </w:pPr>
            <w:r>
              <w:t>Зам. директора по УВР, метод. отдел</w:t>
            </w:r>
          </w:p>
        </w:tc>
        <w:tc>
          <w:tcPr>
            <w:tcW w:w="2552" w:type="dxa"/>
            <w:vMerge/>
          </w:tcPr>
          <w:p w:rsidR="00876EE1" w:rsidRDefault="00876EE1" w:rsidP="009F1CCA"/>
        </w:tc>
      </w:tr>
      <w:tr w:rsidR="00451285" w:rsidRPr="009F1CCA" w:rsidTr="00AF2A78">
        <w:tc>
          <w:tcPr>
            <w:tcW w:w="1844" w:type="dxa"/>
            <w:vMerge/>
          </w:tcPr>
          <w:p w:rsidR="00451285" w:rsidRPr="009F402C" w:rsidRDefault="00451285" w:rsidP="009F402C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451285" w:rsidRDefault="00451285" w:rsidP="004E2947">
            <w:pPr>
              <w:jc w:val="both"/>
            </w:pPr>
          </w:p>
        </w:tc>
        <w:tc>
          <w:tcPr>
            <w:tcW w:w="4252" w:type="dxa"/>
          </w:tcPr>
          <w:p w:rsidR="00451285" w:rsidRDefault="00107E07" w:rsidP="00107E07">
            <w:pPr>
              <w:jc w:val="both"/>
            </w:pPr>
            <w:r>
              <w:t>П</w:t>
            </w:r>
            <w:r w:rsidR="00B54983" w:rsidRPr="00876EE1">
              <w:t>одготовк</w:t>
            </w:r>
            <w:r>
              <w:t>а</w:t>
            </w:r>
            <w:r w:rsidR="00B54983" w:rsidRPr="00876EE1">
              <w:t xml:space="preserve"> проекта по </w:t>
            </w:r>
            <w:r w:rsidR="00B54983">
              <w:t xml:space="preserve">построению и </w:t>
            </w:r>
            <w:r w:rsidR="00B54983" w:rsidRPr="00876EE1">
              <w:t>развитию информационного сопровождения образовательного процесса в Центре</w:t>
            </w:r>
            <w:r w:rsidR="00B54983">
              <w:t xml:space="preserve"> и и</w:t>
            </w:r>
            <w:r w:rsidR="00B54983" w:rsidRPr="00876EE1">
              <w:t>нтернет-сотрудничества с общественностью и родителями воспитанников.</w:t>
            </w:r>
            <w:r w:rsidR="00B54983">
              <w:t>.</w:t>
            </w:r>
          </w:p>
        </w:tc>
        <w:tc>
          <w:tcPr>
            <w:tcW w:w="1276" w:type="dxa"/>
          </w:tcPr>
          <w:p w:rsidR="00451285" w:rsidRDefault="00107E07" w:rsidP="009F402C">
            <w:pPr>
              <w:jc w:val="center"/>
            </w:pPr>
            <w:r>
              <w:t>2014-2015 уч. год</w:t>
            </w:r>
          </w:p>
        </w:tc>
        <w:tc>
          <w:tcPr>
            <w:tcW w:w="1417" w:type="dxa"/>
          </w:tcPr>
          <w:p w:rsidR="00451285" w:rsidRPr="009F1CCA" w:rsidRDefault="00451285" w:rsidP="009F402C">
            <w:pPr>
              <w:jc w:val="center"/>
            </w:pPr>
          </w:p>
        </w:tc>
        <w:tc>
          <w:tcPr>
            <w:tcW w:w="1843" w:type="dxa"/>
          </w:tcPr>
          <w:p w:rsidR="00451285" w:rsidRDefault="00107E07" w:rsidP="009F402C">
            <w:pPr>
              <w:jc w:val="center"/>
            </w:pPr>
            <w:r>
              <w:t>Администрация</w:t>
            </w:r>
          </w:p>
        </w:tc>
        <w:tc>
          <w:tcPr>
            <w:tcW w:w="2552" w:type="dxa"/>
            <w:vMerge/>
          </w:tcPr>
          <w:p w:rsidR="00451285" w:rsidRDefault="0045128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107E07" w:rsidRDefault="0039371F" w:rsidP="00DC4D30">
            <w:pPr>
              <w:jc w:val="both"/>
            </w:pPr>
            <w:r w:rsidRPr="00107E07">
              <w:t xml:space="preserve">Внедрение </w:t>
            </w:r>
            <w:r w:rsidR="00186B75" w:rsidRPr="00107E07">
              <w:t xml:space="preserve"> информационных технологий в содержании образования</w:t>
            </w:r>
          </w:p>
        </w:tc>
        <w:tc>
          <w:tcPr>
            <w:tcW w:w="1276" w:type="dxa"/>
          </w:tcPr>
          <w:p w:rsidR="00186B75" w:rsidRPr="009F1CCA" w:rsidRDefault="00186B75" w:rsidP="00DC4D30">
            <w:pPr>
              <w:jc w:val="center"/>
            </w:pPr>
            <w:r w:rsidRPr="009F1CCA">
              <w:t>201</w:t>
            </w:r>
            <w:r>
              <w:t>4</w:t>
            </w:r>
            <w:r w:rsidRPr="009F1CCA">
              <w:t>-201</w:t>
            </w:r>
            <w:r>
              <w:t>5</w:t>
            </w:r>
            <w:r w:rsidR="00DE1F64">
              <w:t xml:space="preserve"> </w:t>
            </w:r>
            <w:r w:rsidRPr="009F1CCA">
              <w:t>уч.г</w:t>
            </w:r>
            <w:r w:rsidR="00DE1F64">
              <w:t>од</w:t>
            </w:r>
          </w:p>
        </w:tc>
        <w:tc>
          <w:tcPr>
            <w:tcW w:w="1417" w:type="dxa"/>
          </w:tcPr>
          <w:p w:rsidR="00186B75" w:rsidRPr="009F1CCA" w:rsidRDefault="00186B75" w:rsidP="00DC4D30">
            <w:pPr>
              <w:jc w:val="center"/>
            </w:pPr>
            <w:r w:rsidRPr="009F1CCA">
              <w:t>201</w:t>
            </w:r>
            <w:r>
              <w:t>9</w:t>
            </w:r>
            <w:r w:rsidRPr="009F1CCA">
              <w:t>-20</w:t>
            </w:r>
            <w:r>
              <w:t xml:space="preserve">20 </w:t>
            </w:r>
            <w:r w:rsidRPr="009F1CCA">
              <w:t>уч.г</w:t>
            </w:r>
            <w:r w:rsidR="00DE1F64">
              <w:t>од</w:t>
            </w:r>
          </w:p>
        </w:tc>
        <w:tc>
          <w:tcPr>
            <w:tcW w:w="1843" w:type="dxa"/>
          </w:tcPr>
          <w:p w:rsidR="00186B75" w:rsidRPr="009F1CCA" w:rsidRDefault="00186B75" w:rsidP="00DC4D30">
            <w:pPr>
              <w:jc w:val="center"/>
            </w:pPr>
            <w:r w:rsidRPr="009F1CCA">
              <w:t>Метод. отдел,</w:t>
            </w:r>
          </w:p>
          <w:p w:rsidR="00186B75" w:rsidRPr="009F1CCA" w:rsidRDefault="00186B75" w:rsidP="00107E07">
            <w:pPr>
              <w:jc w:val="center"/>
            </w:pPr>
            <w:r w:rsidRPr="009F1CCA">
              <w:t>педагоги Ц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107E07" w:rsidRDefault="0039371F" w:rsidP="00FD5FC2">
            <w:pPr>
              <w:jc w:val="both"/>
            </w:pPr>
            <w:r w:rsidRPr="00107E07">
              <w:t>Школа технологий – цикл обучающих заняти</w:t>
            </w:r>
            <w:r w:rsidR="00FD5FC2">
              <w:t>й</w:t>
            </w:r>
            <w:r w:rsidRPr="00107E07">
              <w:t xml:space="preserve"> по внедрению ИКТ в образовательный процесс.</w:t>
            </w:r>
          </w:p>
        </w:tc>
        <w:tc>
          <w:tcPr>
            <w:tcW w:w="1276" w:type="dxa"/>
          </w:tcPr>
          <w:p w:rsidR="00186B75" w:rsidRPr="009F1CCA" w:rsidRDefault="00107E07" w:rsidP="009F402C">
            <w:pPr>
              <w:jc w:val="center"/>
            </w:pPr>
            <w:r>
              <w:t>2014-2015 уч. год</w:t>
            </w:r>
          </w:p>
        </w:tc>
        <w:tc>
          <w:tcPr>
            <w:tcW w:w="1417" w:type="dxa"/>
          </w:tcPr>
          <w:p w:rsidR="00186B75" w:rsidRPr="009F1CCA" w:rsidRDefault="00186B75" w:rsidP="009F402C">
            <w:pPr>
              <w:jc w:val="center"/>
            </w:pPr>
          </w:p>
        </w:tc>
        <w:tc>
          <w:tcPr>
            <w:tcW w:w="1843" w:type="dxa"/>
          </w:tcPr>
          <w:p w:rsidR="00186B75" w:rsidRPr="009F1CCA" w:rsidRDefault="00186B75" w:rsidP="009F402C">
            <w:pPr>
              <w:jc w:val="center"/>
            </w:pP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107E07" w:rsidRDefault="00186B75" w:rsidP="009F402C">
            <w:pPr>
              <w:jc w:val="both"/>
            </w:pPr>
            <w:r w:rsidRPr="00107E07">
              <w:t>Увеличение числа образовательных программ с применением информационных технологий</w:t>
            </w:r>
          </w:p>
        </w:tc>
        <w:tc>
          <w:tcPr>
            <w:tcW w:w="1276" w:type="dxa"/>
          </w:tcPr>
          <w:p w:rsidR="00186B75" w:rsidRDefault="00186B75" w:rsidP="009F402C">
            <w:pPr>
              <w:jc w:val="center"/>
            </w:pPr>
            <w:r>
              <w:t>201</w:t>
            </w:r>
            <w:r w:rsidR="00107E07">
              <w:t>4</w:t>
            </w:r>
            <w:r>
              <w:t>-201</w:t>
            </w:r>
            <w:r w:rsidR="00107E07">
              <w:t>5</w:t>
            </w:r>
          </w:p>
          <w:p w:rsidR="00186B75" w:rsidRPr="009F1CCA" w:rsidRDefault="00186B75" w:rsidP="009F402C">
            <w:pPr>
              <w:jc w:val="center"/>
            </w:pPr>
            <w:r w:rsidRPr="009F1CCA">
              <w:t>г</w:t>
            </w:r>
            <w:r>
              <w:t>оды</w:t>
            </w:r>
          </w:p>
        </w:tc>
        <w:tc>
          <w:tcPr>
            <w:tcW w:w="1417" w:type="dxa"/>
          </w:tcPr>
          <w:p w:rsidR="00186B75" w:rsidRPr="009F1CCA" w:rsidRDefault="00DE1F64" w:rsidP="00107E07">
            <w:pPr>
              <w:jc w:val="center"/>
            </w:pPr>
            <w:r>
              <w:t>201</w:t>
            </w:r>
            <w:r w:rsidR="00107E07">
              <w:t>9</w:t>
            </w:r>
            <w:r w:rsidR="00186B75" w:rsidRPr="009F1CCA">
              <w:t>-20</w:t>
            </w:r>
            <w:r w:rsidR="00107E07">
              <w:t>20</w:t>
            </w:r>
            <w:r w:rsidR="00186B75" w:rsidRPr="009F1CCA">
              <w:t xml:space="preserve"> г</w:t>
            </w:r>
            <w:r w:rsidR="00186B75">
              <w:t>оды</w:t>
            </w:r>
          </w:p>
        </w:tc>
        <w:tc>
          <w:tcPr>
            <w:tcW w:w="1843" w:type="dxa"/>
          </w:tcPr>
          <w:p w:rsidR="00186B75" w:rsidRPr="009F1CCA" w:rsidRDefault="00186B75" w:rsidP="009F402C">
            <w:pPr>
              <w:jc w:val="center"/>
            </w:pPr>
            <w:r>
              <w:t>Метод. отдел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107E07" w:rsidRDefault="00186B75" w:rsidP="009F402C">
            <w:pPr>
              <w:jc w:val="both"/>
            </w:pPr>
            <w:r w:rsidRPr="00107E07">
              <w:t>Систематическая модернизация технических средств и программно-информационного пополнения образовательной среды</w:t>
            </w:r>
          </w:p>
        </w:tc>
        <w:tc>
          <w:tcPr>
            <w:tcW w:w="1276" w:type="dxa"/>
          </w:tcPr>
          <w:p w:rsidR="00186B75" w:rsidRPr="009F1CCA" w:rsidRDefault="00186B75" w:rsidP="00107E07">
            <w:pPr>
              <w:jc w:val="center"/>
            </w:pPr>
            <w:r>
              <w:t>201</w:t>
            </w:r>
            <w:r w:rsidR="00107E07">
              <w:t>4</w:t>
            </w:r>
            <w:r w:rsidR="00DE1F64">
              <w:t xml:space="preserve"> </w:t>
            </w:r>
            <w:r>
              <w:t>г</w:t>
            </w:r>
            <w:r w:rsidR="00DE1F64">
              <w:t>од</w:t>
            </w:r>
          </w:p>
        </w:tc>
        <w:tc>
          <w:tcPr>
            <w:tcW w:w="1417" w:type="dxa"/>
          </w:tcPr>
          <w:p w:rsidR="00186B75" w:rsidRPr="009F1CCA" w:rsidRDefault="00186B75" w:rsidP="00107E07">
            <w:pPr>
              <w:jc w:val="center"/>
            </w:pPr>
            <w:r>
              <w:t>20</w:t>
            </w:r>
            <w:r w:rsidR="00107E07">
              <w:t>20</w:t>
            </w:r>
            <w:r w:rsidR="00DE1F64">
              <w:t xml:space="preserve"> год</w:t>
            </w:r>
          </w:p>
        </w:tc>
        <w:tc>
          <w:tcPr>
            <w:tcW w:w="1843" w:type="dxa"/>
          </w:tcPr>
          <w:p w:rsidR="00186B75" w:rsidRPr="009F1CCA" w:rsidRDefault="00186B75" w:rsidP="009F402C">
            <w:pPr>
              <w:jc w:val="center"/>
            </w:pPr>
            <w:r>
              <w:t>Администрация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107E07" w:rsidRDefault="00186B75" w:rsidP="009F402C">
            <w:pPr>
              <w:jc w:val="both"/>
            </w:pPr>
            <w:r w:rsidRPr="00107E07">
              <w:t>Создание веб-сайтов</w:t>
            </w:r>
          </w:p>
        </w:tc>
        <w:tc>
          <w:tcPr>
            <w:tcW w:w="1276" w:type="dxa"/>
          </w:tcPr>
          <w:p w:rsidR="00186B75" w:rsidRPr="009F1CCA" w:rsidRDefault="00186B75" w:rsidP="00107E07">
            <w:pPr>
              <w:jc w:val="center"/>
            </w:pPr>
            <w:r>
              <w:t>201</w:t>
            </w:r>
            <w:r w:rsidR="00107E07">
              <w:t xml:space="preserve">4 </w:t>
            </w:r>
            <w:r>
              <w:t>г</w:t>
            </w:r>
            <w:r w:rsidR="00DE1F64">
              <w:t>од</w:t>
            </w:r>
          </w:p>
        </w:tc>
        <w:tc>
          <w:tcPr>
            <w:tcW w:w="1417" w:type="dxa"/>
          </w:tcPr>
          <w:p w:rsidR="00186B75" w:rsidRPr="009F1CCA" w:rsidRDefault="00186B75" w:rsidP="00107E07">
            <w:pPr>
              <w:jc w:val="center"/>
            </w:pPr>
            <w:r>
              <w:t>20</w:t>
            </w:r>
            <w:r w:rsidR="00107E07">
              <w:t xml:space="preserve">20 </w:t>
            </w:r>
            <w:r>
              <w:t>г</w:t>
            </w:r>
            <w:r w:rsidR="00DE1F64">
              <w:t>од</w:t>
            </w:r>
          </w:p>
        </w:tc>
        <w:tc>
          <w:tcPr>
            <w:tcW w:w="1843" w:type="dxa"/>
          </w:tcPr>
          <w:p w:rsidR="00186B75" w:rsidRPr="009F1CCA" w:rsidRDefault="00186B75" w:rsidP="009F402C">
            <w:pPr>
              <w:jc w:val="center"/>
            </w:pPr>
            <w:r>
              <w:t>Администрация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4E2947">
        <w:trPr>
          <w:trHeight w:val="690"/>
        </w:trPr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  <w:vMerge w:val="restart"/>
          </w:tcPr>
          <w:p w:rsidR="00186B75" w:rsidRPr="00107E07" w:rsidRDefault="00186B75" w:rsidP="009F402C">
            <w:pPr>
              <w:jc w:val="both"/>
            </w:pPr>
            <w:r w:rsidRPr="00107E07">
              <w:t>Прохождение педагогами курсов по освоению современных информационных технологий, по использованию персонального компьютера и ресурсов глобальных информационных сетей</w:t>
            </w:r>
          </w:p>
        </w:tc>
        <w:tc>
          <w:tcPr>
            <w:tcW w:w="1276" w:type="dxa"/>
          </w:tcPr>
          <w:p w:rsidR="00186B75" w:rsidRPr="009F1CCA" w:rsidRDefault="00186B75" w:rsidP="009F402C">
            <w:pPr>
              <w:jc w:val="center"/>
            </w:pPr>
            <w:r>
              <w:t>2014</w:t>
            </w:r>
            <w:r w:rsidR="00DE1F64">
              <w:t xml:space="preserve"> год</w:t>
            </w:r>
          </w:p>
        </w:tc>
        <w:tc>
          <w:tcPr>
            <w:tcW w:w="1417" w:type="dxa"/>
          </w:tcPr>
          <w:p w:rsidR="00186B75" w:rsidRPr="009F1CCA" w:rsidRDefault="00186B75" w:rsidP="004E2947">
            <w:pPr>
              <w:jc w:val="center"/>
            </w:pPr>
            <w:r>
              <w:t>2020</w:t>
            </w:r>
            <w:r w:rsidR="00DE1F64">
              <w:t xml:space="preserve"> год</w:t>
            </w:r>
          </w:p>
        </w:tc>
        <w:tc>
          <w:tcPr>
            <w:tcW w:w="1843" w:type="dxa"/>
            <w:vMerge w:val="restart"/>
          </w:tcPr>
          <w:p w:rsidR="00186B75" w:rsidRPr="009F1CCA" w:rsidRDefault="00186B75" w:rsidP="009F402C">
            <w:pPr>
              <w:jc w:val="center"/>
            </w:pPr>
            <w:r>
              <w:t>Администрация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9B0510">
        <w:trPr>
          <w:trHeight w:val="690"/>
        </w:trPr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  <w:vMerge/>
          </w:tcPr>
          <w:p w:rsidR="00186B75" w:rsidRPr="004874D1" w:rsidRDefault="00186B75" w:rsidP="009F402C">
            <w:pPr>
              <w:jc w:val="both"/>
              <w:rPr>
                <w:color w:val="FF0000"/>
              </w:rPr>
            </w:pPr>
          </w:p>
        </w:tc>
        <w:tc>
          <w:tcPr>
            <w:tcW w:w="2693" w:type="dxa"/>
            <w:gridSpan w:val="2"/>
          </w:tcPr>
          <w:p w:rsidR="00186B75" w:rsidRDefault="00186B75" w:rsidP="004E2947">
            <w:pPr>
              <w:jc w:val="center"/>
            </w:pPr>
            <w:r>
              <w:t>В соответствии с графиком ПК</w:t>
            </w:r>
          </w:p>
        </w:tc>
        <w:tc>
          <w:tcPr>
            <w:tcW w:w="1843" w:type="dxa"/>
            <w:vMerge/>
          </w:tcPr>
          <w:p w:rsidR="00186B75" w:rsidRDefault="00186B75" w:rsidP="009F402C">
            <w:pPr>
              <w:jc w:val="center"/>
            </w:pP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107E07" w:rsidRDefault="00186B75" w:rsidP="009F402C">
            <w:pPr>
              <w:jc w:val="both"/>
            </w:pPr>
            <w:r w:rsidRPr="00107E07">
              <w:t>Создание банка программно-методических материалов, мультимедиа программ, пособий, учебников для организации эффективной работы по внедрению информационных технологий</w:t>
            </w:r>
          </w:p>
        </w:tc>
        <w:tc>
          <w:tcPr>
            <w:tcW w:w="1276" w:type="dxa"/>
          </w:tcPr>
          <w:p w:rsidR="00186B75" w:rsidRPr="009F1CCA" w:rsidRDefault="00107E07" w:rsidP="009F402C">
            <w:pPr>
              <w:jc w:val="center"/>
            </w:pPr>
            <w:r>
              <w:t>2014</w:t>
            </w:r>
            <w:r w:rsidR="00DE1F64">
              <w:t xml:space="preserve"> год</w:t>
            </w:r>
          </w:p>
        </w:tc>
        <w:tc>
          <w:tcPr>
            <w:tcW w:w="1417" w:type="dxa"/>
          </w:tcPr>
          <w:p w:rsidR="00186B75" w:rsidRPr="009F1CCA" w:rsidRDefault="00186B75" w:rsidP="00107E07">
            <w:pPr>
              <w:jc w:val="center"/>
            </w:pPr>
            <w:r w:rsidRPr="009F1CCA">
              <w:t>201</w:t>
            </w:r>
            <w:r w:rsidR="00107E07">
              <w:t>9</w:t>
            </w:r>
            <w:r w:rsidRPr="009F1CCA">
              <w:t>-20</w:t>
            </w:r>
            <w:r w:rsidR="00107E07">
              <w:t>20</w:t>
            </w:r>
            <w:r>
              <w:t xml:space="preserve"> </w:t>
            </w:r>
            <w:r w:rsidRPr="009F1CCA">
              <w:t>уч.г</w:t>
            </w:r>
            <w:r w:rsidR="00DE1F64">
              <w:t>од</w:t>
            </w:r>
          </w:p>
        </w:tc>
        <w:tc>
          <w:tcPr>
            <w:tcW w:w="1843" w:type="dxa"/>
          </w:tcPr>
          <w:p w:rsidR="00186B75" w:rsidRPr="009F1CCA" w:rsidRDefault="00186B75" w:rsidP="009F402C">
            <w:pPr>
              <w:jc w:val="center"/>
            </w:pPr>
            <w:r>
              <w:t>Метод. отдел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107E07" w:rsidRDefault="00186B75" w:rsidP="009F402C">
            <w:pPr>
              <w:jc w:val="both"/>
            </w:pPr>
            <w:r w:rsidRPr="00107E07">
              <w:t>Участие в дистанционных конкурсах, олимпиадах, проектах</w:t>
            </w:r>
          </w:p>
        </w:tc>
        <w:tc>
          <w:tcPr>
            <w:tcW w:w="1276" w:type="dxa"/>
          </w:tcPr>
          <w:p w:rsidR="00186B75" w:rsidRPr="009F1CCA" w:rsidRDefault="00186B75" w:rsidP="00107E07">
            <w:pPr>
              <w:jc w:val="center"/>
            </w:pPr>
            <w:r>
              <w:t>201</w:t>
            </w:r>
            <w:r w:rsidR="00107E07">
              <w:t>4</w:t>
            </w:r>
            <w:r w:rsidR="00DE1F64">
              <w:t xml:space="preserve"> год</w:t>
            </w:r>
          </w:p>
        </w:tc>
        <w:tc>
          <w:tcPr>
            <w:tcW w:w="1417" w:type="dxa"/>
          </w:tcPr>
          <w:p w:rsidR="00186B75" w:rsidRPr="009F1CCA" w:rsidRDefault="00186B75" w:rsidP="00107E07">
            <w:pPr>
              <w:jc w:val="center"/>
            </w:pPr>
            <w:r>
              <w:t>20</w:t>
            </w:r>
            <w:r w:rsidR="00107E07">
              <w:t>20</w:t>
            </w:r>
            <w:r w:rsidR="00DE1F64">
              <w:t xml:space="preserve"> год</w:t>
            </w:r>
          </w:p>
        </w:tc>
        <w:tc>
          <w:tcPr>
            <w:tcW w:w="1843" w:type="dxa"/>
          </w:tcPr>
          <w:p w:rsidR="00186B75" w:rsidRPr="009F1CCA" w:rsidRDefault="00186B75" w:rsidP="009F402C">
            <w:pPr>
              <w:jc w:val="center"/>
            </w:pPr>
            <w:r>
              <w:t>Метод. отдел, зам.директора по УВР, педагоги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Pr="009F1CCA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9F1CCA" w:rsidRDefault="00186B75" w:rsidP="009F402C">
            <w:pPr>
              <w:jc w:val="both"/>
            </w:pPr>
            <w:r w:rsidRPr="009F1CCA">
              <w:t>Создание системы открытых педагогических дискуссий по информатизации образовательного процесса</w:t>
            </w:r>
          </w:p>
        </w:tc>
        <w:tc>
          <w:tcPr>
            <w:tcW w:w="1276" w:type="dxa"/>
          </w:tcPr>
          <w:p w:rsidR="00186B75" w:rsidRPr="009F1CCA" w:rsidRDefault="00AD1B03" w:rsidP="009F402C">
            <w:pPr>
              <w:jc w:val="center"/>
            </w:pPr>
            <w:r>
              <w:t>2014 год</w:t>
            </w:r>
          </w:p>
        </w:tc>
        <w:tc>
          <w:tcPr>
            <w:tcW w:w="1417" w:type="dxa"/>
          </w:tcPr>
          <w:p w:rsidR="00186B75" w:rsidRPr="009F1CCA" w:rsidRDefault="00AD1B03" w:rsidP="00AD1B03">
            <w:pPr>
              <w:jc w:val="center"/>
            </w:pPr>
            <w:r>
              <w:t>2015 год</w:t>
            </w:r>
          </w:p>
        </w:tc>
        <w:tc>
          <w:tcPr>
            <w:tcW w:w="1843" w:type="dxa"/>
          </w:tcPr>
          <w:p w:rsidR="00186B75" w:rsidRPr="009F1CCA" w:rsidRDefault="00186B75" w:rsidP="009F402C">
            <w:pPr>
              <w:jc w:val="center"/>
            </w:pPr>
            <w:r w:rsidRPr="009F1CCA">
              <w:t>Администрация, пед. коллектив</w:t>
            </w:r>
          </w:p>
        </w:tc>
        <w:tc>
          <w:tcPr>
            <w:tcW w:w="2552" w:type="dxa"/>
            <w:vMerge/>
          </w:tcPr>
          <w:p w:rsidR="00186B75" w:rsidRPr="009F1CCA" w:rsidRDefault="00186B75" w:rsidP="00CD2710"/>
        </w:tc>
      </w:tr>
      <w:tr w:rsidR="00186B75" w:rsidRPr="009F1CCA" w:rsidTr="00AF2A78">
        <w:tc>
          <w:tcPr>
            <w:tcW w:w="1844" w:type="dxa"/>
            <w:vMerge w:val="restart"/>
          </w:tcPr>
          <w:p w:rsidR="00186B75" w:rsidRPr="009F402C" w:rsidRDefault="00186B75" w:rsidP="00C93586">
            <w:pPr>
              <w:rPr>
                <w:b/>
              </w:rPr>
            </w:pPr>
            <w:r w:rsidRPr="009F402C">
              <w:rPr>
                <w:b/>
              </w:rPr>
              <w:t>3. Воспитательная система</w:t>
            </w:r>
            <w:r>
              <w:rPr>
                <w:b/>
              </w:rPr>
              <w:t xml:space="preserve"> «Планета взросления»</w:t>
            </w: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9F1CCA">
            <w:pPr>
              <w:rPr>
                <w:b/>
              </w:rPr>
            </w:pPr>
          </w:p>
          <w:p w:rsidR="00186B75" w:rsidRPr="009F402C" w:rsidRDefault="00186B75" w:rsidP="008D74D9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186B75" w:rsidRPr="00185469" w:rsidRDefault="00186B75" w:rsidP="00185469">
            <w:pPr>
              <w:jc w:val="both"/>
            </w:pPr>
            <w:r>
              <w:t xml:space="preserve">- </w:t>
            </w:r>
            <w:r w:rsidRPr="00185469">
              <w:t>Развивать у детей опыт личностной инициативы, ответственного поступка, организации различных сфер социального взаимодействия.</w:t>
            </w:r>
          </w:p>
          <w:p w:rsidR="00186B75" w:rsidRPr="00185469" w:rsidRDefault="00186B75" w:rsidP="00185469">
            <w:pPr>
              <w:jc w:val="both"/>
            </w:pPr>
            <w:r>
              <w:t xml:space="preserve">- </w:t>
            </w:r>
            <w:r w:rsidRPr="00185469">
              <w:t>Включать детей в деятельность, направленную на развитие самостоятельности, патриотизма и гражданской позиции личности.</w:t>
            </w:r>
          </w:p>
          <w:p w:rsidR="00186B75" w:rsidRPr="00185469" w:rsidRDefault="00186B75" w:rsidP="00185469">
            <w:pPr>
              <w:jc w:val="both"/>
            </w:pPr>
            <w:r>
              <w:t xml:space="preserve">- </w:t>
            </w:r>
            <w:r w:rsidRPr="00185469">
              <w:t>Развивать систем</w:t>
            </w:r>
            <w:r>
              <w:t>у КТД</w:t>
            </w:r>
            <w:r w:rsidRPr="00185469">
              <w:t xml:space="preserve"> как организационн</w:t>
            </w:r>
            <w:r>
              <w:t>ую</w:t>
            </w:r>
            <w:r w:rsidRPr="00185469">
              <w:t xml:space="preserve"> и содержательн</w:t>
            </w:r>
            <w:r>
              <w:t>ую</w:t>
            </w:r>
            <w:r w:rsidRPr="00185469">
              <w:t xml:space="preserve"> основ</w:t>
            </w:r>
            <w:r>
              <w:t>у</w:t>
            </w:r>
            <w:r w:rsidRPr="00185469">
              <w:t xml:space="preserve"> воспитательной системы Центра.</w:t>
            </w:r>
          </w:p>
          <w:p w:rsidR="00186B75" w:rsidRPr="00185469" w:rsidRDefault="00186B75" w:rsidP="00185469">
            <w:pPr>
              <w:jc w:val="both"/>
            </w:pPr>
            <w:r>
              <w:t xml:space="preserve">- </w:t>
            </w:r>
            <w:r w:rsidRPr="00185469">
              <w:t>Развивать у детей личностные качества, способствующие самореализации, саморазвити</w:t>
            </w:r>
            <w:r>
              <w:t>ю</w:t>
            </w:r>
            <w:r w:rsidRPr="00185469">
              <w:t xml:space="preserve"> и самоопределени</w:t>
            </w:r>
            <w:r>
              <w:t>ю</w:t>
            </w:r>
            <w:r w:rsidRPr="00185469">
              <w:t xml:space="preserve"> каждого ребенка через участие в детском самоуправлении.</w:t>
            </w:r>
          </w:p>
          <w:p w:rsidR="00186B75" w:rsidRPr="00185469" w:rsidRDefault="00186B75" w:rsidP="00185469">
            <w:pPr>
              <w:jc w:val="both"/>
            </w:pPr>
            <w:r>
              <w:t xml:space="preserve">- </w:t>
            </w:r>
            <w:r w:rsidRPr="00185469">
              <w:t>Организовывать содержательный, личностно-развивающий досуг детей и подростков.</w:t>
            </w:r>
          </w:p>
          <w:p w:rsidR="00186B75" w:rsidRPr="00185469" w:rsidRDefault="00186B75" w:rsidP="00185469">
            <w:pPr>
              <w:jc w:val="both"/>
            </w:pPr>
            <w:r>
              <w:t xml:space="preserve">- </w:t>
            </w:r>
            <w:r w:rsidRPr="00185469">
              <w:t>Сохранять и укреплять здоровье воспитанников.</w:t>
            </w:r>
          </w:p>
          <w:p w:rsidR="00186B75" w:rsidRPr="00185469" w:rsidRDefault="00186B75" w:rsidP="00185469">
            <w:pPr>
              <w:jc w:val="both"/>
            </w:pPr>
          </w:p>
        </w:tc>
        <w:tc>
          <w:tcPr>
            <w:tcW w:w="4252" w:type="dxa"/>
          </w:tcPr>
          <w:p w:rsidR="00186B75" w:rsidRPr="009F1CCA" w:rsidRDefault="00186B75" w:rsidP="009F402C">
            <w:pPr>
              <w:jc w:val="both"/>
            </w:pPr>
            <w:r>
              <w:t xml:space="preserve">Реализация программ воспитательной системы </w:t>
            </w:r>
          </w:p>
        </w:tc>
        <w:tc>
          <w:tcPr>
            <w:tcW w:w="1276" w:type="dxa"/>
          </w:tcPr>
          <w:p w:rsidR="00186B75" w:rsidRDefault="00186B75" w:rsidP="009F402C">
            <w:pPr>
              <w:jc w:val="center"/>
            </w:pPr>
          </w:p>
          <w:p w:rsidR="00186B75" w:rsidRDefault="00186B75" w:rsidP="009F402C">
            <w:pPr>
              <w:jc w:val="center"/>
            </w:pPr>
            <w:r>
              <w:t>2014 год</w:t>
            </w:r>
          </w:p>
          <w:p w:rsidR="00186B75" w:rsidRPr="009F1CCA" w:rsidRDefault="00186B75" w:rsidP="009F402C">
            <w:pPr>
              <w:jc w:val="center"/>
            </w:pPr>
          </w:p>
        </w:tc>
        <w:tc>
          <w:tcPr>
            <w:tcW w:w="1417" w:type="dxa"/>
          </w:tcPr>
          <w:p w:rsidR="00186B75" w:rsidRDefault="00186B75" w:rsidP="009F402C">
            <w:pPr>
              <w:jc w:val="center"/>
            </w:pPr>
          </w:p>
          <w:p w:rsidR="00186B75" w:rsidRPr="009F1CCA" w:rsidRDefault="00186B75" w:rsidP="005A1BC4">
            <w:pPr>
              <w:jc w:val="center"/>
            </w:pPr>
            <w:r>
              <w:t>2020 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  <w:r>
              <w:t xml:space="preserve">Администрация, </w:t>
            </w:r>
          </w:p>
          <w:p w:rsidR="00186B75" w:rsidRPr="009F1CCA" w:rsidRDefault="00186B75" w:rsidP="009F402C">
            <w:pPr>
              <w:jc w:val="center"/>
            </w:pPr>
            <w:r>
              <w:t>педагоги</w:t>
            </w:r>
          </w:p>
        </w:tc>
        <w:tc>
          <w:tcPr>
            <w:tcW w:w="2552" w:type="dxa"/>
            <w:vMerge w:val="restart"/>
          </w:tcPr>
          <w:p w:rsidR="00186B75" w:rsidRDefault="00186B75" w:rsidP="009F1CCA">
            <w:r>
              <w:t>-приобретение социального опыта детьми;</w:t>
            </w:r>
          </w:p>
          <w:p w:rsidR="00186B75" w:rsidRDefault="00186B75" w:rsidP="009F1CCA"/>
          <w:p w:rsidR="00186B75" w:rsidRDefault="00186B75" w:rsidP="009F1CCA">
            <w:r>
              <w:t>-обеспечение благоприятного нравственно-психологического климата в Центре;</w:t>
            </w:r>
          </w:p>
          <w:p w:rsidR="00186B75" w:rsidRDefault="00186B75" w:rsidP="009F1CCA"/>
          <w:p w:rsidR="00186B75" w:rsidRDefault="00186B75" w:rsidP="009F1CCA">
            <w:r>
              <w:t>-приобретение детьми навыков организации, подготовки и проведения творческих дел;</w:t>
            </w:r>
          </w:p>
          <w:p w:rsidR="00186B75" w:rsidRDefault="00186B75" w:rsidP="009F1CCA"/>
          <w:p w:rsidR="00186B75" w:rsidRDefault="00186B75" w:rsidP="009F1CCA">
            <w:r>
              <w:t xml:space="preserve">-снижение количества социально – дез- адаптированных детей. </w:t>
            </w:r>
          </w:p>
          <w:p w:rsidR="00186B75" w:rsidRDefault="00186B75" w:rsidP="009F1CCA"/>
          <w:p w:rsidR="00186B75" w:rsidRPr="009F1CCA" w:rsidRDefault="00186B75" w:rsidP="009F1CCA">
            <w:r>
              <w:t xml:space="preserve">- </w:t>
            </w:r>
          </w:p>
        </w:tc>
      </w:tr>
      <w:tr w:rsidR="00186B75" w:rsidRPr="009F1CCA" w:rsidTr="00AF2A78">
        <w:tc>
          <w:tcPr>
            <w:tcW w:w="1844" w:type="dxa"/>
            <w:vMerge/>
          </w:tcPr>
          <w:p w:rsidR="00186B75" w:rsidRPr="009F402C" w:rsidRDefault="00186B75" w:rsidP="00C9358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86B75" w:rsidRDefault="00186B75" w:rsidP="00185469">
            <w:pPr>
              <w:jc w:val="both"/>
            </w:pPr>
          </w:p>
        </w:tc>
        <w:tc>
          <w:tcPr>
            <w:tcW w:w="4252" w:type="dxa"/>
          </w:tcPr>
          <w:p w:rsidR="00186B75" w:rsidRDefault="00186B75" w:rsidP="009F402C">
            <w:pPr>
              <w:jc w:val="both"/>
            </w:pPr>
            <w:r>
              <w:t>НМС «Особенности воспитательного процесса в ТИС-подходе</w:t>
            </w:r>
          </w:p>
        </w:tc>
        <w:tc>
          <w:tcPr>
            <w:tcW w:w="1276" w:type="dxa"/>
          </w:tcPr>
          <w:p w:rsidR="00186B75" w:rsidRDefault="00DE1F64" w:rsidP="009F402C">
            <w:pPr>
              <w:jc w:val="center"/>
            </w:pPr>
            <w:r>
              <w:t>Апрель 2015 года</w:t>
            </w:r>
          </w:p>
        </w:tc>
        <w:tc>
          <w:tcPr>
            <w:tcW w:w="1417" w:type="dxa"/>
          </w:tcPr>
          <w:p w:rsidR="00186B75" w:rsidRDefault="00186B75" w:rsidP="009F402C">
            <w:pPr>
              <w:jc w:val="center"/>
            </w:pPr>
          </w:p>
        </w:tc>
        <w:tc>
          <w:tcPr>
            <w:tcW w:w="1843" w:type="dxa"/>
          </w:tcPr>
          <w:p w:rsidR="00186B75" w:rsidRDefault="00186B75" w:rsidP="00877F4E">
            <w:pPr>
              <w:jc w:val="center"/>
            </w:pPr>
            <w:r>
              <w:t>Зам.директора</w:t>
            </w:r>
          </w:p>
          <w:p w:rsidR="00186B75" w:rsidRDefault="00186B75" w:rsidP="00877F4E">
            <w:pPr>
              <w:jc w:val="center"/>
            </w:pPr>
            <w:r>
              <w:t>по ВР</w:t>
            </w:r>
          </w:p>
        </w:tc>
        <w:tc>
          <w:tcPr>
            <w:tcW w:w="2552" w:type="dxa"/>
            <w:vMerge/>
          </w:tcPr>
          <w:p w:rsidR="00186B75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402C" w:rsidRDefault="00186B75" w:rsidP="00C9358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86B75" w:rsidRDefault="00186B75" w:rsidP="00185469">
            <w:pPr>
              <w:jc w:val="both"/>
            </w:pPr>
          </w:p>
        </w:tc>
        <w:tc>
          <w:tcPr>
            <w:tcW w:w="4252" w:type="dxa"/>
          </w:tcPr>
          <w:p w:rsidR="00186B75" w:rsidRDefault="00186B75" w:rsidP="00877F4E">
            <w:pPr>
              <w:jc w:val="both"/>
            </w:pPr>
            <w:r>
              <w:t>Семейная гостиная «Как помочь ребенку решить проблемы и стать успешным»</w:t>
            </w:r>
          </w:p>
        </w:tc>
        <w:tc>
          <w:tcPr>
            <w:tcW w:w="1276" w:type="dxa"/>
          </w:tcPr>
          <w:p w:rsidR="00186B75" w:rsidRDefault="00DE1F64" w:rsidP="009F402C">
            <w:pPr>
              <w:jc w:val="center"/>
            </w:pPr>
            <w:r>
              <w:t>Декабрь 2014 года</w:t>
            </w:r>
          </w:p>
        </w:tc>
        <w:tc>
          <w:tcPr>
            <w:tcW w:w="1417" w:type="dxa"/>
          </w:tcPr>
          <w:p w:rsidR="00186B75" w:rsidRDefault="00186B75" w:rsidP="009F402C">
            <w:pPr>
              <w:jc w:val="center"/>
            </w:pPr>
          </w:p>
        </w:tc>
        <w:tc>
          <w:tcPr>
            <w:tcW w:w="1843" w:type="dxa"/>
          </w:tcPr>
          <w:p w:rsidR="00186B75" w:rsidRDefault="00186B75" w:rsidP="00877F4E">
            <w:pPr>
              <w:jc w:val="center"/>
            </w:pPr>
            <w:r>
              <w:t>Зам.директора</w:t>
            </w:r>
          </w:p>
          <w:p w:rsidR="00186B75" w:rsidRDefault="00186B75" w:rsidP="00877F4E">
            <w:pPr>
              <w:jc w:val="center"/>
            </w:pPr>
            <w:r>
              <w:t>по ВР, педагог-психолог</w:t>
            </w:r>
          </w:p>
        </w:tc>
        <w:tc>
          <w:tcPr>
            <w:tcW w:w="2552" w:type="dxa"/>
            <w:vMerge/>
          </w:tcPr>
          <w:p w:rsidR="00186B75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402C" w:rsidRDefault="00186B75" w:rsidP="00C93586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186B75" w:rsidRPr="00272C0D" w:rsidRDefault="00186B75" w:rsidP="00272C0D">
            <w:pPr>
              <w:jc w:val="both"/>
            </w:pPr>
          </w:p>
        </w:tc>
        <w:tc>
          <w:tcPr>
            <w:tcW w:w="4252" w:type="dxa"/>
          </w:tcPr>
          <w:p w:rsidR="00186B75" w:rsidRDefault="00186B75" w:rsidP="00877F4E">
            <w:pPr>
              <w:jc w:val="both"/>
            </w:pPr>
            <w:r>
              <w:t>Подготовка и проведение педсовета «Проблемы и перспективы социальной открытости Центра»</w:t>
            </w:r>
          </w:p>
        </w:tc>
        <w:tc>
          <w:tcPr>
            <w:tcW w:w="1276" w:type="dxa"/>
          </w:tcPr>
          <w:p w:rsidR="00186B75" w:rsidRDefault="00186B75" w:rsidP="009F402C">
            <w:pPr>
              <w:jc w:val="center"/>
            </w:pPr>
            <w:r>
              <w:t>Декабрь 2014</w:t>
            </w:r>
            <w:r w:rsidR="00DE1F64">
              <w:t xml:space="preserve"> года</w:t>
            </w:r>
          </w:p>
        </w:tc>
        <w:tc>
          <w:tcPr>
            <w:tcW w:w="1417" w:type="dxa"/>
          </w:tcPr>
          <w:p w:rsidR="00186B75" w:rsidRDefault="00186B75" w:rsidP="009F402C">
            <w:pPr>
              <w:jc w:val="center"/>
            </w:pPr>
            <w:r>
              <w:t>Январь 2015</w:t>
            </w:r>
            <w:r w:rsidR="00DE1F64">
              <w:t xml:space="preserve"> года</w:t>
            </w:r>
          </w:p>
        </w:tc>
        <w:tc>
          <w:tcPr>
            <w:tcW w:w="1843" w:type="dxa"/>
          </w:tcPr>
          <w:p w:rsidR="00186B75" w:rsidRDefault="00186B75" w:rsidP="00877F4E">
            <w:pPr>
              <w:jc w:val="center"/>
            </w:pPr>
            <w:r>
              <w:t>Зам.директора</w:t>
            </w:r>
          </w:p>
          <w:p w:rsidR="00186B75" w:rsidRDefault="00186B75" w:rsidP="00877F4E">
            <w:pPr>
              <w:jc w:val="center"/>
            </w:pPr>
            <w:r>
              <w:t xml:space="preserve">по ВР, </w:t>
            </w:r>
          </w:p>
          <w:p w:rsidR="00186B75" w:rsidRDefault="00186B75" w:rsidP="00877F4E">
            <w:pPr>
              <w:jc w:val="center"/>
            </w:pPr>
            <w:r>
              <w:t>педагоги</w:t>
            </w:r>
          </w:p>
        </w:tc>
        <w:tc>
          <w:tcPr>
            <w:tcW w:w="2552" w:type="dxa"/>
            <w:vMerge/>
          </w:tcPr>
          <w:p w:rsidR="00186B75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Default="00186B75" w:rsidP="009F402C">
            <w:pPr>
              <w:jc w:val="both"/>
            </w:pPr>
            <w:r>
              <w:t>Создание развивающей среды способствующей эмоциональному насыщению жизнедеятельности детей и подростков через их участие в социально- значимых мероприятиях.</w:t>
            </w:r>
          </w:p>
          <w:p w:rsidR="00FD5FC2" w:rsidRPr="009F1CCA" w:rsidRDefault="00FD5FC2" w:rsidP="009F402C">
            <w:pPr>
              <w:jc w:val="both"/>
            </w:pPr>
          </w:p>
        </w:tc>
        <w:tc>
          <w:tcPr>
            <w:tcW w:w="1276" w:type="dxa"/>
          </w:tcPr>
          <w:p w:rsidR="00186B75" w:rsidRDefault="00186B75" w:rsidP="009F402C">
            <w:pPr>
              <w:jc w:val="center"/>
            </w:pPr>
          </w:p>
          <w:p w:rsidR="00186B75" w:rsidRDefault="00186B75" w:rsidP="009F402C">
            <w:pPr>
              <w:jc w:val="center"/>
            </w:pPr>
            <w:r>
              <w:t>2014</w:t>
            </w:r>
            <w:r w:rsidR="00DE1F64">
              <w:t xml:space="preserve"> год</w:t>
            </w:r>
          </w:p>
          <w:p w:rsidR="00186B75" w:rsidRPr="009F1CCA" w:rsidRDefault="00186B75" w:rsidP="009F402C">
            <w:pPr>
              <w:jc w:val="center"/>
            </w:pPr>
          </w:p>
        </w:tc>
        <w:tc>
          <w:tcPr>
            <w:tcW w:w="1417" w:type="dxa"/>
          </w:tcPr>
          <w:p w:rsidR="00186B75" w:rsidRDefault="00186B75" w:rsidP="009F402C">
            <w:pPr>
              <w:jc w:val="center"/>
            </w:pPr>
          </w:p>
          <w:p w:rsidR="00186B75" w:rsidRPr="009F1CCA" w:rsidRDefault="00186B75" w:rsidP="005A1BC4">
            <w:pPr>
              <w:jc w:val="center"/>
            </w:pPr>
            <w:r>
              <w:t>2020 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</w:p>
          <w:p w:rsidR="00186B75" w:rsidRDefault="00186B75" w:rsidP="009F402C">
            <w:pPr>
              <w:jc w:val="center"/>
            </w:pPr>
            <w:r>
              <w:t xml:space="preserve">Администрация, </w:t>
            </w:r>
          </w:p>
          <w:p w:rsidR="00186B75" w:rsidRPr="009F1CCA" w:rsidRDefault="00186B75" w:rsidP="009F402C">
            <w:pPr>
              <w:jc w:val="center"/>
            </w:pPr>
            <w:r>
              <w:t>педагоги</w:t>
            </w:r>
          </w:p>
        </w:tc>
        <w:tc>
          <w:tcPr>
            <w:tcW w:w="2552" w:type="dxa"/>
            <w:vMerge/>
          </w:tcPr>
          <w:p w:rsidR="00186B75" w:rsidRPr="009F1CCA" w:rsidRDefault="00186B75" w:rsidP="00D15DB7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9F1CCA" w:rsidRDefault="00186B75" w:rsidP="009F402C">
            <w:pPr>
              <w:jc w:val="both"/>
            </w:pPr>
            <w:r>
              <w:t>Включение воспитанников в социально-значимую деятельность.</w:t>
            </w:r>
          </w:p>
        </w:tc>
        <w:tc>
          <w:tcPr>
            <w:tcW w:w="1276" w:type="dxa"/>
          </w:tcPr>
          <w:p w:rsidR="00186B75" w:rsidRPr="009F1CCA" w:rsidRDefault="00186B75" w:rsidP="005A0E9F">
            <w:pPr>
              <w:jc w:val="center"/>
            </w:pPr>
            <w:r>
              <w:t>201</w:t>
            </w:r>
            <w:r w:rsidR="005A0E9F">
              <w:t>4</w:t>
            </w:r>
            <w:r>
              <w:t xml:space="preserve"> год</w:t>
            </w:r>
          </w:p>
        </w:tc>
        <w:tc>
          <w:tcPr>
            <w:tcW w:w="1417" w:type="dxa"/>
          </w:tcPr>
          <w:p w:rsidR="00186B75" w:rsidRPr="009F1CCA" w:rsidRDefault="00186B75" w:rsidP="005A0E9F">
            <w:pPr>
              <w:jc w:val="center"/>
            </w:pPr>
            <w:r>
              <w:t>20</w:t>
            </w:r>
            <w:r w:rsidR="005A0E9F">
              <w:t>20</w:t>
            </w:r>
            <w:r>
              <w:t xml:space="preserve"> 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  <w:r>
              <w:t>Зам. директора по ВР</w:t>
            </w:r>
          </w:p>
          <w:p w:rsidR="00186B75" w:rsidRPr="009F1CCA" w:rsidRDefault="00186B75" w:rsidP="009F402C">
            <w:pPr>
              <w:jc w:val="center"/>
            </w:pPr>
            <w:r>
              <w:t>педагоги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9F1CCA" w:rsidRDefault="00186B75" w:rsidP="009F402C">
            <w:pPr>
              <w:jc w:val="both"/>
            </w:pPr>
            <w:r>
              <w:t>Разработка проектов для формирования опыта социально-полезной деятельности</w:t>
            </w:r>
          </w:p>
        </w:tc>
        <w:tc>
          <w:tcPr>
            <w:tcW w:w="1276" w:type="dxa"/>
          </w:tcPr>
          <w:p w:rsidR="00186B75" w:rsidRPr="009F1CCA" w:rsidRDefault="00186B75" w:rsidP="009F402C">
            <w:pPr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186B75" w:rsidRPr="009F1CCA" w:rsidRDefault="00186B75" w:rsidP="00877F4E">
            <w:pPr>
              <w:jc w:val="center"/>
            </w:pPr>
            <w:r>
              <w:t>2020</w:t>
            </w:r>
            <w:r w:rsidR="00107E07">
              <w:t xml:space="preserve"> </w:t>
            </w:r>
            <w:r>
              <w:t>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  <w:r>
              <w:t>Зам.директора</w:t>
            </w:r>
          </w:p>
          <w:p w:rsidR="00186B75" w:rsidRPr="009F1CCA" w:rsidRDefault="00186B75" w:rsidP="009F402C">
            <w:pPr>
              <w:jc w:val="center"/>
            </w:pPr>
            <w:r>
              <w:t>по ВР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Default="00186B75" w:rsidP="009F402C">
            <w:pPr>
              <w:jc w:val="both"/>
            </w:pPr>
          </w:p>
        </w:tc>
        <w:tc>
          <w:tcPr>
            <w:tcW w:w="4252" w:type="dxa"/>
          </w:tcPr>
          <w:p w:rsidR="00186B75" w:rsidRPr="009F1CCA" w:rsidRDefault="00186B75" w:rsidP="009F402C">
            <w:pPr>
              <w:jc w:val="both"/>
            </w:pPr>
            <w:r>
              <w:t>Освоение детьми общечеловеческих ценностей через реализацию программы в/с Центра «Я - человек культуры»</w:t>
            </w:r>
          </w:p>
        </w:tc>
        <w:tc>
          <w:tcPr>
            <w:tcW w:w="1276" w:type="dxa"/>
          </w:tcPr>
          <w:p w:rsidR="00186B75" w:rsidRDefault="00186B75" w:rsidP="009F402C">
            <w:pPr>
              <w:jc w:val="center"/>
            </w:pPr>
          </w:p>
          <w:p w:rsidR="00186B75" w:rsidRPr="009F1CCA" w:rsidRDefault="00186B75" w:rsidP="00107E07">
            <w:pPr>
              <w:jc w:val="center"/>
            </w:pPr>
            <w:r>
              <w:t>201</w:t>
            </w:r>
            <w:r w:rsidR="00107E07">
              <w:t>4</w:t>
            </w:r>
            <w:r>
              <w:t xml:space="preserve"> год</w:t>
            </w:r>
          </w:p>
        </w:tc>
        <w:tc>
          <w:tcPr>
            <w:tcW w:w="1417" w:type="dxa"/>
          </w:tcPr>
          <w:p w:rsidR="00186B75" w:rsidRDefault="00186B75" w:rsidP="009F402C">
            <w:pPr>
              <w:jc w:val="center"/>
            </w:pPr>
          </w:p>
          <w:p w:rsidR="00186B75" w:rsidRPr="009F1CCA" w:rsidRDefault="00186B75" w:rsidP="00107E07">
            <w:pPr>
              <w:jc w:val="center"/>
            </w:pPr>
            <w:r>
              <w:t>20</w:t>
            </w:r>
            <w:r w:rsidR="00107E07">
              <w:t>20</w:t>
            </w:r>
            <w:r>
              <w:t xml:space="preserve"> 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  <w:r>
              <w:t>Администрация,</w:t>
            </w:r>
          </w:p>
          <w:p w:rsidR="00186B75" w:rsidRPr="009F1CCA" w:rsidRDefault="00186B75" w:rsidP="009F402C">
            <w:pPr>
              <w:jc w:val="center"/>
            </w:pPr>
            <w:r>
              <w:t>педагоги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Pr="009F402C" w:rsidRDefault="00186B75" w:rsidP="009F4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86B75" w:rsidRPr="009F1CCA" w:rsidRDefault="00186B75" w:rsidP="009F402C">
            <w:pPr>
              <w:jc w:val="both"/>
            </w:pPr>
            <w:r>
              <w:t>Активизация общественной и творческой деятельности воспитанников через организацию деятельности органов детского самоуправления.</w:t>
            </w:r>
          </w:p>
        </w:tc>
        <w:tc>
          <w:tcPr>
            <w:tcW w:w="1276" w:type="dxa"/>
          </w:tcPr>
          <w:p w:rsidR="00186B75" w:rsidRDefault="00186B75" w:rsidP="009F402C">
            <w:pPr>
              <w:jc w:val="center"/>
            </w:pPr>
          </w:p>
          <w:p w:rsidR="00186B75" w:rsidRPr="009F1CCA" w:rsidRDefault="00186B75" w:rsidP="00107E07">
            <w:pPr>
              <w:jc w:val="center"/>
            </w:pPr>
            <w:r>
              <w:t>201</w:t>
            </w:r>
            <w:r w:rsidR="00107E07">
              <w:t>4</w:t>
            </w:r>
            <w:r>
              <w:t xml:space="preserve"> год</w:t>
            </w:r>
          </w:p>
        </w:tc>
        <w:tc>
          <w:tcPr>
            <w:tcW w:w="1417" w:type="dxa"/>
          </w:tcPr>
          <w:p w:rsidR="00186B75" w:rsidRDefault="00186B75" w:rsidP="009F402C">
            <w:pPr>
              <w:jc w:val="center"/>
            </w:pPr>
          </w:p>
          <w:p w:rsidR="00186B75" w:rsidRPr="009F1CCA" w:rsidRDefault="00186B75" w:rsidP="00107E07">
            <w:pPr>
              <w:jc w:val="center"/>
            </w:pPr>
            <w:r>
              <w:t>20</w:t>
            </w:r>
            <w:r w:rsidR="00107E07">
              <w:t>20</w:t>
            </w:r>
            <w:r>
              <w:t xml:space="preserve"> 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</w:p>
          <w:p w:rsidR="00186B75" w:rsidRDefault="00186B75" w:rsidP="009F402C">
            <w:pPr>
              <w:jc w:val="center"/>
            </w:pPr>
            <w:r>
              <w:t>Зам. директора по ВР</w:t>
            </w:r>
          </w:p>
          <w:p w:rsidR="00186B75" w:rsidRPr="009F1CCA" w:rsidRDefault="00186B75" w:rsidP="009F402C">
            <w:pPr>
              <w:jc w:val="center"/>
            </w:pPr>
            <w:r>
              <w:t>педагоги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Pr="009F402C" w:rsidRDefault="00186B75" w:rsidP="009F4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86B75" w:rsidRDefault="00186B75" w:rsidP="009F402C">
            <w:pPr>
              <w:jc w:val="both"/>
            </w:pPr>
            <w:r>
              <w:t xml:space="preserve"> Организация и проведение социальных акций</w:t>
            </w:r>
          </w:p>
        </w:tc>
        <w:tc>
          <w:tcPr>
            <w:tcW w:w="1276" w:type="dxa"/>
          </w:tcPr>
          <w:p w:rsidR="00186B75" w:rsidRDefault="00AD1B03" w:rsidP="00107E07">
            <w:pPr>
              <w:jc w:val="center"/>
            </w:pPr>
            <w:r>
              <w:t>20</w:t>
            </w:r>
            <w:r w:rsidR="00107E07">
              <w:t>14</w:t>
            </w:r>
            <w:r>
              <w:t xml:space="preserve"> </w:t>
            </w:r>
            <w:r w:rsidR="00186B75">
              <w:t>год</w:t>
            </w:r>
          </w:p>
        </w:tc>
        <w:tc>
          <w:tcPr>
            <w:tcW w:w="1417" w:type="dxa"/>
          </w:tcPr>
          <w:p w:rsidR="00186B75" w:rsidRDefault="00186B75" w:rsidP="00107E07">
            <w:pPr>
              <w:jc w:val="center"/>
            </w:pPr>
            <w:r>
              <w:t>20</w:t>
            </w:r>
            <w:r w:rsidR="00107E07">
              <w:t>20</w:t>
            </w:r>
            <w:r>
              <w:t xml:space="preserve"> 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  <w:r>
              <w:t>Зам. директора по ВР,</w:t>
            </w:r>
          </w:p>
          <w:p w:rsidR="00186B75" w:rsidRDefault="00186B75" w:rsidP="009F402C">
            <w:pPr>
              <w:jc w:val="center"/>
            </w:pPr>
            <w:r>
              <w:t>соц. педагог</w:t>
            </w:r>
          </w:p>
          <w:p w:rsidR="00186B75" w:rsidRPr="009F1CCA" w:rsidRDefault="00186B75" w:rsidP="009F402C">
            <w:pPr>
              <w:jc w:val="center"/>
            </w:pP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  <w:tr w:rsidR="00186B75" w:rsidRPr="009F1CCA" w:rsidTr="00AF2A78">
        <w:tc>
          <w:tcPr>
            <w:tcW w:w="1844" w:type="dxa"/>
            <w:vMerge/>
          </w:tcPr>
          <w:p w:rsidR="00186B75" w:rsidRPr="009F1CCA" w:rsidRDefault="00186B75" w:rsidP="009F1CCA"/>
        </w:tc>
        <w:tc>
          <w:tcPr>
            <w:tcW w:w="2410" w:type="dxa"/>
            <w:vMerge/>
          </w:tcPr>
          <w:p w:rsidR="00186B75" w:rsidRPr="009F402C" w:rsidRDefault="00186B75" w:rsidP="009F402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186B75" w:rsidRDefault="00186B75" w:rsidP="009F402C">
            <w:pPr>
              <w:jc w:val="both"/>
            </w:pPr>
            <w:r>
              <w:t>Организовать движение социальных тьютеров «Научился сам, научи другого»</w:t>
            </w:r>
          </w:p>
        </w:tc>
        <w:tc>
          <w:tcPr>
            <w:tcW w:w="1276" w:type="dxa"/>
          </w:tcPr>
          <w:p w:rsidR="00186B75" w:rsidRDefault="00186B75" w:rsidP="005A0E9F">
            <w:pPr>
              <w:jc w:val="center"/>
            </w:pPr>
            <w:r>
              <w:t>201</w:t>
            </w:r>
            <w:r w:rsidR="005A0E9F">
              <w:t>4</w:t>
            </w:r>
            <w:r>
              <w:t xml:space="preserve"> год</w:t>
            </w:r>
          </w:p>
        </w:tc>
        <w:tc>
          <w:tcPr>
            <w:tcW w:w="1417" w:type="dxa"/>
          </w:tcPr>
          <w:p w:rsidR="00186B75" w:rsidRDefault="00186B75" w:rsidP="005A0E9F">
            <w:pPr>
              <w:jc w:val="center"/>
            </w:pPr>
            <w:r>
              <w:t>20</w:t>
            </w:r>
            <w:r w:rsidR="005A0E9F">
              <w:t>20</w:t>
            </w:r>
            <w:r>
              <w:t xml:space="preserve"> год</w:t>
            </w:r>
          </w:p>
        </w:tc>
        <w:tc>
          <w:tcPr>
            <w:tcW w:w="1843" w:type="dxa"/>
          </w:tcPr>
          <w:p w:rsidR="00186B75" w:rsidRDefault="00186B75" w:rsidP="009F402C">
            <w:pPr>
              <w:jc w:val="center"/>
            </w:pPr>
            <w:r>
              <w:t>Зам. директора по ВР</w:t>
            </w:r>
          </w:p>
          <w:p w:rsidR="00186B75" w:rsidRPr="009F1CCA" w:rsidRDefault="00186B75" w:rsidP="009F402C">
            <w:pPr>
              <w:jc w:val="center"/>
            </w:pPr>
            <w:r>
              <w:t>педагоги</w:t>
            </w:r>
          </w:p>
        </w:tc>
        <w:tc>
          <w:tcPr>
            <w:tcW w:w="2552" w:type="dxa"/>
            <w:vMerge/>
          </w:tcPr>
          <w:p w:rsidR="00186B75" w:rsidRPr="009F1CCA" w:rsidRDefault="00186B75" w:rsidP="009F1CCA"/>
        </w:tc>
      </w:tr>
    </w:tbl>
    <w:p w:rsidR="00C60156" w:rsidRPr="00582B9C" w:rsidRDefault="00C60156" w:rsidP="007A1B71">
      <w:pPr>
        <w:jc w:val="both"/>
        <w:rPr>
          <w:sz w:val="28"/>
          <w:szCs w:val="28"/>
        </w:rPr>
        <w:sectPr w:rsidR="00C60156" w:rsidRPr="00582B9C" w:rsidSect="00DA56F4">
          <w:pgSz w:w="16838" w:h="11906" w:orient="landscape"/>
          <w:pgMar w:top="1134" w:right="567" w:bottom="851" w:left="1985" w:header="709" w:footer="709" w:gutter="0"/>
          <w:cols w:space="708"/>
          <w:titlePg/>
          <w:docGrid w:linePitch="360"/>
        </w:sectPr>
      </w:pPr>
    </w:p>
    <w:p w:rsidR="00732C7E" w:rsidRPr="00582B9C" w:rsidRDefault="00732C7E" w:rsidP="00E51829">
      <w:pPr>
        <w:rPr>
          <w:sz w:val="28"/>
          <w:szCs w:val="28"/>
        </w:rPr>
      </w:pPr>
    </w:p>
    <w:sectPr w:rsidR="00732C7E" w:rsidRPr="00582B9C" w:rsidSect="00DA56F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FCD" w:rsidRDefault="003B3FCD">
      <w:r>
        <w:separator/>
      </w:r>
    </w:p>
  </w:endnote>
  <w:endnote w:type="continuationSeparator" w:id="0">
    <w:p w:rsidR="003B3FCD" w:rsidRDefault="003B3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9C" w:rsidRDefault="00582B9C" w:rsidP="00353D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2B9C" w:rsidRDefault="00582B9C" w:rsidP="00353D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B9C" w:rsidRDefault="00582B9C" w:rsidP="00353D5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68B0">
      <w:rPr>
        <w:rStyle w:val="a6"/>
        <w:noProof/>
      </w:rPr>
      <w:t>4</w:t>
    </w:r>
    <w:r>
      <w:rPr>
        <w:rStyle w:val="a6"/>
      </w:rPr>
      <w:fldChar w:fldCharType="end"/>
    </w:r>
  </w:p>
  <w:p w:rsidR="00582B9C" w:rsidRDefault="00582B9C" w:rsidP="00353D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FCD" w:rsidRDefault="003B3FCD">
      <w:r>
        <w:separator/>
      </w:r>
    </w:p>
  </w:footnote>
  <w:footnote w:type="continuationSeparator" w:id="0">
    <w:p w:rsidR="003B3FCD" w:rsidRDefault="003B3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"/>
      <w:lvlJc w:val="left"/>
      <w:pPr>
        <w:tabs>
          <w:tab w:val="num" w:pos="530"/>
        </w:tabs>
        <w:ind w:left="530" w:hanging="17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"/>
      <w:lvlJc w:val="left"/>
      <w:pPr>
        <w:tabs>
          <w:tab w:val="num" w:pos="530"/>
        </w:tabs>
        <w:ind w:left="530" w:hanging="17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"/>
      <w:lvlJc w:val="left"/>
      <w:pPr>
        <w:tabs>
          <w:tab w:val="num" w:pos="530"/>
        </w:tabs>
        <w:ind w:left="530" w:hanging="17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"/>
      <w:lvlJc w:val="left"/>
      <w:pPr>
        <w:tabs>
          <w:tab w:val="num" w:pos="530"/>
        </w:tabs>
        <w:ind w:left="530" w:hanging="17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0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8"/>
        <w:szCs w:val="18"/>
      </w:rPr>
    </w:lvl>
    <w:lvl w:ilvl="1">
      <w:start w:val="1"/>
      <w:numFmt w:val="bullet"/>
      <w:lvlText w:val="➢"/>
      <w:lvlJc w:val="left"/>
      <w:pPr>
        <w:tabs>
          <w:tab w:val="num" w:pos="1080"/>
        </w:tabs>
        <w:ind w:left="1080" w:hanging="360"/>
      </w:pPr>
      <w:rPr>
        <w:rFonts w:ascii="StarSymbol" w:hAnsi="StarSymbol"/>
        <w:sz w:val="18"/>
        <w:szCs w:val="18"/>
      </w:rPr>
    </w:lvl>
    <w:lvl w:ilvl="2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  <w:szCs w:val="18"/>
      </w:rPr>
    </w:lvl>
    <w:lvl w:ilvl="3">
      <w:start w:val="1"/>
      <w:numFmt w:val="bullet"/>
      <w:lvlText w:val="➢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  <w:szCs w:val="18"/>
      </w:rPr>
    </w:lvl>
    <w:lvl w:ilvl="4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tarSymbol" w:hAnsi="StarSymbol"/>
        <w:sz w:val="18"/>
        <w:szCs w:val="18"/>
      </w:rPr>
    </w:lvl>
    <w:lvl w:ilvl="5">
      <w:start w:val="1"/>
      <w:numFmt w:val="bullet"/>
      <w:lvlText w:val="➢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  <w:szCs w:val="18"/>
      </w:rPr>
    </w:lvl>
    <w:lvl w:ilvl="6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  <w:szCs w:val="18"/>
      </w:rPr>
    </w:lvl>
    <w:lvl w:ilvl="7">
      <w:start w:val="1"/>
      <w:numFmt w:val="bullet"/>
      <w:lvlText w:val="➢"/>
      <w:lvlJc w:val="left"/>
      <w:pPr>
        <w:tabs>
          <w:tab w:val="num" w:pos="3240"/>
        </w:tabs>
        <w:ind w:left="3240" w:hanging="360"/>
      </w:pPr>
      <w:rPr>
        <w:rFonts w:ascii="StarSymbol" w:hAnsi="StarSymbol"/>
        <w:sz w:val="18"/>
        <w:szCs w:val="18"/>
      </w:rPr>
    </w:lvl>
    <w:lvl w:ilvl="8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  <w:szCs w:val="18"/>
      </w:r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  <w:szCs w:val="18"/>
      </w:rPr>
    </w:lvl>
  </w:abstractNum>
  <w:abstractNum w:abstractNumId="12" w15:restartNumberingAfterBreak="0">
    <w:nsid w:val="00000050"/>
    <w:multiLevelType w:val="singleLevel"/>
    <w:tmpl w:val="00000050"/>
    <w:name w:val="WW8Num84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  <w:color w:val="auto"/>
      </w:rPr>
    </w:lvl>
  </w:abstractNum>
  <w:abstractNum w:abstractNumId="13" w15:restartNumberingAfterBreak="0">
    <w:nsid w:val="003F29C4"/>
    <w:multiLevelType w:val="hybridMultilevel"/>
    <w:tmpl w:val="1A464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1E6109E"/>
    <w:multiLevelType w:val="hybridMultilevel"/>
    <w:tmpl w:val="6EA08CDA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B03B1E"/>
    <w:multiLevelType w:val="multilevel"/>
    <w:tmpl w:val="45D44DF0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6" w15:restartNumberingAfterBreak="0">
    <w:nsid w:val="05BE78BF"/>
    <w:multiLevelType w:val="hybridMultilevel"/>
    <w:tmpl w:val="319ECA26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0B544B27"/>
    <w:multiLevelType w:val="hybridMultilevel"/>
    <w:tmpl w:val="9DE4B284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0D093DC7"/>
    <w:multiLevelType w:val="hybridMultilevel"/>
    <w:tmpl w:val="80F8347A"/>
    <w:lvl w:ilvl="0" w:tplc="1B6A2A0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3776222"/>
    <w:multiLevelType w:val="hybridMultilevel"/>
    <w:tmpl w:val="E118F5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1B6A2A0C">
      <w:start w:val="1"/>
      <w:numFmt w:val="bullet"/>
      <w:lvlText w:val="­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 w15:restartNumberingAfterBreak="0">
    <w:nsid w:val="1791525B"/>
    <w:multiLevelType w:val="multilevel"/>
    <w:tmpl w:val="55D895EA"/>
    <w:styleLink w:val="List31"/>
    <w:lvl w:ilvl="0">
      <w:numFmt w:val="bullet"/>
      <w:lvlText w:val="—"/>
      <w:lvlJc w:val="left"/>
      <w:pPr>
        <w:tabs>
          <w:tab w:val="num" w:pos="562"/>
        </w:tabs>
        <w:ind w:left="562" w:hanging="274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21" w15:restartNumberingAfterBreak="0">
    <w:nsid w:val="1C314897"/>
    <w:multiLevelType w:val="multilevel"/>
    <w:tmpl w:val="1F6492CA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22" w15:restartNumberingAfterBreak="0">
    <w:nsid w:val="1D3E07E2"/>
    <w:multiLevelType w:val="multilevel"/>
    <w:tmpl w:val="2FF06676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23" w15:restartNumberingAfterBreak="0">
    <w:nsid w:val="1D8D6F8E"/>
    <w:multiLevelType w:val="hybridMultilevel"/>
    <w:tmpl w:val="3AFAE106"/>
    <w:lvl w:ilvl="0" w:tplc="1F2A03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DCE2AAA"/>
    <w:multiLevelType w:val="multilevel"/>
    <w:tmpl w:val="FB3A70D2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25" w15:restartNumberingAfterBreak="0">
    <w:nsid w:val="2267150B"/>
    <w:multiLevelType w:val="hybridMultilevel"/>
    <w:tmpl w:val="9A28912C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C879D6"/>
    <w:multiLevelType w:val="multilevel"/>
    <w:tmpl w:val="BAD2C2CA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7" w15:restartNumberingAfterBreak="0">
    <w:nsid w:val="2C503486"/>
    <w:multiLevelType w:val="multilevel"/>
    <w:tmpl w:val="52F277E8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8" w15:restartNumberingAfterBreak="0">
    <w:nsid w:val="2E8D1FEF"/>
    <w:multiLevelType w:val="hybridMultilevel"/>
    <w:tmpl w:val="7BA87DFA"/>
    <w:lvl w:ilvl="0" w:tplc="31F86C6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992376"/>
    <w:multiLevelType w:val="hybridMultilevel"/>
    <w:tmpl w:val="44D4D1E8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D1760"/>
    <w:multiLevelType w:val="multilevel"/>
    <w:tmpl w:val="0006316C"/>
    <w:styleLink w:val="List30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31" w15:restartNumberingAfterBreak="0">
    <w:nsid w:val="3A453855"/>
    <w:multiLevelType w:val="hybridMultilevel"/>
    <w:tmpl w:val="C6E611D6"/>
    <w:lvl w:ilvl="0" w:tplc="1B6A2A0C">
      <w:start w:val="1"/>
      <w:numFmt w:val="bullet"/>
      <w:lvlText w:val="­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3A9653C0"/>
    <w:multiLevelType w:val="multilevel"/>
    <w:tmpl w:val="88EC259E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3" w15:restartNumberingAfterBreak="0">
    <w:nsid w:val="3BCE14F2"/>
    <w:multiLevelType w:val="multilevel"/>
    <w:tmpl w:val="904E9B34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34" w15:restartNumberingAfterBreak="0">
    <w:nsid w:val="3C4D2336"/>
    <w:multiLevelType w:val="hybridMultilevel"/>
    <w:tmpl w:val="F50A3E46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3391302"/>
    <w:multiLevelType w:val="hybridMultilevel"/>
    <w:tmpl w:val="B6905444"/>
    <w:lvl w:ilvl="0" w:tplc="1B6A2A0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49643CE5"/>
    <w:multiLevelType w:val="multilevel"/>
    <w:tmpl w:val="D944AAB4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37" w15:restartNumberingAfterBreak="0">
    <w:nsid w:val="4A7B1CB7"/>
    <w:multiLevelType w:val="hybridMultilevel"/>
    <w:tmpl w:val="7E9CAF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4CC55677"/>
    <w:multiLevelType w:val="multilevel"/>
    <w:tmpl w:val="917EF5AC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39" w15:restartNumberingAfterBreak="0">
    <w:nsid w:val="4D59205F"/>
    <w:multiLevelType w:val="multilevel"/>
    <w:tmpl w:val="4D2C1E9C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40" w15:restartNumberingAfterBreak="0">
    <w:nsid w:val="50201DE9"/>
    <w:multiLevelType w:val="hybridMultilevel"/>
    <w:tmpl w:val="4D6A558A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292635"/>
    <w:multiLevelType w:val="multilevel"/>
    <w:tmpl w:val="DE3C47C6"/>
    <w:styleLink w:val="List29"/>
    <w:lvl w:ilvl="0">
      <w:numFmt w:val="bullet"/>
      <w:lvlText w:val="­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42" w15:restartNumberingAfterBreak="0">
    <w:nsid w:val="545879F7"/>
    <w:multiLevelType w:val="hybridMultilevel"/>
    <w:tmpl w:val="9642CA56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A71BD0"/>
    <w:multiLevelType w:val="multilevel"/>
    <w:tmpl w:val="69822F56"/>
    <w:lvl w:ilvl="0">
      <w:numFmt w:val="bullet"/>
      <w:lvlText w:val="—"/>
      <w:lvlJc w:val="left"/>
      <w:pPr>
        <w:tabs>
          <w:tab w:val="num" w:pos="562"/>
        </w:tabs>
        <w:ind w:left="562" w:hanging="274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44" w15:restartNumberingAfterBreak="0">
    <w:nsid w:val="5BE51F25"/>
    <w:multiLevelType w:val="hybridMultilevel"/>
    <w:tmpl w:val="FBA45E58"/>
    <w:lvl w:ilvl="0" w:tplc="1B6A2A0C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5F7679F5"/>
    <w:multiLevelType w:val="multilevel"/>
    <w:tmpl w:val="E146C80E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46" w15:restartNumberingAfterBreak="0">
    <w:nsid w:val="601B4548"/>
    <w:multiLevelType w:val="hybridMultilevel"/>
    <w:tmpl w:val="19C05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3934088"/>
    <w:multiLevelType w:val="multilevel"/>
    <w:tmpl w:val="E508EC5C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8" w15:restartNumberingAfterBreak="0">
    <w:nsid w:val="63EB08A2"/>
    <w:multiLevelType w:val="hybridMultilevel"/>
    <w:tmpl w:val="C1009CB8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FF6E48"/>
    <w:multiLevelType w:val="multilevel"/>
    <w:tmpl w:val="0C94CEDE"/>
    <w:styleLink w:val="List32"/>
    <w:lvl w:ilvl="0">
      <w:start w:val="1"/>
      <w:numFmt w:val="bullet"/>
      <w:lvlText w:val="­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50" w15:restartNumberingAfterBreak="0">
    <w:nsid w:val="69496AFF"/>
    <w:multiLevelType w:val="hybridMultilevel"/>
    <w:tmpl w:val="133C65A8"/>
    <w:lvl w:ilvl="0" w:tplc="31F86C6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69DC655B"/>
    <w:multiLevelType w:val="hybridMultilevel"/>
    <w:tmpl w:val="3D6819EE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9D1D80"/>
    <w:multiLevelType w:val="multilevel"/>
    <w:tmpl w:val="D7D4A212"/>
    <w:lvl w:ilvl="0">
      <w:numFmt w:val="bullet"/>
      <w:lvlText w:val="—"/>
      <w:lvlJc w:val="left"/>
      <w:pPr>
        <w:tabs>
          <w:tab w:val="num" w:pos="571"/>
        </w:tabs>
        <w:ind w:left="571" w:hanging="283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abstractNum w:abstractNumId="53" w15:restartNumberingAfterBreak="0">
    <w:nsid w:val="736247E7"/>
    <w:multiLevelType w:val="hybridMultilevel"/>
    <w:tmpl w:val="6A68903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4" w15:restartNumberingAfterBreak="0">
    <w:nsid w:val="740537DC"/>
    <w:multiLevelType w:val="hybridMultilevel"/>
    <w:tmpl w:val="4734E90C"/>
    <w:lvl w:ilvl="0" w:tplc="31F86C6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5" w15:restartNumberingAfterBreak="0">
    <w:nsid w:val="7BD26962"/>
    <w:multiLevelType w:val="multilevel"/>
    <w:tmpl w:val="5870222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6" w15:restartNumberingAfterBreak="0">
    <w:nsid w:val="7D046002"/>
    <w:multiLevelType w:val="hybridMultilevel"/>
    <w:tmpl w:val="FF945EF2"/>
    <w:lvl w:ilvl="0" w:tplc="1B6A2A0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4D000D"/>
    <w:multiLevelType w:val="multilevel"/>
    <w:tmpl w:val="239A2F90"/>
    <w:lvl w:ilvl="0">
      <w:numFmt w:val="bullet"/>
      <w:lvlText w:val="—"/>
      <w:lvlJc w:val="left"/>
      <w:pPr>
        <w:tabs>
          <w:tab w:val="num" w:pos="562"/>
        </w:tabs>
        <w:ind w:left="562" w:hanging="274"/>
      </w:pPr>
      <w:rPr>
        <w:position w:val="0"/>
        <w:sz w:val="24"/>
        <w:szCs w:val="24"/>
      </w:rPr>
    </w:lvl>
    <w:lvl w:ilvl="1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2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3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4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5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6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7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  <w:lvl w:ilvl="8">
      <w:start w:val="1"/>
      <w:numFmt w:val="bullet"/>
      <w:lvlText w:val="*"/>
      <w:lvlJc w:val="left"/>
      <w:pPr>
        <w:tabs>
          <w:tab w:val="num" w:pos="135"/>
        </w:tabs>
        <w:ind w:left="0" w:firstLine="0"/>
      </w:pPr>
      <w:rPr>
        <w:position w:val="0"/>
        <w:sz w:val="28"/>
        <w:szCs w:val="28"/>
      </w:rPr>
    </w:lvl>
  </w:abstractNum>
  <w:num w:numId="1">
    <w:abstractNumId w:val="28"/>
  </w:num>
  <w:num w:numId="2">
    <w:abstractNumId w:val="50"/>
  </w:num>
  <w:num w:numId="3">
    <w:abstractNumId w:val="54"/>
  </w:num>
  <w:num w:numId="4">
    <w:abstractNumId w:val="47"/>
  </w:num>
  <w:num w:numId="5">
    <w:abstractNumId w:val="40"/>
  </w:num>
  <w:num w:numId="6">
    <w:abstractNumId w:val="19"/>
  </w:num>
  <w:num w:numId="7">
    <w:abstractNumId w:val="25"/>
  </w:num>
  <w:num w:numId="8">
    <w:abstractNumId w:val="29"/>
  </w:num>
  <w:num w:numId="9">
    <w:abstractNumId w:val="44"/>
  </w:num>
  <w:num w:numId="10">
    <w:abstractNumId w:val="35"/>
  </w:num>
  <w:num w:numId="11">
    <w:abstractNumId w:val="18"/>
  </w:num>
  <w:num w:numId="12">
    <w:abstractNumId w:val="34"/>
  </w:num>
  <w:num w:numId="13">
    <w:abstractNumId w:val="51"/>
  </w:num>
  <w:num w:numId="14">
    <w:abstractNumId w:val="46"/>
  </w:num>
  <w:num w:numId="15">
    <w:abstractNumId w:val="42"/>
  </w:num>
  <w:num w:numId="16">
    <w:abstractNumId w:val="14"/>
  </w:num>
  <w:num w:numId="17">
    <w:abstractNumId w:val="56"/>
  </w:num>
  <w:num w:numId="18">
    <w:abstractNumId w:val="48"/>
  </w:num>
  <w:num w:numId="19">
    <w:abstractNumId w:val="16"/>
  </w:num>
  <w:num w:numId="20">
    <w:abstractNumId w:val="31"/>
  </w:num>
  <w:num w:numId="21">
    <w:abstractNumId w:val="23"/>
  </w:num>
  <w:num w:numId="22">
    <w:abstractNumId w:val="13"/>
  </w:num>
  <w:num w:numId="23">
    <w:abstractNumId w:val="53"/>
  </w:num>
  <w:num w:numId="24">
    <w:abstractNumId w:val="37"/>
  </w:num>
  <w:num w:numId="25">
    <w:abstractNumId w:val="17"/>
  </w:num>
  <w:num w:numId="26">
    <w:abstractNumId w:val="55"/>
  </w:num>
  <w:num w:numId="27">
    <w:abstractNumId w:val="1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1"/>
  </w:num>
  <w:num w:numId="33">
    <w:abstractNumId w:val="4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2"/>
  </w:num>
  <w:num w:numId="35">
    <w:abstractNumId w:val="21"/>
  </w:num>
  <w:num w:numId="36">
    <w:abstractNumId w:val="52"/>
  </w:num>
  <w:num w:numId="37">
    <w:abstractNumId w:val="24"/>
  </w:num>
  <w:num w:numId="38">
    <w:abstractNumId w:val="39"/>
  </w:num>
  <w:num w:numId="39">
    <w:abstractNumId w:val="45"/>
  </w:num>
  <w:num w:numId="40">
    <w:abstractNumId w:val="33"/>
  </w:num>
  <w:num w:numId="41">
    <w:abstractNumId w:val="36"/>
  </w:num>
  <w:num w:numId="42">
    <w:abstractNumId w:val="30"/>
  </w:num>
  <w:num w:numId="43">
    <w:abstractNumId w:val="30"/>
  </w:num>
  <w:num w:numId="44">
    <w:abstractNumId w:val="43"/>
  </w:num>
  <w:num w:numId="45">
    <w:abstractNumId w:val="57"/>
  </w:num>
  <w:num w:numId="46">
    <w:abstractNumId w:val="20"/>
  </w:num>
  <w:num w:numId="47">
    <w:abstractNumId w:val="49"/>
  </w:num>
  <w:num w:numId="48">
    <w:abstractNumId w:val="4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8E"/>
    <w:rsid w:val="00004C4C"/>
    <w:rsid w:val="0001619D"/>
    <w:rsid w:val="000175A0"/>
    <w:rsid w:val="0002025E"/>
    <w:rsid w:val="0002085C"/>
    <w:rsid w:val="000241E4"/>
    <w:rsid w:val="00025502"/>
    <w:rsid w:val="00025741"/>
    <w:rsid w:val="00027B7F"/>
    <w:rsid w:val="00032966"/>
    <w:rsid w:val="000345ED"/>
    <w:rsid w:val="0003509D"/>
    <w:rsid w:val="00035C8F"/>
    <w:rsid w:val="000367C9"/>
    <w:rsid w:val="00036A45"/>
    <w:rsid w:val="00037945"/>
    <w:rsid w:val="00043824"/>
    <w:rsid w:val="000465FA"/>
    <w:rsid w:val="00051B3B"/>
    <w:rsid w:val="00052FB5"/>
    <w:rsid w:val="00057C5D"/>
    <w:rsid w:val="00057CD4"/>
    <w:rsid w:val="00061245"/>
    <w:rsid w:val="00066297"/>
    <w:rsid w:val="00070931"/>
    <w:rsid w:val="00070D6A"/>
    <w:rsid w:val="000717F5"/>
    <w:rsid w:val="000727E1"/>
    <w:rsid w:val="000749DC"/>
    <w:rsid w:val="00075CBE"/>
    <w:rsid w:val="00075E91"/>
    <w:rsid w:val="00076455"/>
    <w:rsid w:val="000777E5"/>
    <w:rsid w:val="00080D8C"/>
    <w:rsid w:val="00081B6A"/>
    <w:rsid w:val="00083826"/>
    <w:rsid w:val="00083F2D"/>
    <w:rsid w:val="000859DF"/>
    <w:rsid w:val="0009125C"/>
    <w:rsid w:val="00092E31"/>
    <w:rsid w:val="0009414A"/>
    <w:rsid w:val="00095535"/>
    <w:rsid w:val="000977D9"/>
    <w:rsid w:val="000A481B"/>
    <w:rsid w:val="000A4C63"/>
    <w:rsid w:val="000A69BC"/>
    <w:rsid w:val="000B079D"/>
    <w:rsid w:val="000B1C90"/>
    <w:rsid w:val="000B3CF9"/>
    <w:rsid w:val="000B58BB"/>
    <w:rsid w:val="000B61E6"/>
    <w:rsid w:val="000B7647"/>
    <w:rsid w:val="000C55F5"/>
    <w:rsid w:val="000C7038"/>
    <w:rsid w:val="000E0DF3"/>
    <w:rsid w:val="000E25D8"/>
    <w:rsid w:val="000E4753"/>
    <w:rsid w:val="000F18B3"/>
    <w:rsid w:val="000F23B2"/>
    <w:rsid w:val="000F3074"/>
    <w:rsid w:val="000F39BC"/>
    <w:rsid w:val="00102D20"/>
    <w:rsid w:val="001041E8"/>
    <w:rsid w:val="001049B9"/>
    <w:rsid w:val="00107E07"/>
    <w:rsid w:val="00110E6A"/>
    <w:rsid w:val="00110EFB"/>
    <w:rsid w:val="00111572"/>
    <w:rsid w:val="00114613"/>
    <w:rsid w:val="00116DCD"/>
    <w:rsid w:val="0012103C"/>
    <w:rsid w:val="001214BE"/>
    <w:rsid w:val="00124B70"/>
    <w:rsid w:val="00147A3A"/>
    <w:rsid w:val="001502EB"/>
    <w:rsid w:val="001518E1"/>
    <w:rsid w:val="00157AA6"/>
    <w:rsid w:val="00163D87"/>
    <w:rsid w:val="0016406D"/>
    <w:rsid w:val="001655CE"/>
    <w:rsid w:val="00166A4D"/>
    <w:rsid w:val="00167E63"/>
    <w:rsid w:val="001717EF"/>
    <w:rsid w:val="001718CF"/>
    <w:rsid w:val="00172A02"/>
    <w:rsid w:val="00176C9B"/>
    <w:rsid w:val="0018108C"/>
    <w:rsid w:val="00183C96"/>
    <w:rsid w:val="00185469"/>
    <w:rsid w:val="00186B75"/>
    <w:rsid w:val="00187948"/>
    <w:rsid w:val="001901EA"/>
    <w:rsid w:val="00194EB7"/>
    <w:rsid w:val="00195742"/>
    <w:rsid w:val="00197C81"/>
    <w:rsid w:val="001A0C31"/>
    <w:rsid w:val="001A1ADB"/>
    <w:rsid w:val="001A1D81"/>
    <w:rsid w:val="001A2EBE"/>
    <w:rsid w:val="001A2F10"/>
    <w:rsid w:val="001A5294"/>
    <w:rsid w:val="001B0FB4"/>
    <w:rsid w:val="001B26B0"/>
    <w:rsid w:val="001B4D7F"/>
    <w:rsid w:val="001B520D"/>
    <w:rsid w:val="001B5C43"/>
    <w:rsid w:val="001B668E"/>
    <w:rsid w:val="001C0311"/>
    <w:rsid w:val="001C1BBB"/>
    <w:rsid w:val="001C20ED"/>
    <w:rsid w:val="001C51A6"/>
    <w:rsid w:val="001D1A3A"/>
    <w:rsid w:val="001D1F9D"/>
    <w:rsid w:val="001D3F66"/>
    <w:rsid w:val="001D40F6"/>
    <w:rsid w:val="001D52CB"/>
    <w:rsid w:val="001E0277"/>
    <w:rsid w:val="001E038A"/>
    <w:rsid w:val="001E3977"/>
    <w:rsid w:val="001E4588"/>
    <w:rsid w:val="001E78AF"/>
    <w:rsid w:val="001F35E4"/>
    <w:rsid w:val="001F5FC7"/>
    <w:rsid w:val="001F7901"/>
    <w:rsid w:val="001F7D02"/>
    <w:rsid w:val="00200E65"/>
    <w:rsid w:val="0020147F"/>
    <w:rsid w:val="00202E71"/>
    <w:rsid w:val="0020407A"/>
    <w:rsid w:val="0021225B"/>
    <w:rsid w:val="00216E4D"/>
    <w:rsid w:val="00217837"/>
    <w:rsid w:val="00217CBD"/>
    <w:rsid w:val="00225877"/>
    <w:rsid w:val="00227923"/>
    <w:rsid w:val="00230FFC"/>
    <w:rsid w:val="0023343F"/>
    <w:rsid w:val="00236BD2"/>
    <w:rsid w:val="00241890"/>
    <w:rsid w:val="002433C8"/>
    <w:rsid w:val="00243E89"/>
    <w:rsid w:val="0024716D"/>
    <w:rsid w:val="00256FC7"/>
    <w:rsid w:val="002614FC"/>
    <w:rsid w:val="00264F2D"/>
    <w:rsid w:val="00266976"/>
    <w:rsid w:val="00267550"/>
    <w:rsid w:val="00267C71"/>
    <w:rsid w:val="00272C0D"/>
    <w:rsid w:val="00273B69"/>
    <w:rsid w:val="002749C8"/>
    <w:rsid w:val="002756BC"/>
    <w:rsid w:val="00277413"/>
    <w:rsid w:val="00284644"/>
    <w:rsid w:val="0028523A"/>
    <w:rsid w:val="00292056"/>
    <w:rsid w:val="00292B23"/>
    <w:rsid w:val="002950D2"/>
    <w:rsid w:val="002958EE"/>
    <w:rsid w:val="00296FFE"/>
    <w:rsid w:val="002A262F"/>
    <w:rsid w:val="002A34F6"/>
    <w:rsid w:val="002A5628"/>
    <w:rsid w:val="002A5F15"/>
    <w:rsid w:val="002A6077"/>
    <w:rsid w:val="002B1B89"/>
    <w:rsid w:val="002B309D"/>
    <w:rsid w:val="002B52E6"/>
    <w:rsid w:val="002B79CE"/>
    <w:rsid w:val="002B7FD6"/>
    <w:rsid w:val="002C2C4C"/>
    <w:rsid w:val="002C5764"/>
    <w:rsid w:val="002C5D56"/>
    <w:rsid w:val="002D0982"/>
    <w:rsid w:val="002D6FF1"/>
    <w:rsid w:val="002E17D5"/>
    <w:rsid w:val="002E2B76"/>
    <w:rsid w:val="002F2669"/>
    <w:rsid w:val="002F5838"/>
    <w:rsid w:val="002F5955"/>
    <w:rsid w:val="002F776C"/>
    <w:rsid w:val="00300A6F"/>
    <w:rsid w:val="00300BF6"/>
    <w:rsid w:val="00301456"/>
    <w:rsid w:val="003027DD"/>
    <w:rsid w:val="00302A3C"/>
    <w:rsid w:val="00304AEE"/>
    <w:rsid w:val="0030583E"/>
    <w:rsid w:val="00305D7D"/>
    <w:rsid w:val="003068C2"/>
    <w:rsid w:val="00307403"/>
    <w:rsid w:val="003126AD"/>
    <w:rsid w:val="003168D8"/>
    <w:rsid w:val="0032270F"/>
    <w:rsid w:val="00322CF4"/>
    <w:rsid w:val="00325CAA"/>
    <w:rsid w:val="00326A2D"/>
    <w:rsid w:val="00330A0B"/>
    <w:rsid w:val="0033201E"/>
    <w:rsid w:val="003349C7"/>
    <w:rsid w:val="003355C0"/>
    <w:rsid w:val="00340F50"/>
    <w:rsid w:val="0034130B"/>
    <w:rsid w:val="00344BC7"/>
    <w:rsid w:val="00350703"/>
    <w:rsid w:val="00350F40"/>
    <w:rsid w:val="003523AB"/>
    <w:rsid w:val="00353D5E"/>
    <w:rsid w:val="00353DA8"/>
    <w:rsid w:val="00356F6D"/>
    <w:rsid w:val="00361500"/>
    <w:rsid w:val="00364AED"/>
    <w:rsid w:val="003656AA"/>
    <w:rsid w:val="003675AA"/>
    <w:rsid w:val="00371349"/>
    <w:rsid w:val="003713DC"/>
    <w:rsid w:val="003802FD"/>
    <w:rsid w:val="0038112A"/>
    <w:rsid w:val="0038118D"/>
    <w:rsid w:val="00386474"/>
    <w:rsid w:val="00387100"/>
    <w:rsid w:val="00390BF6"/>
    <w:rsid w:val="003921EB"/>
    <w:rsid w:val="00392823"/>
    <w:rsid w:val="0039289E"/>
    <w:rsid w:val="0039371F"/>
    <w:rsid w:val="00397FD7"/>
    <w:rsid w:val="003A0478"/>
    <w:rsid w:val="003A2191"/>
    <w:rsid w:val="003B29E4"/>
    <w:rsid w:val="003B3FCD"/>
    <w:rsid w:val="003B4179"/>
    <w:rsid w:val="003B7B29"/>
    <w:rsid w:val="003C1659"/>
    <w:rsid w:val="003C1823"/>
    <w:rsid w:val="003D7A33"/>
    <w:rsid w:val="003E1BDE"/>
    <w:rsid w:val="003E5D3D"/>
    <w:rsid w:val="003E646D"/>
    <w:rsid w:val="003E7D4D"/>
    <w:rsid w:val="003F0499"/>
    <w:rsid w:val="003F1B23"/>
    <w:rsid w:val="003F38A7"/>
    <w:rsid w:val="003F3A99"/>
    <w:rsid w:val="003F796E"/>
    <w:rsid w:val="004008DC"/>
    <w:rsid w:val="004018DF"/>
    <w:rsid w:val="00403B79"/>
    <w:rsid w:val="00406FB8"/>
    <w:rsid w:val="004105C2"/>
    <w:rsid w:val="00410F3D"/>
    <w:rsid w:val="00413C64"/>
    <w:rsid w:val="004141F6"/>
    <w:rsid w:val="00416894"/>
    <w:rsid w:val="00422100"/>
    <w:rsid w:val="00423502"/>
    <w:rsid w:val="00434122"/>
    <w:rsid w:val="00436066"/>
    <w:rsid w:val="00442043"/>
    <w:rsid w:val="0044282B"/>
    <w:rsid w:val="004430B2"/>
    <w:rsid w:val="004440DB"/>
    <w:rsid w:val="00446F53"/>
    <w:rsid w:val="00447DB5"/>
    <w:rsid w:val="0045073D"/>
    <w:rsid w:val="00451285"/>
    <w:rsid w:val="00454838"/>
    <w:rsid w:val="00455BCE"/>
    <w:rsid w:val="00460941"/>
    <w:rsid w:val="00461B73"/>
    <w:rsid w:val="00463248"/>
    <w:rsid w:val="00466CEE"/>
    <w:rsid w:val="00467F06"/>
    <w:rsid w:val="00471FA9"/>
    <w:rsid w:val="00473444"/>
    <w:rsid w:val="0047344E"/>
    <w:rsid w:val="004734FD"/>
    <w:rsid w:val="004867D4"/>
    <w:rsid w:val="004873C3"/>
    <w:rsid w:val="004874D1"/>
    <w:rsid w:val="00487916"/>
    <w:rsid w:val="00494F49"/>
    <w:rsid w:val="004A24D7"/>
    <w:rsid w:val="004A416A"/>
    <w:rsid w:val="004A5693"/>
    <w:rsid w:val="004A57EB"/>
    <w:rsid w:val="004A7AAC"/>
    <w:rsid w:val="004B1FF7"/>
    <w:rsid w:val="004B2164"/>
    <w:rsid w:val="004B3790"/>
    <w:rsid w:val="004C2AD7"/>
    <w:rsid w:val="004D38EF"/>
    <w:rsid w:val="004D518C"/>
    <w:rsid w:val="004E2947"/>
    <w:rsid w:val="004E7B3F"/>
    <w:rsid w:val="004F221B"/>
    <w:rsid w:val="004F53DE"/>
    <w:rsid w:val="00500F54"/>
    <w:rsid w:val="00501475"/>
    <w:rsid w:val="00504E7B"/>
    <w:rsid w:val="00517131"/>
    <w:rsid w:val="005312FF"/>
    <w:rsid w:val="005343AD"/>
    <w:rsid w:val="00534481"/>
    <w:rsid w:val="00536741"/>
    <w:rsid w:val="00543AD3"/>
    <w:rsid w:val="00543FBE"/>
    <w:rsid w:val="00545D1E"/>
    <w:rsid w:val="00550082"/>
    <w:rsid w:val="005508B6"/>
    <w:rsid w:val="005508F8"/>
    <w:rsid w:val="00551E20"/>
    <w:rsid w:val="00552A24"/>
    <w:rsid w:val="00552B06"/>
    <w:rsid w:val="00552FCA"/>
    <w:rsid w:val="00554BA8"/>
    <w:rsid w:val="0056427F"/>
    <w:rsid w:val="005646C8"/>
    <w:rsid w:val="00567E9B"/>
    <w:rsid w:val="00567F87"/>
    <w:rsid w:val="00573869"/>
    <w:rsid w:val="00574218"/>
    <w:rsid w:val="00575C84"/>
    <w:rsid w:val="00582B9C"/>
    <w:rsid w:val="005867BC"/>
    <w:rsid w:val="00587515"/>
    <w:rsid w:val="00590C5A"/>
    <w:rsid w:val="005979FB"/>
    <w:rsid w:val="005A0E9F"/>
    <w:rsid w:val="005A1BC4"/>
    <w:rsid w:val="005A2BE3"/>
    <w:rsid w:val="005A43F3"/>
    <w:rsid w:val="005B1774"/>
    <w:rsid w:val="005B3A37"/>
    <w:rsid w:val="005B5C1E"/>
    <w:rsid w:val="005D1B63"/>
    <w:rsid w:val="005D42A9"/>
    <w:rsid w:val="005D79C4"/>
    <w:rsid w:val="005E6030"/>
    <w:rsid w:val="005F53D4"/>
    <w:rsid w:val="006046FD"/>
    <w:rsid w:val="006074FC"/>
    <w:rsid w:val="00611D5F"/>
    <w:rsid w:val="006206D7"/>
    <w:rsid w:val="00625C71"/>
    <w:rsid w:val="00626457"/>
    <w:rsid w:val="00627EC9"/>
    <w:rsid w:val="0063075B"/>
    <w:rsid w:val="00635060"/>
    <w:rsid w:val="00641127"/>
    <w:rsid w:val="00643967"/>
    <w:rsid w:val="00644BC5"/>
    <w:rsid w:val="00647F26"/>
    <w:rsid w:val="00650523"/>
    <w:rsid w:val="00651559"/>
    <w:rsid w:val="006538CE"/>
    <w:rsid w:val="00655758"/>
    <w:rsid w:val="00662B24"/>
    <w:rsid w:val="00666669"/>
    <w:rsid w:val="0066708B"/>
    <w:rsid w:val="006709F9"/>
    <w:rsid w:val="0067114E"/>
    <w:rsid w:val="00671837"/>
    <w:rsid w:val="006756D6"/>
    <w:rsid w:val="00677DFC"/>
    <w:rsid w:val="00681E17"/>
    <w:rsid w:val="006874F3"/>
    <w:rsid w:val="00692EBC"/>
    <w:rsid w:val="006937DF"/>
    <w:rsid w:val="006965B2"/>
    <w:rsid w:val="006A162C"/>
    <w:rsid w:val="006A231F"/>
    <w:rsid w:val="006A4E13"/>
    <w:rsid w:val="006A78A0"/>
    <w:rsid w:val="006B0458"/>
    <w:rsid w:val="006B3BFD"/>
    <w:rsid w:val="006C0737"/>
    <w:rsid w:val="006C2E7E"/>
    <w:rsid w:val="006C7B9F"/>
    <w:rsid w:val="006C7F39"/>
    <w:rsid w:val="006D01EF"/>
    <w:rsid w:val="006E24EC"/>
    <w:rsid w:val="006E3590"/>
    <w:rsid w:val="006E3A1A"/>
    <w:rsid w:val="006F3451"/>
    <w:rsid w:val="006F51C2"/>
    <w:rsid w:val="0070046E"/>
    <w:rsid w:val="00702843"/>
    <w:rsid w:val="007037BD"/>
    <w:rsid w:val="00704508"/>
    <w:rsid w:val="00705A23"/>
    <w:rsid w:val="0070682D"/>
    <w:rsid w:val="0071019C"/>
    <w:rsid w:val="00711080"/>
    <w:rsid w:val="00715BF0"/>
    <w:rsid w:val="00716565"/>
    <w:rsid w:val="007168B0"/>
    <w:rsid w:val="00717345"/>
    <w:rsid w:val="007266FA"/>
    <w:rsid w:val="0072758A"/>
    <w:rsid w:val="00730F13"/>
    <w:rsid w:val="00732A49"/>
    <w:rsid w:val="00732C7E"/>
    <w:rsid w:val="007339A8"/>
    <w:rsid w:val="00735D65"/>
    <w:rsid w:val="007379B3"/>
    <w:rsid w:val="00743589"/>
    <w:rsid w:val="00745C40"/>
    <w:rsid w:val="00747D0C"/>
    <w:rsid w:val="007526D0"/>
    <w:rsid w:val="00752F72"/>
    <w:rsid w:val="00754099"/>
    <w:rsid w:val="00754127"/>
    <w:rsid w:val="007551EA"/>
    <w:rsid w:val="00761DB9"/>
    <w:rsid w:val="00762907"/>
    <w:rsid w:val="00766BF3"/>
    <w:rsid w:val="00771634"/>
    <w:rsid w:val="007804F1"/>
    <w:rsid w:val="00781E01"/>
    <w:rsid w:val="00784719"/>
    <w:rsid w:val="00785F45"/>
    <w:rsid w:val="00790F39"/>
    <w:rsid w:val="007925F5"/>
    <w:rsid w:val="007A1B71"/>
    <w:rsid w:val="007A491A"/>
    <w:rsid w:val="007A6061"/>
    <w:rsid w:val="007A7BB8"/>
    <w:rsid w:val="007B008E"/>
    <w:rsid w:val="007B12EC"/>
    <w:rsid w:val="007B7BCD"/>
    <w:rsid w:val="007C09A0"/>
    <w:rsid w:val="007C14E2"/>
    <w:rsid w:val="007C244D"/>
    <w:rsid w:val="007C29BE"/>
    <w:rsid w:val="007C59F8"/>
    <w:rsid w:val="007C65BE"/>
    <w:rsid w:val="007C77E7"/>
    <w:rsid w:val="007D21B4"/>
    <w:rsid w:val="007D31F1"/>
    <w:rsid w:val="007E0AA3"/>
    <w:rsid w:val="007E1273"/>
    <w:rsid w:val="007E37F2"/>
    <w:rsid w:val="007E37F9"/>
    <w:rsid w:val="007E48EA"/>
    <w:rsid w:val="007F06DA"/>
    <w:rsid w:val="007F1044"/>
    <w:rsid w:val="007F2094"/>
    <w:rsid w:val="007F37C9"/>
    <w:rsid w:val="007F5983"/>
    <w:rsid w:val="00800E4E"/>
    <w:rsid w:val="00806DE2"/>
    <w:rsid w:val="00817399"/>
    <w:rsid w:val="00817D3F"/>
    <w:rsid w:val="00820233"/>
    <w:rsid w:val="008228E7"/>
    <w:rsid w:val="00825657"/>
    <w:rsid w:val="0082655D"/>
    <w:rsid w:val="00827C62"/>
    <w:rsid w:val="00830867"/>
    <w:rsid w:val="00834F2D"/>
    <w:rsid w:val="0083586A"/>
    <w:rsid w:val="008365B6"/>
    <w:rsid w:val="008379A3"/>
    <w:rsid w:val="00842D60"/>
    <w:rsid w:val="00847008"/>
    <w:rsid w:val="008478FD"/>
    <w:rsid w:val="00850E62"/>
    <w:rsid w:val="00851DBA"/>
    <w:rsid w:val="00853E3A"/>
    <w:rsid w:val="00860E35"/>
    <w:rsid w:val="00865A2D"/>
    <w:rsid w:val="00867334"/>
    <w:rsid w:val="00871641"/>
    <w:rsid w:val="00872A9D"/>
    <w:rsid w:val="00876894"/>
    <w:rsid w:val="00876EE1"/>
    <w:rsid w:val="00877F4E"/>
    <w:rsid w:val="0088060F"/>
    <w:rsid w:val="0088148C"/>
    <w:rsid w:val="0088624D"/>
    <w:rsid w:val="00892CAD"/>
    <w:rsid w:val="00893276"/>
    <w:rsid w:val="008947FF"/>
    <w:rsid w:val="00894DBD"/>
    <w:rsid w:val="00896DF3"/>
    <w:rsid w:val="00897D53"/>
    <w:rsid w:val="008A1D40"/>
    <w:rsid w:val="008A23A8"/>
    <w:rsid w:val="008B094E"/>
    <w:rsid w:val="008B1320"/>
    <w:rsid w:val="008B2A6A"/>
    <w:rsid w:val="008B4133"/>
    <w:rsid w:val="008B4858"/>
    <w:rsid w:val="008C302A"/>
    <w:rsid w:val="008C31D0"/>
    <w:rsid w:val="008D0B92"/>
    <w:rsid w:val="008D2A53"/>
    <w:rsid w:val="008D2F24"/>
    <w:rsid w:val="008D5B93"/>
    <w:rsid w:val="008D74D9"/>
    <w:rsid w:val="008D7712"/>
    <w:rsid w:val="008D7F54"/>
    <w:rsid w:val="008E387E"/>
    <w:rsid w:val="008E3E0E"/>
    <w:rsid w:val="008E64D4"/>
    <w:rsid w:val="008E7F18"/>
    <w:rsid w:val="008F0496"/>
    <w:rsid w:val="008F0617"/>
    <w:rsid w:val="008F5452"/>
    <w:rsid w:val="008F7A4A"/>
    <w:rsid w:val="00901072"/>
    <w:rsid w:val="00902155"/>
    <w:rsid w:val="00910119"/>
    <w:rsid w:val="0091016A"/>
    <w:rsid w:val="00911A22"/>
    <w:rsid w:val="00917C55"/>
    <w:rsid w:val="00917CD7"/>
    <w:rsid w:val="0092657D"/>
    <w:rsid w:val="00927229"/>
    <w:rsid w:val="00927FE6"/>
    <w:rsid w:val="00932013"/>
    <w:rsid w:val="00932B32"/>
    <w:rsid w:val="009344CD"/>
    <w:rsid w:val="00934FB6"/>
    <w:rsid w:val="009352EF"/>
    <w:rsid w:val="00936158"/>
    <w:rsid w:val="00944A58"/>
    <w:rsid w:val="009459B6"/>
    <w:rsid w:val="0094798C"/>
    <w:rsid w:val="00951C71"/>
    <w:rsid w:val="009545E8"/>
    <w:rsid w:val="009561D5"/>
    <w:rsid w:val="0096451C"/>
    <w:rsid w:val="0096623B"/>
    <w:rsid w:val="00966290"/>
    <w:rsid w:val="009675BE"/>
    <w:rsid w:val="00972F51"/>
    <w:rsid w:val="00980B12"/>
    <w:rsid w:val="00984820"/>
    <w:rsid w:val="00987FA7"/>
    <w:rsid w:val="00990CD2"/>
    <w:rsid w:val="00991325"/>
    <w:rsid w:val="00992DE1"/>
    <w:rsid w:val="009A2559"/>
    <w:rsid w:val="009B0510"/>
    <w:rsid w:val="009B150E"/>
    <w:rsid w:val="009B21DA"/>
    <w:rsid w:val="009B32C0"/>
    <w:rsid w:val="009B3A44"/>
    <w:rsid w:val="009B7CD6"/>
    <w:rsid w:val="009C7156"/>
    <w:rsid w:val="009D00BC"/>
    <w:rsid w:val="009D2865"/>
    <w:rsid w:val="009D47E2"/>
    <w:rsid w:val="009D4948"/>
    <w:rsid w:val="009E19C2"/>
    <w:rsid w:val="009E1CAB"/>
    <w:rsid w:val="009E2F82"/>
    <w:rsid w:val="009E5F8E"/>
    <w:rsid w:val="009E61E8"/>
    <w:rsid w:val="009E7C3D"/>
    <w:rsid w:val="009F1502"/>
    <w:rsid w:val="009F1CCA"/>
    <w:rsid w:val="009F402C"/>
    <w:rsid w:val="009F44F7"/>
    <w:rsid w:val="009F592B"/>
    <w:rsid w:val="00A04DF4"/>
    <w:rsid w:val="00A05506"/>
    <w:rsid w:val="00A05AB1"/>
    <w:rsid w:val="00A06501"/>
    <w:rsid w:val="00A0658D"/>
    <w:rsid w:val="00A106EF"/>
    <w:rsid w:val="00A10EA8"/>
    <w:rsid w:val="00A12FAA"/>
    <w:rsid w:val="00A12FFD"/>
    <w:rsid w:val="00A13DBE"/>
    <w:rsid w:val="00A142DC"/>
    <w:rsid w:val="00A15277"/>
    <w:rsid w:val="00A15E3B"/>
    <w:rsid w:val="00A2291E"/>
    <w:rsid w:val="00A27B0C"/>
    <w:rsid w:val="00A30533"/>
    <w:rsid w:val="00A32A83"/>
    <w:rsid w:val="00A32DD2"/>
    <w:rsid w:val="00A4715A"/>
    <w:rsid w:val="00A511DD"/>
    <w:rsid w:val="00A51654"/>
    <w:rsid w:val="00A533E8"/>
    <w:rsid w:val="00A60006"/>
    <w:rsid w:val="00A66728"/>
    <w:rsid w:val="00A66E22"/>
    <w:rsid w:val="00A67222"/>
    <w:rsid w:val="00A67D61"/>
    <w:rsid w:val="00A80920"/>
    <w:rsid w:val="00A853C5"/>
    <w:rsid w:val="00A8555B"/>
    <w:rsid w:val="00A90FA7"/>
    <w:rsid w:val="00A9113E"/>
    <w:rsid w:val="00AA2475"/>
    <w:rsid w:val="00AA43C1"/>
    <w:rsid w:val="00AA7B6C"/>
    <w:rsid w:val="00AB228F"/>
    <w:rsid w:val="00AB3725"/>
    <w:rsid w:val="00AB493E"/>
    <w:rsid w:val="00AB50B3"/>
    <w:rsid w:val="00AB6EDF"/>
    <w:rsid w:val="00AB725C"/>
    <w:rsid w:val="00AC0310"/>
    <w:rsid w:val="00AC267F"/>
    <w:rsid w:val="00AC5D67"/>
    <w:rsid w:val="00AD04DE"/>
    <w:rsid w:val="00AD1B03"/>
    <w:rsid w:val="00AD37E1"/>
    <w:rsid w:val="00AD3C57"/>
    <w:rsid w:val="00AE10BB"/>
    <w:rsid w:val="00AE24C1"/>
    <w:rsid w:val="00AE5DDF"/>
    <w:rsid w:val="00AE6054"/>
    <w:rsid w:val="00AF2A78"/>
    <w:rsid w:val="00AF3B42"/>
    <w:rsid w:val="00AF711D"/>
    <w:rsid w:val="00AF7363"/>
    <w:rsid w:val="00AF7980"/>
    <w:rsid w:val="00AF7CEA"/>
    <w:rsid w:val="00B006D1"/>
    <w:rsid w:val="00B008B3"/>
    <w:rsid w:val="00B040A6"/>
    <w:rsid w:val="00B0566F"/>
    <w:rsid w:val="00B115D2"/>
    <w:rsid w:val="00B13F4B"/>
    <w:rsid w:val="00B164ED"/>
    <w:rsid w:val="00B1650D"/>
    <w:rsid w:val="00B20A27"/>
    <w:rsid w:val="00B21D6D"/>
    <w:rsid w:val="00B26933"/>
    <w:rsid w:val="00B26D80"/>
    <w:rsid w:val="00B31FDC"/>
    <w:rsid w:val="00B33CBC"/>
    <w:rsid w:val="00B36077"/>
    <w:rsid w:val="00B5078D"/>
    <w:rsid w:val="00B50DBB"/>
    <w:rsid w:val="00B525D6"/>
    <w:rsid w:val="00B52E65"/>
    <w:rsid w:val="00B533B5"/>
    <w:rsid w:val="00B54983"/>
    <w:rsid w:val="00B56DB9"/>
    <w:rsid w:val="00B601A1"/>
    <w:rsid w:val="00B633D2"/>
    <w:rsid w:val="00B64581"/>
    <w:rsid w:val="00B659AC"/>
    <w:rsid w:val="00B670DF"/>
    <w:rsid w:val="00B70AD8"/>
    <w:rsid w:val="00B71122"/>
    <w:rsid w:val="00B717CE"/>
    <w:rsid w:val="00B71BFA"/>
    <w:rsid w:val="00B738CB"/>
    <w:rsid w:val="00B741D8"/>
    <w:rsid w:val="00B7429D"/>
    <w:rsid w:val="00B80140"/>
    <w:rsid w:val="00B80D46"/>
    <w:rsid w:val="00B81263"/>
    <w:rsid w:val="00B81E16"/>
    <w:rsid w:val="00B82386"/>
    <w:rsid w:val="00B82960"/>
    <w:rsid w:val="00B82986"/>
    <w:rsid w:val="00B95313"/>
    <w:rsid w:val="00B97B72"/>
    <w:rsid w:val="00BA29BE"/>
    <w:rsid w:val="00BB186E"/>
    <w:rsid w:val="00BB2760"/>
    <w:rsid w:val="00BB30D6"/>
    <w:rsid w:val="00BB48D5"/>
    <w:rsid w:val="00BB7E7C"/>
    <w:rsid w:val="00BD0265"/>
    <w:rsid w:val="00BD0DEB"/>
    <w:rsid w:val="00BD0E42"/>
    <w:rsid w:val="00BD498A"/>
    <w:rsid w:val="00BD70B2"/>
    <w:rsid w:val="00BD7292"/>
    <w:rsid w:val="00BE2DD9"/>
    <w:rsid w:val="00BE5172"/>
    <w:rsid w:val="00BE5223"/>
    <w:rsid w:val="00BF200A"/>
    <w:rsid w:val="00BF2E0A"/>
    <w:rsid w:val="00BF3CED"/>
    <w:rsid w:val="00BF3E81"/>
    <w:rsid w:val="00C03768"/>
    <w:rsid w:val="00C0410F"/>
    <w:rsid w:val="00C11A7D"/>
    <w:rsid w:val="00C125E8"/>
    <w:rsid w:val="00C12D51"/>
    <w:rsid w:val="00C20C60"/>
    <w:rsid w:val="00C20FD6"/>
    <w:rsid w:val="00C22BFE"/>
    <w:rsid w:val="00C24063"/>
    <w:rsid w:val="00C25E99"/>
    <w:rsid w:val="00C30ECE"/>
    <w:rsid w:val="00C322FD"/>
    <w:rsid w:val="00C3581E"/>
    <w:rsid w:val="00C3774E"/>
    <w:rsid w:val="00C43B20"/>
    <w:rsid w:val="00C47CF3"/>
    <w:rsid w:val="00C51A77"/>
    <w:rsid w:val="00C52044"/>
    <w:rsid w:val="00C54790"/>
    <w:rsid w:val="00C570DB"/>
    <w:rsid w:val="00C5726A"/>
    <w:rsid w:val="00C57279"/>
    <w:rsid w:val="00C60156"/>
    <w:rsid w:val="00C60BB6"/>
    <w:rsid w:val="00C61279"/>
    <w:rsid w:val="00C63339"/>
    <w:rsid w:val="00C64A45"/>
    <w:rsid w:val="00C64F31"/>
    <w:rsid w:val="00C6526B"/>
    <w:rsid w:val="00C6599D"/>
    <w:rsid w:val="00C65D23"/>
    <w:rsid w:val="00C65FDE"/>
    <w:rsid w:val="00C6716A"/>
    <w:rsid w:val="00C67A4B"/>
    <w:rsid w:val="00C7582F"/>
    <w:rsid w:val="00C75BE2"/>
    <w:rsid w:val="00C807C8"/>
    <w:rsid w:val="00C81F02"/>
    <w:rsid w:val="00C8415E"/>
    <w:rsid w:val="00C84DAD"/>
    <w:rsid w:val="00C85DA0"/>
    <w:rsid w:val="00C860A5"/>
    <w:rsid w:val="00C914C4"/>
    <w:rsid w:val="00C93586"/>
    <w:rsid w:val="00C97485"/>
    <w:rsid w:val="00CA0B3B"/>
    <w:rsid w:val="00CA344A"/>
    <w:rsid w:val="00CA4E49"/>
    <w:rsid w:val="00CA52FC"/>
    <w:rsid w:val="00CA5AD5"/>
    <w:rsid w:val="00CA6138"/>
    <w:rsid w:val="00CA6E52"/>
    <w:rsid w:val="00CA75AF"/>
    <w:rsid w:val="00CB07A1"/>
    <w:rsid w:val="00CB1702"/>
    <w:rsid w:val="00CB50FF"/>
    <w:rsid w:val="00CB6F98"/>
    <w:rsid w:val="00CC08DF"/>
    <w:rsid w:val="00CC155B"/>
    <w:rsid w:val="00CC1712"/>
    <w:rsid w:val="00CC369A"/>
    <w:rsid w:val="00CC4A37"/>
    <w:rsid w:val="00CC4CF6"/>
    <w:rsid w:val="00CD1246"/>
    <w:rsid w:val="00CD2710"/>
    <w:rsid w:val="00CD4380"/>
    <w:rsid w:val="00CD7925"/>
    <w:rsid w:val="00CE1161"/>
    <w:rsid w:val="00CE13EC"/>
    <w:rsid w:val="00CE1555"/>
    <w:rsid w:val="00CE46C6"/>
    <w:rsid w:val="00CE5839"/>
    <w:rsid w:val="00CE6CE2"/>
    <w:rsid w:val="00CE7F36"/>
    <w:rsid w:val="00CF426A"/>
    <w:rsid w:val="00CF6D9E"/>
    <w:rsid w:val="00D02E31"/>
    <w:rsid w:val="00D0452F"/>
    <w:rsid w:val="00D04893"/>
    <w:rsid w:val="00D048E4"/>
    <w:rsid w:val="00D06B3C"/>
    <w:rsid w:val="00D118F8"/>
    <w:rsid w:val="00D11F5E"/>
    <w:rsid w:val="00D11F8F"/>
    <w:rsid w:val="00D136C2"/>
    <w:rsid w:val="00D15DB7"/>
    <w:rsid w:val="00D17EC4"/>
    <w:rsid w:val="00D20254"/>
    <w:rsid w:val="00D314F0"/>
    <w:rsid w:val="00D31F38"/>
    <w:rsid w:val="00D3547B"/>
    <w:rsid w:val="00D37A36"/>
    <w:rsid w:val="00D46C70"/>
    <w:rsid w:val="00D522C3"/>
    <w:rsid w:val="00D55401"/>
    <w:rsid w:val="00D600FB"/>
    <w:rsid w:val="00D61B3C"/>
    <w:rsid w:val="00D66EA6"/>
    <w:rsid w:val="00D71F43"/>
    <w:rsid w:val="00D74034"/>
    <w:rsid w:val="00D74461"/>
    <w:rsid w:val="00D745DF"/>
    <w:rsid w:val="00D74B83"/>
    <w:rsid w:val="00D76200"/>
    <w:rsid w:val="00D77349"/>
    <w:rsid w:val="00D8705E"/>
    <w:rsid w:val="00D8758B"/>
    <w:rsid w:val="00D875B5"/>
    <w:rsid w:val="00D910FC"/>
    <w:rsid w:val="00D9627F"/>
    <w:rsid w:val="00D969C1"/>
    <w:rsid w:val="00DA28D5"/>
    <w:rsid w:val="00DA4B8E"/>
    <w:rsid w:val="00DA56F4"/>
    <w:rsid w:val="00DA71B8"/>
    <w:rsid w:val="00DB1694"/>
    <w:rsid w:val="00DB45FD"/>
    <w:rsid w:val="00DB4C27"/>
    <w:rsid w:val="00DC10C2"/>
    <w:rsid w:val="00DC1667"/>
    <w:rsid w:val="00DC2CE2"/>
    <w:rsid w:val="00DC4D30"/>
    <w:rsid w:val="00DC51D9"/>
    <w:rsid w:val="00DD0734"/>
    <w:rsid w:val="00DD0FEA"/>
    <w:rsid w:val="00DD1581"/>
    <w:rsid w:val="00DD7470"/>
    <w:rsid w:val="00DD7FDC"/>
    <w:rsid w:val="00DE107F"/>
    <w:rsid w:val="00DE1731"/>
    <w:rsid w:val="00DE1F64"/>
    <w:rsid w:val="00DE2216"/>
    <w:rsid w:val="00DE2BE6"/>
    <w:rsid w:val="00DF0A30"/>
    <w:rsid w:val="00DF0B2C"/>
    <w:rsid w:val="00DF0CE0"/>
    <w:rsid w:val="00DF1373"/>
    <w:rsid w:val="00DF5126"/>
    <w:rsid w:val="00DF70F6"/>
    <w:rsid w:val="00E037E6"/>
    <w:rsid w:val="00E07E5C"/>
    <w:rsid w:val="00E11FE8"/>
    <w:rsid w:val="00E12C2F"/>
    <w:rsid w:val="00E141CB"/>
    <w:rsid w:val="00E1523A"/>
    <w:rsid w:val="00E15557"/>
    <w:rsid w:val="00E17228"/>
    <w:rsid w:val="00E30FCF"/>
    <w:rsid w:val="00E3432D"/>
    <w:rsid w:val="00E361A5"/>
    <w:rsid w:val="00E40300"/>
    <w:rsid w:val="00E40CE5"/>
    <w:rsid w:val="00E414E3"/>
    <w:rsid w:val="00E42B4E"/>
    <w:rsid w:val="00E51829"/>
    <w:rsid w:val="00E518BB"/>
    <w:rsid w:val="00E61286"/>
    <w:rsid w:val="00E676A3"/>
    <w:rsid w:val="00E67FCD"/>
    <w:rsid w:val="00E716B0"/>
    <w:rsid w:val="00E7370C"/>
    <w:rsid w:val="00E738C9"/>
    <w:rsid w:val="00E73EEA"/>
    <w:rsid w:val="00E74431"/>
    <w:rsid w:val="00E91096"/>
    <w:rsid w:val="00E9650F"/>
    <w:rsid w:val="00EA1E9A"/>
    <w:rsid w:val="00EA3343"/>
    <w:rsid w:val="00EA339D"/>
    <w:rsid w:val="00EA577A"/>
    <w:rsid w:val="00EB0285"/>
    <w:rsid w:val="00EB2901"/>
    <w:rsid w:val="00EB4401"/>
    <w:rsid w:val="00EB65D9"/>
    <w:rsid w:val="00EB7C55"/>
    <w:rsid w:val="00EC15E4"/>
    <w:rsid w:val="00EC6208"/>
    <w:rsid w:val="00ED28A8"/>
    <w:rsid w:val="00ED48A4"/>
    <w:rsid w:val="00ED5E29"/>
    <w:rsid w:val="00EE00F8"/>
    <w:rsid w:val="00EE0FBC"/>
    <w:rsid w:val="00EE19DA"/>
    <w:rsid w:val="00EE430D"/>
    <w:rsid w:val="00EE48F9"/>
    <w:rsid w:val="00EE4DA4"/>
    <w:rsid w:val="00EE587A"/>
    <w:rsid w:val="00EE6723"/>
    <w:rsid w:val="00EE7A1A"/>
    <w:rsid w:val="00EE7EB4"/>
    <w:rsid w:val="00EF3D6D"/>
    <w:rsid w:val="00EF686D"/>
    <w:rsid w:val="00F0108D"/>
    <w:rsid w:val="00F02B7A"/>
    <w:rsid w:val="00F02DAC"/>
    <w:rsid w:val="00F0389D"/>
    <w:rsid w:val="00F043E9"/>
    <w:rsid w:val="00F10C9E"/>
    <w:rsid w:val="00F13CCC"/>
    <w:rsid w:val="00F20D39"/>
    <w:rsid w:val="00F2228D"/>
    <w:rsid w:val="00F23E68"/>
    <w:rsid w:val="00F300B7"/>
    <w:rsid w:val="00F32AC5"/>
    <w:rsid w:val="00F372BA"/>
    <w:rsid w:val="00F447E9"/>
    <w:rsid w:val="00F44A7C"/>
    <w:rsid w:val="00F460B9"/>
    <w:rsid w:val="00F52114"/>
    <w:rsid w:val="00F52A94"/>
    <w:rsid w:val="00F5603A"/>
    <w:rsid w:val="00F57915"/>
    <w:rsid w:val="00F633C9"/>
    <w:rsid w:val="00F63FC8"/>
    <w:rsid w:val="00F659B7"/>
    <w:rsid w:val="00F7017D"/>
    <w:rsid w:val="00F717A8"/>
    <w:rsid w:val="00F722F8"/>
    <w:rsid w:val="00F7507D"/>
    <w:rsid w:val="00F75842"/>
    <w:rsid w:val="00F75B33"/>
    <w:rsid w:val="00F81C49"/>
    <w:rsid w:val="00F822D4"/>
    <w:rsid w:val="00F83446"/>
    <w:rsid w:val="00F924A0"/>
    <w:rsid w:val="00F93324"/>
    <w:rsid w:val="00F959C8"/>
    <w:rsid w:val="00F95C19"/>
    <w:rsid w:val="00F979DC"/>
    <w:rsid w:val="00FA74C6"/>
    <w:rsid w:val="00FB13DD"/>
    <w:rsid w:val="00FB2A49"/>
    <w:rsid w:val="00FB6593"/>
    <w:rsid w:val="00FB67D5"/>
    <w:rsid w:val="00FB6AD8"/>
    <w:rsid w:val="00FC2795"/>
    <w:rsid w:val="00FC49F4"/>
    <w:rsid w:val="00FC5CD9"/>
    <w:rsid w:val="00FD2687"/>
    <w:rsid w:val="00FD5FC2"/>
    <w:rsid w:val="00FD65AE"/>
    <w:rsid w:val="00FE46D3"/>
    <w:rsid w:val="00FE6D02"/>
    <w:rsid w:val="00FE6EC3"/>
    <w:rsid w:val="00FF1865"/>
    <w:rsid w:val="00FF2164"/>
    <w:rsid w:val="00FF30F7"/>
    <w:rsid w:val="00FF3830"/>
    <w:rsid w:val="00FF4EAE"/>
    <w:rsid w:val="00FF57D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368"/>
    <o:shapelayout v:ext="edit">
      <o:idmap v:ext="edit" data="1"/>
      <o:rules v:ext="edit">
        <o:r id="V:Rule56" type="connector" idref="#_x0000_s1342"/>
        <o:r id="V:Rule57" type="connector" idref="#_x0000_s1344"/>
        <o:r id="V:Rule58" type="connector" idref="#_x0000_s1362"/>
        <o:r id="V:Rule59" type="connector" idref="#_x0000_s1345"/>
        <o:r id="V:Rule60" type="connector" idref="#_x0000_s1310"/>
        <o:r id="V:Rule61" type="connector" idref="#_x0000_s1323"/>
        <o:r id="V:Rule62" type="connector" idref="#_x0000_s1330"/>
        <o:r id="V:Rule63" type="connector" idref="#_x0000_s1352"/>
        <o:r id="V:Rule64" type="connector" idref="#_x0000_s1333"/>
        <o:r id="V:Rule65" type="connector" idref="#_x0000_s1317"/>
        <o:r id="V:Rule66" type="connector" idref="#_x0000_s1354"/>
        <o:r id="V:Rule67" type="connector" idref="#_x0000_s1316"/>
        <o:r id="V:Rule68" type="connector" idref="#_x0000_s1358"/>
        <o:r id="V:Rule69" type="connector" idref="#_x0000_s1353"/>
        <o:r id="V:Rule70" type="connector" idref="#_x0000_s1315"/>
        <o:r id="V:Rule71" type="connector" idref="#_x0000_s1337"/>
        <o:r id="V:Rule72" type="connector" idref="#_x0000_s1349"/>
        <o:r id="V:Rule73" type="connector" idref="#_x0000_s1312"/>
        <o:r id="V:Rule74" type="connector" idref="#_x0000_s1318"/>
        <o:r id="V:Rule75" type="connector" idref="#_x0000_s1360"/>
        <o:r id="V:Rule76" type="connector" idref="#_x0000_s1325"/>
        <o:r id="V:Rule77" type="connector" idref="#_x0000_s1364"/>
        <o:r id="V:Rule78" type="connector" idref="#_x0000_s1332"/>
        <o:r id="V:Rule79" type="connector" idref="#_x0000_s1359"/>
        <o:r id="V:Rule80" type="connector" idref="#_x0000_s1328"/>
        <o:r id="V:Rule81" type="connector" idref="#_x0000_s1311"/>
        <o:r id="V:Rule82" type="connector" idref="#_x0000_s1319"/>
        <o:r id="V:Rule83" type="connector" idref="#_x0000_s1335"/>
        <o:r id="V:Rule84" type="connector" idref="#_x0000_s1347"/>
        <o:r id="V:Rule85" type="connector" idref="#_x0000_s1340"/>
        <o:r id="V:Rule86" type="connector" idref="#_x0000_s1341"/>
        <o:r id="V:Rule87" type="connector" idref="#_x0000_s1363"/>
        <o:r id="V:Rule88" type="connector" idref="#_x0000_s1314"/>
        <o:r id="V:Rule89" type="connector" idref="#_x0000_s1338"/>
        <o:r id="V:Rule90" type="connector" idref="#_x0000_s1356"/>
        <o:r id="V:Rule91" type="connector" idref="#_x0000_s1346"/>
        <o:r id="V:Rule92" type="connector" idref="#_x0000_s1334"/>
        <o:r id="V:Rule93" type="connector" idref="#_x0000_s1351"/>
        <o:r id="V:Rule94" type="connector" idref="#_x0000_s1331"/>
        <o:r id="V:Rule95" type="connector" idref="#_x0000_s1329"/>
        <o:r id="V:Rule96" type="connector" idref="#_x0000_s1361"/>
        <o:r id="V:Rule97" type="connector" idref="#_x0000_s1355"/>
        <o:r id="V:Rule98" type="connector" idref="#_x0000_s1339"/>
        <o:r id="V:Rule99" type="connector" idref="#_x0000_s1350"/>
        <o:r id="V:Rule100" type="connector" idref="#_x0000_s1336"/>
        <o:r id="V:Rule101" type="connector" idref="#_x0000_s1366"/>
        <o:r id="V:Rule102" type="connector" idref="#_x0000_s1320"/>
        <o:r id="V:Rule103" type="connector" idref="#_x0000_s1327"/>
        <o:r id="V:Rule104" type="connector" idref="#_x0000_s1348"/>
        <o:r id="V:Rule105" type="connector" idref="#_x0000_s1324"/>
        <o:r id="V:Rule106" type="connector" idref="#_x0000_s1365"/>
        <o:r id="V:Rule107" type="connector" idref="#_x0000_s1343"/>
        <o:r id="V:Rule108" type="connector" idref="#_x0000_s1322"/>
        <o:r id="V:Rule109" type="connector" idref="#_x0000_s1313"/>
        <o:r id="V:Rule110" type="connector" idref="#_x0000_s1321"/>
      </o:rules>
    </o:shapelayout>
  </w:shapeDefaults>
  <w:decimalSymbol w:val=","/>
  <w:listSeparator w:val=";"/>
  <w15:docId w15:val="{8701CD79-F51C-4086-8C41-C2A2207B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008E"/>
    <w:pPr>
      <w:spacing w:line="360" w:lineRule="auto"/>
      <w:ind w:firstLine="709"/>
      <w:jc w:val="center"/>
    </w:pPr>
    <w:rPr>
      <w:sz w:val="28"/>
    </w:rPr>
  </w:style>
  <w:style w:type="table" w:styleId="a4">
    <w:name w:val="Table Grid"/>
    <w:basedOn w:val="a1"/>
    <w:uiPriority w:val="59"/>
    <w:rsid w:val="007B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7B00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08E"/>
  </w:style>
  <w:style w:type="paragraph" w:styleId="2">
    <w:name w:val="Body Text Indent 2"/>
    <w:basedOn w:val="a"/>
    <w:rsid w:val="007B008E"/>
    <w:pPr>
      <w:spacing w:after="120" w:line="480" w:lineRule="auto"/>
      <w:ind w:left="283"/>
    </w:pPr>
  </w:style>
  <w:style w:type="paragraph" w:styleId="a7">
    <w:name w:val="footnote text"/>
    <w:basedOn w:val="a"/>
    <w:link w:val="a8"/>
    <w:semiHidden/>
    <w:rsid w:val="002A262F"/>
    <w:rPr>
      <w:sz w:val="20"/>
      <w:szCs w:val="20"/>
    </w:rPr>
  </w:style>
  <w:style w:type="character" w:customStyle="1" w:styleId="a8">
    <w:name w:val="Текст сноски Знак"/>
    <w:link w:val="a7"/>
    <w:semiHidden/>
    <w:rsid w:val="002A262F"/>
    <w:rPr>
      <w:lang w:val="ru-RU" w:eastAsia="ru-RU" w:bidi="ar-SA"/>
    </w:rPr>
  </w:style>
  <w:style w:type="character" w:styleId="a9">
    <w:name w:val="footnote reference"/>
    <w:semiHidden/>
    <w:rsid w:val="002A262F"/>
    <w:rPr>
      <w:vertAlign w:val="superscript"/>
    </w:rPr>
  </w:style>
  <w:style w:type="paragraph" w:styleId="aa">
    <w:name w:val="List Paragraph"/>
    <w:basedOn w:val="a"/>
    <w:uiPriority w:val="34"/>
    <w:qFormat/>
    <w:rsid w:val="002A262F"/>
    <w:pPr>
      <w:ind w:left="720" w:firstLine="709"/>
      <w:contextualSpacing/>
      <w:jc w:val="both"/>
    </w:pPr>
  </w:style>
  <w:style w:type="paragraph" w:styleId="ab">
    <w:name w:val="header"/>
    <w:basedOn w:val="a"/>
    <w:rsid w:val="00DD0FEA"/>
    <w:pPr>
      <w:tabs>
        <w:tab w:val="center" w:pos="4677"/>
        <w:tab w:val="right" w:pos="9355"/>
      </w:tabs>
    </w:pPr>
  </w:style>
  <w:style w:type="paragraph" w:styleId="ac">
    <w:name w:val="Normal (Web)"/>
    <w:basedOn w:val="a"/>
    <w:unhideWhenUsed/>
    <w:rsid w:val="00CF6D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6D9E"/>
  </w:style>
  <w:style w:type="paragraph" w:styleId="ad">
    <w:name w:val="Body Text"/>
    <w:basedOn w:val="a"/>
    <w:link w:val="ae"/>
    <w:uiPriority w:val="99"/>
    <w:semiHidden/>
    <w:unhideWhenUsed/>
    <w:rsid w:val="00172A02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172A02"/>
    <w:rPr>
      <w:sz w:val="24"/>
      <w:szCs w:val="24"/>
    </w:rPr>
  </w:style>
  <w:style w:type="character" w:customStyle="1" w:styleId="14">
    <w:name w:val="Основной текст (14)_"/>
    <w:link w:val="141"/>
    <w:rsid w:val="00172A02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172A02"/>
    <w:pPr>
      <w:shd w:val="clear" w:color="auto" w:fill="FFFFFF"/>
      <w:spacing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48">
    <w:name w:val="Основной текст + Курсив48"/>
    <w:rsid w:val="00172A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">
    <w:name w:val="Основной текст + Курсив47"/>
    <w:rsid w:val="00172A02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2">
    <w:name w:val="Основной текст + Полужирный22"/>
    <w:rsid w:val="00172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1">
    <w:name w:val="Основной текст + Полужирный21"/>
    <w:rsid w:val="00172A0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323">
    <w:name w:val="Заголовок №3 (2) + Не полужирный3"/>
    <w:aliases w:val="Не курсив15"/>
    <w:rsid w:val="00172A0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Заголовок №3 (2)"/>
    <w:rsid w:val="00172A0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1265">
    <w:name w:val="Основной текст (12)65"/>
    <w:rsid w:val="00172A02"/>
    <w:rPr>
      <w:rFonts w:ascii="Times New Roman" w:hAnsi="Times New Roman" w:cs="Times New Roman"/>
      <w:noProof/>
      <w:spacing w:val="0"/>
      <w:sz w:val="19"/>
      <w:szCs w:val="19"/>
      <w:lang w:bidi="ar-SA"/>
    </w:rPr>
  </w:style>
  <w:style w:type="character" w:customStyle="1" w:styleId="45">
    <w:name w:val="Основной текст + Курсив45"/>
    <w:rsid w:val="00172A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4">
    <w:name w:val="Основной текст + Курсив44"/>
    <w:rsid w:val="00172A02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20">
    <w:name w:val="Основной текст + Полужирный20"/>
    <w:rsid w:val="00172A02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19">
    <w:name w:val="Основной текст + Полужирный19"/>
    <w:rsid w:val="00172A02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13">
    <w:name w:val="Основной текст (14) + Не курсив13"/>
    <w:rsid w:val="00172A0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1411">
    <w:name w:val="Основной текст (14) + Не курсив11"/>
    <w:rsid w:val="00172A02"/>
    <w:rPr>
      <w:rFonts w:ascii="Times New Roman" w:hAnsi="Times New Roman" w:cs="Times New Roman"/>
      <w:i/>
      <w:iCs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+ Курсив43"/>
    <w:rsid w:val="00172A02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2">
    <w:name w:val="Основной текст + Курсив42"/>
    <w:rsid w:val="00172A02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8">
    <w:name w:val="Основной текст + Полужирный18"/>
    <w:aliases w:val="Курсив17"/>
    <w:rsid w:val="00172A02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7">
    <w:name w:val="Основной текст + Полужирный17"/>
    <w:aliases w:val="Курсив16"/>
    <w:rsid w:val="00172A02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paragraph" w:customStyle="1" w:styleId="Style6">
    <w:name w:val="Style6"/>
    <w:basedOn w:val="a"/>
    <w:uiPriority w:val="99"/>
    <w:rsid w:val="00F52114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Impact" w:hAnsi="Impact"/>
    </w:rPr>
  </w:style>
  <w:style w:type="paragraph" w:customStyle="1" w:styleId="Style7">
    <w:name w:val="Style7"/>
    <w:basedOn w:val="a"/>
    <w:rsid w:val="00F52114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Impact" w:hAnsi="Impact"/>
    </w:rPr>
  </w:style>
  <w:style w:type="paragraph" w:customStyle="1" w:styleId="Style12">
    <w:name w:val="Style12"/>
    <w:basedOn w:val="a"/>
    <w:rsid w:val="00F52114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Impact" w:hAnsi="Impact"/>
    </w:rPr>
  </w:style>
  <w:style w:type="character" w:customStyle="1" w:styleId="FontStyle51">
    <w:name w:val="Font Style51"/>
    <w:uiPriority w:val="99"/>
    <w:rsid w:val="00F52114"/>
    <w:rPr>
      <w:rFonts w:ascii="Times New Roman" w:hAnsi="Times New Roman" w:cs="Times New Roman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43E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43E8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43E8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243E89"/>
    <w:pPr>
      <w:ind w:left="720" w:firstLine="700"/>
      <w:jc w:val="both"/>
    </w:pPr>
  </w:style>
  <w:style w:type="paragraph" w:customStyle="1" w:styleId="1">
    <w:name w:val="Абзац списка1"/>
    <w:basedOn w:val="a"/>
    <w:rsid w:val="00F924A0"/>
    <w:pPr>
      <w:ind w:left="720"/>
    </w:pPr>
    <w:rPr>
      <w:rFonts w:ascii="Cambria" w:eastAsia="MS Mincho" w:hAnsi="Cambria"/>
      <w:lang w:eastAsia="ja-JP"/>
    </w:rPr>
  </w:style>
  <w:style w:type="character" w:customStyle="1" w:styleId="3">
    <w:name w:val="Заголовок №3_"/>
    <w:link w:val="31"/>
    <w:rsid w:val="00D77349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D77349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0">
    <w:name w:val="Заголовок №3 + Не полужирный"/>
    <w:basedOn w:val="3"/>
    <w:rsid w:val="00D77349"/>
    <w:rPr>
      <w:b/>
      <w:bCs/>
      <w:sz w:val="22"/>
      <w:szCs w:val="22"/>
      <w:shd w:val="clear" w:color="auto" w:fill="FFFFFF"/>
    </w:rPr>
  </w:style>
  <w:style w:type="character" w:customStyle="1" w:styleId="39">
    <w:name w:val="Заголовок №3 + Не полужирный9"/>
    <w:rsid w:val="00D77349"/>
    <w:rPr>
      <w:b/>
      <w:bCs/>
      <w:noProof/>
      <w:sz w:val="22"/>
      <w:szCs w:val="22"/>
      <w:shd w:val="clear" w:color="auto" w:fill="FFFFFF"/>
    </w:rPr>
  </w:style>
  <w:style w:type="character" w:customStyle="1" w:styleId="317">
    <w:name w:val="Заголовок №317"/>
    <w:rsid w:val="00D77349"/>
    <w:rPr>
      <w:b/>
      <w:bCs/>
      <w:noProof/>
      <w:sz w:val="22"/>
      <w:szCs w:val="22"/>
      <w:shd w:val="clear" w:color="auto" w:fill="FFFFFF"/>
    </w:rPr>
  </w:style>
  <w:style w:type="character" w:customStyle="1" w:styleId="af">
    <w:name w:val="Основной текст + Курсив"/>
    <w:rsid w:val="00D7734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2">
    <w:name w:val="Основной текст + Курсив62"/>
    <w:rsid w:val="00D77349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61">
    <w:name w:val="Основной текст + Курсив61"/>
    <w:rsid w:val="00D77349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470">
    <w:name w:val="Основной текст + Полужирный47"/>
    <w:aliases w:val="Курсив"/>
    <w:rsid w:val="00D77349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D7734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D77349"/>
    <w:pPr>
      <w:jc w:val="both"/>
    </w:pPr>
    <w:rPr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D7734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D7734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C244D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C244D"/>
    <w:rPr>
      <w:rFonts w:ascii="Tahoma" w:hAnsi="Tahoma" w:cs="Tahoma"/>
      <w:sz w:val="16"/>
      <w:szCs w:val="16"/>
    </w:rPr>
  </w:style>
  <w:style w:type="character" w:customStyle="1" w:styleId="Hyperlink0">
    <w:name w:val="Hyperlink.0"/>
    <w:rsid w:val="007F37C9"/>
    <w:rPr>
      <w:sz w:val="28"/>
      <w:szCs w:val="28"/>
      <w:u w:val="single"/>
      <w:lang w:val="en-US"/>
    </w:rPr>
  </w:style>
  <w:style w:type="numbering" w:customStyle="1" w:styleId="List29">
    <w:name w:val="List 29"/>
    <w:rsid w:val="007F37C9"/>
    <w:pPr>
      <w:numPr>
        <w:numId w:val="32"/>
      </w:numPr>
    </w:pPr>
  </w:style>
  <w:style w:type="numbering" w:customStyle="1" w:styleId="List30">
    <w:name w:val="List 30"/>
    <w:rsid w:val="007F37C9"/>
    <w:pPr>
      <w:numPr>
        <w:numId w:val="42"/>
      </w:numPr>
    </w:pPr>
  </w:style>
  <w:style w:type="numbering" w:customStyle="1" w:styleId="List31">
    <w:name w:val="List 31"/>
    <w:rsid w:val="007F37C9"/>
    <w:pPr>
      <w:numPr>
        <w:numId w:val="46"/>
      </w:numPr>
    </w:pPr>
  </w:style>
  <w:style w:type="numbering" w:customStyle="1" w:styleId="List32">
    <w:name w:val="List 32"/>
    <w:rsid w:val="007F37C9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image" Target="media/image5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://www.standar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image" Target="media/image9.jpeg"/><Relationship Id="rId10" Type="http://schemas.openxmlformats.org/officeDocument/2006/relationships/chart" Target="charts/chart3.xm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1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740124740124769"/>
          <c:y val="0.14285714285714307"/>
          <c:w val="0.55925155925155923"/>
          <c:h val="0.4495798319327736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97A7-4AF5-814A-6C744352F3D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7A7-4AF5-814A-6C744352F3D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7A7-4AF5-814A-6C744352F3D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7A7-4AF5-814A-6C744352F3DC}"/>
              </c:ext>
            </c:extLst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5"/>
                <c:pt idx="0">
                  <c:v>Художественное</c:v>
                </c:pt>
                <c:pt idx="1">
                  <c:v>Туристско-краеведческое</c:v>
                </c:pt>
                <c:pt idx="2">
                  <c:v>Социально-педагогическое</c:v>
                </c:pt>
                <c:pt idx="3">
                  <c:v>Физкультурно-спортивное</c:v>
                </c:pt>
                <c:pt idx="4">
                  <c:v>Техническое</c:v>
                </c:pt>
              </c:strCache>
            </c:strRef>
          </c:cat>
          <c:val>
            <c:numRef>
              <c:f>Sheet1!$B$2:$G$2</c:f>
              <c:numCache>
                <c:formatCode>0.00%</c:formatCode>
                <c:ptCount val="5"/>
                <c:pt idx="0" formatCode="0%">
                  <c:v>0.48000000000000032</c:v>
                </c:pt>
                <c:pt idx="1">
                  <c:v>5.0000000000000031E-2</c:v>
                </c:pt>
                <c:pt idx="2">
                  <c:v>0.16300000000000006</c:v>
                </c:pt>
                <c:pt idx="3">
                  <c:v>0.13500000000000001</c:v>
                </c:pt>
                <c:pt idx="4">
                  <c:v>0.17200000000000001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7A7-4AF5-814A-6C744352F3D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97A7-4AF5-814A-6C744352F3DC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7A7-4AF5-814A-6C744352F3D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97A7-4AF5-814A-6C744352F3D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7A7-4AF5-814A-6C744352F3DC}"/>
              </c:ext>
            </c:extLst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5"/>
                <c:pt idx="0">
                  <c:v>Художественное</c:v>
                </c:pt>
                <c:pt idx="1">
                  <c:v>Туристско-краеведческое</c:v>
                </c:pt>
                <c:pt idx="2">
                  <c:v>Социально-педагогическое</c:v>
                </c:pt>
                <c:pt idx="3">
                  <c:v>Физкультурно-спортивное</c:v>
                </c:pt>
                <c:pt idx="4">
                  <c:v>Техническое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5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97A7-4AF5-814A-6C744352F3D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7A7-4AF5-814A-6C744352F3DC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97A7-4AF5-814A-6C744352F3DC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7A7-4AF5-814A-6C744352F3DC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74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7A7-4AF5-814A-6C744352F3DC}"/>
              </c:ext>
            </c:extLst>
          </c:dPt>
          <c:dLbls>
            <c:spPr>
              <a:noFill/>
              <a:ln w="25348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Sheet1!$B$1:$G$1</c:f>
              <c:strCache>
                <c:ptCount val="5"/>
                <c:pt idx="0">
                  <c:v>Художественное</c:v>
                </c:pt>
                <c:pt idx="1">
                  <c:v>Туристско-краеведческое</c:v>
                </c:pt>
                <c:pt idx="2">
                  <c:v>Социально-педагогическое</c:v>
                </c:pt>
                <c:pt idx="3">
                  <c:v>Физкультурно-спортивное</c:v>
                </c:pt>
                <c:pt idx="4">
                  <c:v>Техническое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5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97A7-4AF5-814A-6C744352F3D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395010395010404"/>
          <c:y val="0.68487394957983228"/>
          <c:w val="0.78586278586278469"/>
          <c:h val="0.28991596638655515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6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4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807947019867591"/>
          <c:y val="0.17171717171717196"/>
          <c:w val="0.42218543046357615"/>
          <c:h val="0.3400673400673400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59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5B99-4347-B24A-6C79853B648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5B99-4347-B24A-6C79853B648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5B99-4347-B24A-6C79853B648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5B99-4347-B24A-6C79853B648E}"/>
              </c:ext>
            </c:extLst>
          </c:dPt>
          <c:dLbls>
            <c:numFmt formatCode="0%" sourceLinked="0"/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художественное направление</c:v>
                </c:pt>
                <c:pt idx="1">
                  <c:v>техническое направление</c:v>
                </c:pt>
                <c:pt idx="2">
                  <c:v>туристско-краеведческое направление</c:v>
                </c:pt>
                <c:pt idx="3">
                  <c:v>физкультарно-спортивное направление</c:v>
                </c:pt>
                <c:pt idx="4">
                  <c:v>социально-педагогическое направление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0.35300000000000031</c:v>
                </c:pt>
                <c:pt idx="1">
                  <c:v>0.19600000000000001</c:v>
                </c:pt>
                <c:pt idx="2">
                  <c:v>3.9000000000000014E-2</c:v>
                </c:pt>
                <c:pt idx="3">
                  <c:v>0.11700000000000002</c:v>
                </c:pt>
                <c:pt idx="4">
                  <c:v>0.29400000000000032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B99-4347-B24A-6C79853B648E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5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5B99-4347-B24A-6C79853B648E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5B99-4347-B24A-6C79853B648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5B99-4347-B24A-6C79853B648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5B99-4347-B24A-6C79853B648E}"/>
              </c:ext>
            </c:extLst>
          </c:dPt>
          <c:dLbls>
            <c:numFmt formatCode="0%" sourceLinked="0"/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художественное направление</c:v>
                </c:pt>
                <c:pt idx="1">
                  <c:v>техническое направление</c:v>
                </c:pt>
                <c:pt idx="2">
                  <c:v>туристско-краеведческое направление</c:v>
                </c:pt>
                <c:pt idx="3">
                  <c:v>физкультарно-спортивное направление</c:v>
                </c:pt>
                <c:pt idx="4">
                  <c:v>социально-педагогическое направление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9-5B99-4347-B24A-6C79853B648E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59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5B99-4347-B24A-6C79853B648E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B-5B99-4347-B24A-6C79853B648E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5B99-4347-B24A-6C79853B648E}"/>
              </c:ext>
            </c:extLst>
          </c:dPt>
          <c:dPt>
            <c:idx val="4"/>
            <c:bubble3D val="0"/>
            <c:spPr>
              <a:solidFill>
                <a:srgbClr val="660066"/>
              </a:solidFill>
              <a:ln w="12659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5B99-4347-B24A-6C79853B648E}"/>
              </c:ext>
            </c:extLst>
          </c:dPt>
          <c:dLbls>
            <c:numFmt formatCode="0%" sourceLinked="0"/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196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художественное направление</c:v>
                </c:pt>
                <c:pt idx="1">
                  <c:v>техническое направление</c:v>
                </c:pt>
                <c:pt idx="2">
                  <c:v>туристско-краеведческое направление</c:v>
                </c:pt>
                <c:pt idx="3">
                  <c:v>физкультарно-спортивное направление</c:v>
                </c:pt>
                <c:pt idx="4">
                  <c:v>социально-педагогическое направление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E-5B99-4347-B24A-6C79853B648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59">
          <a:solidFill>
            <a:srgbClr val="808080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1146" b="1" i="0" u="none" strike="noStrike" baseline="30000">
                <a:solidFill>
                  <a:srgbClr val="000000"/>
                </a:solidFill>
                <a:latin typeface="Aharoni"/>
                <a:ea typeface="Aharoni"/>
                <a:cs typeface="Aharon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46" b="1" i="0" u="none" strike="noStrike" baseline="30000">
                <a:solidFill>
                  <a:srgbClr val="000000"/>
                </a:solidFill>
                <a:latin typeface="Aharoni"/>
                <a:ea typeface="Aharoni"/>
                <a:cs typeface="Aharon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146" b="1" i="0" u="none" strike="noStrike" baseline="30000">
                <a:solidFill>
                  <a:srgbClr val="000000"/>
                </a:solidFill>
                <a:latin typeface="Aharoni"/>
                <a:ea typeface="Aharoni"/>
                <a:cs typeface="Aharoni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146" b="1" i="0" u="none" strike="noStrike" baseline="30000">
                <a:solidFill>
                  <a:srgbClr val="000000"/>
                </a:solidFill>
                <a:latin typeface="Aharoni"/>
                <a:ea typeface="Aharoni"/>
                <a:cs typeface="Aharoni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146" b="1" i="0" u="none" strike="noStrike" baseline="30000">
                <a:solidFill>
                  <a:srgbClr val="000000"/>
                </a:solidFill>
                <a:latin typeface="Aharoni"/>
                <a:ea typeface="Aharoni"/>
                <a:cs typeface="Aharon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0596026490066229"/>
          <c:y val="0.68686868686868685"/>
          <c:w val="0.78476821192052981"/>
          <c:h val="0.30303030303030332"/>
        </c:manualLayout>
      </c:layout>
      <c:overlay val="0"/>
      <c:spPr>
        <a:solidFill>
          <a:srgbClr val="FFFFFF"/>
        </a:solidFill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30000">
              <a:solidFill>
                <a:srgbClr val="000000"/>
              </a:solidFill>
              <a:latin typeface="Aharoni"/>
              <a:ea typeface="Aharoni"/>
              <a:cs typeface="Aharon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0811808118081252"/>
          <c:y val="0.21576763485477202"/>
          <c:w val="0.38191881918819243"/>
          <c:h val="0.34024896265560206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4E09-4409-8E2B-937F38B1A42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4E09-4409-8E2B-937F38B1A42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4E09-4409-8E2B-937F38B1A427}"/>
              </c:ext>
            </c:extLst>
          </c:dPt>
          <c:dLbls>
            <c:numFmt formatCode="0%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типовые</c:v>
                </c:pt>
                <c:pt idx="1">
                  <c:v>модифицированные</c:v>
                </c:pt>
                <c:pt idx="2">
                  <c:v>авторские</c:v>
                </c:pt>
                <c:pt idx="3">
                  <c:v>экспериментальные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39</c:v>
                </c:pt>
                <c:pt idx="2">
                  <c:v>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E09-4409-8E2B-937F38B1A42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4E09-4409-8E2B-937F38B1A427}"/>
              </c:ext>
            </c:extLst>
          </c:dPt>
          <c:dPt>
            <c:idx val="2"/>
            <c:bubble3D val="0"/>
            <c:spPr>
              <a:solidFill>
                <a:srgbClr val="FFFFCC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4E09-4409-8E2B-937F38B1A42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4E09-4409-8E2B-937F38B1A427}"/>
              </c:ext>
            </c:extLst>
          </c:dPt>
          <c:dLbls>
            <c:numFmt formatCode="0%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типовые</c:v>
                </c:pt>
                <c:pt idx="1">
                  <c:v>модифицированные</c:v>
                </c:pt>
                <c:pt idx="2">
                  <c:v>авторские</c:v>
                </c:pt>
                <c:pt idx="3">
                  <c:v>экспериментальные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7-4E09-4409-8E2B-937F38B1A42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4E09-4409-8E2B-937F38B1A427}"/>
              </c:ext>
            </c:extLst>
          </c:dPt>
          <c:dPt>
            <c:idx val="1"/>
            <c:bubble3D val="0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4E09-4409-8E2B-937F38B1A427}"/>
              </c:ext>
            </c:extLst>
          </c:dPt>
          <c:dPt>
            <c:idx val="3"/>
            <c:bubble3D val="0"/>
            <c:spPr>
              <a:solidFill>
                <a:srgbClr val="CCFFFF"/>
              </a:solidFill>
              <a:ln w="12677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4E09-4409-8E2B-937F38B1A427}"/>
              </c:ext>
            </c:extLst>
          </c:dPt>
          <c:dLbls>
            <c:numFmt formatCode="0%" sourceLinked="0"/>
            <c:spPr>
              <a:noFill/>
              <a:ln w="25354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типовые</c:v>
                </c:pt>
                <c:pt idx="1">
                  <c:v>модифицированные</c:v>
                </c:pt>
                <c:pt idx="2">
                  <c:v>авторские</c:v>
                </c:pt>
                <c:pt idx="3">
                  <c:v>экспериментальные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B-4E09-4409-8E2B-937F38B1A42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solidFill>
          <a:srgbClr val="C0C0C0"/>
        </a:solidFill>
        <a:ln w="12677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4575645756457584"/>
          <c:y val="0.77593360995850702"/>
          <c:w val="0.70479704797048048"/>
          <c:h val="0.21161825726141098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8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5816733067729154E-2"/>
          <c:y val="7.3593073593073599E-2"/>
          <c:w val="0.93426294820717126"/>
          <c:h val="0.6277056277056283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городской уровень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77E-4941-9C5A-9D457D0092E1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краевой уровень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77E-4941-9C5A-9D457D0092E1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50">
                <a:noFill/>
              </a:ln>
            </c:spPr>
            <c:txPr>
              <a:bodyPr/>
              <a:lstStyle/>
              <a:p>
                <a:pPr>
                  <a:defRPr sz="1023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2011г</c:v>
                </c:pt>
                <c:pt idx="1">
                  <c:v>2012г</c:v>
                </c:pt>
                <c:pt idx="2">
                  <c:v>2013г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77E-4941-9C5A-9D457D0092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97105024"/>
        <c:axId val="97106560"/>
        <c:axId val="0"/>
      </c:bar3DChart>
      <c:catAx>
        <c:axId val="971050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1065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7106560"/>
        <c:scaling>
          <c:orientation val="minMax"/>
        </c:scaling>
        <c:delete val="0"/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97105024"/>
        <c:crosses val="autoZero"/>
        <c:crossBetween val="between"/>
      </c:valAx>
      <c:spPr>
        <a:noFill/>
        <a:ln w="25350">
          <a:noFill/>
        </a:ln>
      </c:spPr>
    </c:plotArea>
    <c:legend>
      <c:legendPos val="b"/>
      <c:layout>
        <c:manualLayout>
          <c:xMode val="edge"/>
          <c:yMode val="edge"/>
          <c:x val="6.3745019920318724E-2"/>
          <c:y val="0.87878787878787945"/>
          <c:w val="0.87250996015936255"/>
          <c:h val="0.10822510822510839"/>
        </c:manualLayout>
      </c:layout>
      <c:overlay val="0"/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9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городской уровень</c:v>
                </c:pt>
              </c:strCache>
            </c:strRef>
          </c:tx>
          <c:spPr>
            <a:solidFill>
              <a:srgbClr val="9999FF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E9-40EF-905A-A5CFC61382D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краевой уровень</c:v>
                </c:pt>
              </c:strCache>
            </c:strRef>
          </c:tx>
          <c:spPr>
            <a:solidFill>
              <a:srgbClr val="993366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E9-40EF-905A-A5CFC61382D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FFFFCC"/>
            </a:solidFill>
            <a:ln w="12673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1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2011-2012 уч.г.</c:v>
                </c:pt>
                <c:pt idx="1">
                  <c:v>2012-2013 уч.г.</c:v>
                </c:pt>
                <c:pt idx="2">
                  <c:v>2013-2014 уч.г.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10</c:v>
                </c:pt>
                <c:pt idx="1">
                  <c:v>25</c:v>
                </c:pt>
                <c:pt idx="2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E9-40EF-905A-A5CFC61382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2903296"/>
        <c:axId val="112904832"/>
        <c:axId val="115237312"/>
      </c:bar3DChart>
      <c:catAx>
        <c:axId val="11290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048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2904832"/>
        <c:scaling>
          <c:orientation val="minMax"/>
        </c:scaling>
        <c:delete val="0"/>
        <c:axPos val="l"/>
        <c:majorGridlines>
          <c:spPr>
            <a:ln w="3168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2903296"/>
        <c:crosses val="autoZero"/>
        <c:crossBetween val="between"/>
      </c:valAx>
      <c:serAx>
        <c:axId val="115237312"/>
        <c:scaling>
          <c:orientation val="minMax"/>
        </c:scaling>
        <c:delete val="1"/>
        <c:axPos val="b"/>
        <c:majorTickMark val="out"/>
        <c:minorTickMark val="none"/>
        <c:tickLblPos val="nextTo"/>
        <c:crossAx val="112904832"/>
        <c:crosses val="autoZero"/>
      </c:serAx>
      <c:spPr>
        <a:noFill/>
        <a:ln w="25347">
          <a:noFill/>
        </a:ln>
      </c:spPr>
    </c:plotArea>
    <c:legend>
      <c:legendPos val="b"/>
      <c:layout>
        <c:manualLayout>
          <c:xMode val="edge"/>
          <c:yMode val="edge"/>
          <c:x val="7.3118279569892475E-2"/>
          <c:y val="0.77508650519031141"/>
          <c:w val="0.82150537634408693"/>
          <c:h val="0.17647058823529421"/>
        </c:manualLayout>
      </c:layout>
      <c:overlay val="0"/>
      <c:spPr>
        <a:solidFill>
          <a:srgbClr val="FFFFFF"/>
        </a:solidFill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3"/>
      <c:hPercent val="36"/>
      <c:rotY val="3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184466019417475E-2"/>
          <c:y val="3.5573122529644327E-2"/>
          <c:w val="0.9087378640776691"/>
          <c:h val="0.5928853754940716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городской уровень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21</c:v>
                </c:pt>
                <c:pt idx="2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D8-4BCE-9070-B42E0CFBCD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краевой уровень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25</c:v>
                </c:pt>
                <c:pt idx="1">
                  <c:v>69</c:v>
                </c:pt>
                <c:pt idx="2">
                  <c:v>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BD8-4BCE-9070-B42E0CFBCD1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всероссийский уровень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11</c:v>
                </c:pt>
                <c:pt idx="1">
                  <c:v>18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BD8-4BCE-9070-B42E0CFBCD14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международный уровень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2012г.</c:v>
                </c:pt>
                <c:pt idx="1">
                  <c:v>2013г.</c:v>
                </c:pt>
                <c:pt idx="2">
                  <c:v>2014г.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4"/>
                <c:pt idx="0">
                  <c:v>0</c:v>
                </c:pt>
                <c:pt idx="1">
                  <c:v>15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BD8-4BCE-9070-B42E0CFBCD1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132566400"/>
        <c:axId val="132588672"/>
        <c:axId val="132355840"/>
      </c:bar3DChart>
      <c:catAx>
        <c:axId val="13256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9525">
            <a:noFill/>
          </a:ln>
        </c:spPr>
        <c:txPr>
          <a:bodyPr rot="0" vert="horz"/>
          <a:lstStyle/>
          <a:p>
            <a:pPr rtl="0"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588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32588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566400"/>
        <c:crosses val="autoZero"/>
        <c:crossBetween val="between"/>
      </c:valAx>
      <c:serAx>
        <c:axId val="132355840"/>
        <c:scaling>
          <c:orientation val="minMax"/>
        </c:scaling>
        <c:delete val="1"/>
        <c:axPos val="b"/>
        <c:majorTickMark val="out"/>
        <c:minorTickMark val="none"/>
        <c:tickLblPos val="nextTo"/>
        <c:crossAx val="132588672"/>
        <c:crosses val="autoZero"/>
      </c:ser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3009708737864079"/>
          <c:y val="0.79446640316205452"/>
          <c:w val="0.73786407766990381"/>
          <c:h val="0.1936758893280631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83611-0E37-44F8-AA05-5AAACD50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15935</Words>
  <Characters>90834</Characters>
  <Application>Microsoft Office Word</Application>
  <DocSecurity>0</DocSecurity>
  <Lines>756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Reanimator Extreme Edition</Company>
  <LinksUpToDate>false</LinksUpToDate>
  <CharactersWithSpaces>106556</CharactersWithSpaces>
  <SharedDoc>false</SharedDoc>
  <HLinks>
    <vt:vector size="6" baseType="variant">
      <vt:variant>
        <vt:i4>4063293</vt:i4>
      </vt:variant>
      <vt:variant>
        <vt:i4>18</vt:i4>
      </vt:variant>
      <vt:variant>
        <vt:i4>0</vt:i4>
      </vt:variant>
      <vt:variant>
        <vt:i4>5</vt:i4>
      </vt:variant>
      <vt:variant>
        <vt:lpwstr>http://www.standart.edu.ru/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Гость</dc:creator>
  <cp:lastModifiedBy>user</cp:lastModifiedBy>
  <cp:revision>2</cp:revision>
  <cp:lastPrinted>2014-09-05T01:03:00Z</cp:lastPrinted>
  <dcterms:created xsi:type="dcterms:W3CDTF">2020-08-31T12:17:00Z</dcterms:created>
  <dcterms:modified xsi:type="dcterms:W3CDTF">2020-08-31T12:17:00Z</dcterms:modified>
</cp:coreProperties>
</file>